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E6B25" w14:textId="77777777" w:rsidR="00A028AD" w:rsidRPr="002D54E8" w:rsidRDefault="00A028AD" w:rsidP="00A028AD">
      <w:pPr>
        <w:rPr>
          <w:rFonts w:cs="Arial"/>
          <w:b/>
          <w:i/>
          <w:color w:val="850057"/>
          <w:szCs w:val="22"/>
        </w:rPr>
      </w:pPr>
      <w:r w:rsidRPr="002D54E8">
        <w:rPr>
          <w:rFonts w:cs="Arial"/>
          <w:b/>
          <w:i/>
          <w:color w:val="850057"/>
          <w:szCs w:val="22"/>
        </w:rPr>
        <w:t>Projektträgerdaten</w:t>
      </w:r>
    </w:p>
    <w:p w14:paraId="65711EBD" w14:textId="77777777" w:rsidR="00A028AD" w:rsidRDefault="00A028AD" w:rsidP="00A028AD">
      <w:pPr>
        <w:spacing w:line="240" w:lineRule="atLeast"/>
        <w:ind w:right="141"/>
        <w:rPr>
          <w:rFonts w:cs="Arial"/>
          <w:szCs w:val="22"/>
        </w:rPr>
      </w:pPr>
    </w:p>
    <w:p w14:paraId="3FB5309F" w14:textId="77777777" w:rsidR="00A028AD" w:rsidRDefault="00A028AD" w:rsidP="00A028AD">
      <w:pPr>
        <w:spacing w:line="240" w:lineRule="atLeast"/>
        <w:ind w:right="141"/>
        <w:jc w:val="both"/>
        <w:rPr>
          <w:rFonts w:cs="Arial"/>
          <w:szCs w:val="22"/>
        </w:rPr>
      </w:pPr>
      <w:r w:rsidRPr="00097780">
        <w:rPr>
          <w:rFonts w:cs="Arial"/>
          <w:szCs w:val="22"/>
        </w:rPr>
        <w:t>Folgende Informationen benötigen wir von Ihnen als Projektträger – bzw.</w:t>
      </w:r>
      <w:r w:rsidR="00EA3627">
        <w:rPr>
          <w:rFonts w:cs="Arial"/>
          <w:szCs w:val="22"/>
        </w:rPr>
        <w:t xml:space="preserve"> auch</w:t>
      </w:r>
      <w:r w:rsidRPr="00097780">
        <w:rPr>
          <w:rFonts w:cs="Arial"/>
          <w:szCs w:val="22"/>
        </w:rPr>
        <w:t xml:space="preserve"> von der von Ihnen beauftragten projektdurchführenden Organisation:</w:t>
      </w:r>
    </w:p>
    <w:p w14:paraId="2517162F" w14:textId="77777777" w:rsidR="00A028AD" w:rsidRDefault="00A028AD" w:rsidP="00A028AD">
      <w:pPr>
        <w:spacing w:line="240" w:lineRule="atLeast"/>
        <w:ind w:right="141"/>
        <w:jc w:val="right"/>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7797"/>
      </w:tblGrid>
      <w:tr w:rsidR="00B53C08" w:rsidRPr="00B53C08" w14:paraId="7880899C" w14:textId="77777777" w:rsidTr="009E7B83">
        <w:tc>
          <w:tcPr>
            <w:tcW w:w="8926" w:type="dxa"/>
            <w:gridSpan w:val="2"/>
            <w:tcBorders>
              <w:bottom w:val="nil"/>
            </w:tcBorders>
          </w:tcPr>
          <w:p w14:paraId="01BADB6D" w14:textId="77777777" w:rsidR="00B53C08" w:rsidRPr="009E7B83" w:rsidRDefault="00B53C08" w:rsidP="00D50DC7">
            <w:pPr>
              <w:spacing w:before="60" w:line="240" w:lineRule="atLeast"/>
              <w:rPr>
                <w:rFonts w:eastAsia="SimSun"/>
                <w:szCs w:val="22"/>
                <w:lang w:val="pt-PT" w:eastAsia="zh-CN"/>
              </w:rPr>
            </w:pPr>
            <w:r w:rsidRPr="009E7B83">
              <w:rPr>
                <w:rFonts w:eastAsia="SimSun"/>
                <w:b/>
                <w:szCs w:val="22"/>
                <w:lang w:eastAsia="zh-CN"/>
              </w:rPr>
              <w:t xml:space="preserve">Projektträger/Rechtsträger </w:t>
            </w:r>
            <w:r w:rsidRPr="009E7B83">
              <w:rPr>
                <w:rFonts w:eastAsia="SimSun"/>
                <w:i/>
                <w:szCs w:val="22"/>
                <w:lang w:eastAsia="zh-CN"/>
              </w:rPr>
              <w:t>(Organisation)</w:t>
            </w:r>
          </w:p>
        </w:tc>
      </w:tr>
      <w:tr w:rsidR="00B53C08" w:rsidRPr="00B53C08" w14:paraId="6A120D35" w14:textId="77777777" w:rsidTr="009E7B83">
        <w:tc>
          <w:tcPr>
            <w:tcW w:w="1129" w:type="dxa"/>
            <w:tcBorders>
              <w:top w:val="nil"/>
              <w:bottom w:val="single" w:sz="4" w:space="0" w:color="auto"/>
              <w:right w:val="nil"/>
            </w:tcBorders>
            <w:vAlign w:val="center"/>
          </w:tcPr>
          <w:p w14:paraId="762C1B89" w14:textId="77777777" w:rsidR="00B53C08" w:rsidRPr="009E7B83" w:rsidRDefault="00B53C08" w:rsidP="00D50DC7">
            <w:pPr>
              <w:spacing w:before="60" w:after="60" w:line="240" w:lineRule="atLeast"/>
              <w:rPr>
                <w:rFonts w:eastAsia="SimSun"/>
                <w:b/>
                <w:szCs w:val="22"/>
                <w:lang w:eastAsia="zh-CN"/>
              </w:rPr>
            </w:pPr>
            <w:r w:rsidRPr="009E7B83">
              <w:rPr>
                <w:szCs w:val="22"/>
              </w:rPr>
              <w:t xml:space="preserve">Name </w:t>
            </w:r>
          </w:p>
        </w:tc>
        <w:tc>
          <w:tcPr>
            <w:tcW w:w="7797" w:type="dxa"/>
            <w:tcBorders>
              <w:top w:val="nil"/>
              <w:left w:val="nil"/>
              <w:bottom w:val="single" w:sz="4" w:space="0" w:color="auto"/>
              <w:right w:val="single" w:sz="4" w:space="0" w:color="auto"/>
            </w:tcBorders>
            <w:vAlign w:val="center"/>
          </w:tcPr>
          <w:p w14:paraId="15293CE6" w14:textId="77777777" w:rsidR="00B53C08" w:rsidRPr="009E7B83" w:rsidRDefault="001D796C" w:rsidP="00D50DC7">
            <w:pPr>
              <w:pBdr>
                <w:bottom w:val="dotted" w:sz="4" w:space="1" w:color="auto"/>
              </w:pBdr>
              <w:tabs>
                <w:tab w:val="left" w:pos="1021"/>
              </w:tabs>
              <w:spacing w:before="60" w:after="60" w:line="240" w:lineRule="atLeast"/>
              <w:rPr>
                <w:rFonts w:eastAsia="SimSun" w:cs="Arial"/>
                <w:noProof/>
                <w:szCs w:val="22"/>
                <w:lang w:eastAsia="zh-CN"/>
              </w:rPr>
            </w:pPr>
            <w:sdt>
              <w:sdtPr>
                <w:rPr>
                  <w:rFonts w:eastAsia="SimSun" w:cs="Arial"/>
                  <w:noProof/>
                  <w:szCs w:val="22"/>
                  <w:lang w:val="en-GB" w:eastAsia="zh-CN"/>
                </w:rPr>
                <w:id w:val="1660581127"/>
                <w:placeholder>
                  <w:docPart w:val="94F063CE6BCC44D1A67B7BDD43C6C02D"/>
                </w:placeholder>
                <w:showingPlcHdr/>
              </w:sdtPr>
              <w:sdtEndPr/>
              <w:sdtContent>
                <w:r w:rsidR="00B53C08" w:rsidRPr="009E7B83">
                  <w:rPr>
                    <w:rStyle w:val="Platzhaltertext"/>
                    <w:szCs w:val="22"/>
                  </w:rPr>
                  <w:t>Klicken oder tippen Sie hier, um Text einzugeben.</w:t>
                </w:r>
              </w:sdtContent>
            </w:sdt>
          </w:p>
        </w:tc>
      </w:tr>
    </w:tbl>
    <w:p w14:paraId="450D204E" w14:textId="32D0F2D1" w:rsidR="00A028AD" w:rsidRPr="009C3474" w:rsidRDefault="00A028AD" w:rsidP="00A028AD">
      <w:pPr>
        <w:ind w:right="141"/>
        <w:rPr>
          <w:rFonts w:cs="MetaBookLF"/>
          <w:szCs w:val="22"/>
        </w:rPr>
      </w:pPr>
    </w:p>
    <w:p w14:paraId="239D1EF0" w14:textId="77777777" w:rsidR="00A028AD" w:rsidRPr="00BF4995" w:rsidRDefault="00A028AD" w:rsidP="00A028AD">
      <w:pPr>
        <w:ind w:right="141"/>
        <w:rPr>
          <w:rFonts w:cs="MetaBookLF"/>
          <w:b/>
          <w:color w:val="850057"/>
          <w:szCs w:val="22"/>
        </w:rPr>
      </w:pPr>
      <w:r w:rsidRPr="00BF4995">
        <w:rPr>
          <w:rFonts w:cs="MetaBookLF"/>
          <w:b/>
          <w:color w:val="850057"/>
          <w:szCs w:val="22"/>
        </w:rPr>
        <w:t>A: ORGANISATIONSSTRUKTUR</w:t>
      </w:r>
    </w:p>
    <w:p w14:paraId="5DB8A56B" w14:textId="77777777" w:rsidR="00A028AD" w:rsidRPr="00BF4995" w:rsidRDefault="00A028AD" w:rsidP="00A028AD">
      <w:pPr>
        <w:ind w:right="141"/>
        <w:rPr>
          <w:rFonts w:cs="MetaBookLF"/>
          <w:szCs w:val="22"/>
        </w:rPr>
      </w:pPr>
    </w:p>
    <w:p w14:paraId="0FAED79C" w14:textId="77777777" w:rsidR="00A028AD" w:rsidRPr="006F2D20" w:rsidRDefault="00A028AD" w:rsidP="00A028AD">
      <w:pPr>
        <w:pStyle w:val="Listenabsatz"/>
        <w:numPr>
          <w:ilvl w:val="0"/>
          <w:numId w:val="1"/>
        </w:numPr>
        <w:spacing w:after="120" w:line="240" w:lineRule="atLeast"/>
        <w:ind w:left="567" w:hanging="567"/>
        <w:contextualSpacing w:val="0"/>
        <w:rPr>
          <w:rFonts w:cs="MetaBookLF"/>
          <w:szCs w:val="22"/>
        </w:rPr>
      </w:pPr>
      <w:r w:rsidRPr="00392912">
        <w:rPr>
          <w:rFonts w:cs="MetaBookLF"/>
          <w:b/>
          <w:szCs w:val="22"/>
        </w:rPr>
        <w:t>Rechtlicher Status</w:t>
      </w:r>
      <w:r w:rsidR="00B53C08">
        <w:rPr>
          <w:rFonts w:cs="MetaBookLF"/>
          <w:b/>
          <w:szCs w:val="22"/>
        </w:rPr>
        <w:t>:</w:t>
      </w:r>
    </w:p>
    <w:sdt>
      <w:sdtPr>
        <w:rPr>
          <w:rFonts w:cs="MetaBookLF"/>
          <w:szCs w:val="22"/>
        </w:rPr>
        <w:alias w:val="Rechtlicher Status"/>
        <w:tag w:val="Rechtlicher Status"/>
        <w:id w:val="737910403"/>
        <w:placeholder>
          <w:docPart w:val="46A37795E58746C391FA0C02346A3E70"/>
        </w:placeholder>
        <w:showingPlcHdr/>
        <w:dropDownList>
          <w:listItem w:value="Wählen Sie ein Element aus."/>
          <w:listItem w:displayText="Verein" w:value="Verein"/>
          <w:listItem w:displayText="Stiftung" w:value="Stiftung"/>
          <w:listItem w:displayText="Personengruppe" w:value="Personengruppe"/>
          <w:listItem w:displayText="Genossenschaft" w:value="Genossenschaft"/>
          <w:listItem w:displayText="andere nicht kirchliche Struktur" w:value="andere nicht kirchliche Struktur"/>
          <w:listItem w:displayText="Bischofskonferenz" w:value="Bischofskonferenz"/>
          <w:listItem w:displayText="Bistum / Diözese" w:value="Bistum / Diözese"/>
          <w:listItem w:displayText="Pfarrei" w:value="Pfarrei"/>
          <w:listItem w:displayText="Orden" w:value="Orden"/>
          <w:listItem w:displayText="eigenständige Abteilung" w:value="eigenständige Abteilung"/>
          <w:listItem w:displayText="andere kirchliche Struktur" w:value="andere kirchliche Struktur"/>
        </w:dropDownList>
      </w:sdtPr>
      <w:sdtEndPr/>
      <w:sdtContent>
        <w:p w14:paraId="217DA717" w14:textId="506D9C59" w:rsidR="00A028AD" w:rsidRDefault="005D335A" w:rsidP="005D335A">
          <w:pPr>
            <w:spacing w:after="120" w:line="240" w:lineRule="atLeast"/>
            <w:ind w:left="567"/>
            <w:rPr>
              <w:rFonts w:cs="MetaBookLF"/>
              <w:szCs w:val="22"/>
            </w:rPr>
          </w:pPr>
          <w:r w:rsidRPr="00B567CE">
            <w:rPr>
              <w:rStyle w:val="Platzhaltertext"/>
              <w:rFonts w:eastAsiaTheme="minorHAnsi"/>
            </w:rPr>
            <w:t>Wählen Sie ein Element aus.</w:t>
          </w:r>
        </w:p>
      </w:sdtContent>
    </w:sdt>
    <w:p w14:paraId="28C7958C" w14:textId="5134B721" w:rsidR="005D335A" w:rsidRPr="006F2D20" w:rsidRDefault="005D335A" w:rsidP="005D335A">
      <w:pPr>
        <w:ind w:left="567"/>
      </w:pPr>
      <w:bookmarkStart w:id="0" w:name="_Hlk126067749"/>
      <w:r w:rsidRPr="006F2D20">
        <w:rPr>
          <w:color w:val="808080"/>
        </w:rPr>
        <w:t>Klicken Sie hier, um Text einzugeben.</w:t>
      </w:r>
    </w:p>
    <w:bookmarkEnd w:id="0"/>
    <w:p w14:paraId="63F0C063" w14:textId="77777777" w:rsidR="005D335A" w:rsidRPr="006F2D20" w:rsidRDefault="005D335A" w:rsidP="00A028AD">
      <w:pPr>
        <w:spacing w:after="120" w:line="240" w:lineRule="atLeast"/>
        <w:rPr>
          <w:rFonts w:cs="MetaBookLF"/>
          <w:szCs w:val="22"/>
        </w:rPr>
      </w:pPr>
    </w:p>
    <w:p w14:paraId="6C7FD8B2" w14:textId="55A6E6A3" w:rsidR="00A028AD" w:rsidRPr="006D2966" w:rsidRDefault="00A028AD" w:rsidP="00A028AD">
      <w:pPr>
        <w:pStyle w:val="Listenabsatz"/>
        <w:numPr>
          <w:ilvl w:val="0"/>
          <w:numId w:val="1"/>
        </w:numPr>
        <w:spacing w:after="120" w:line="240" w:lineRule="atLeast"/>
        <w:ind w:left="567" w:hanging="567"/>
        <w:contextualSpacing w:val="0"/>
        <w:rPr>
          <w:rFonts w:cs="MetaBookLF"/>
          <w:szCs w:val="22"/>
        </w:rPr>
      </w:pPr>
      <w:r>
        <w:rPr>
          <w:rFonts w:cs="MetaBookLF"/>
          <w:b/>
          <w:szCs w:val="22"/>
        </w:rPr>
        <w:t xml:space="preserve">Jahr der </w:t>
      </w:r>
      <w:r w:rsidRPr="00392912">
        <w:rPr>
          <w:rFonts w:cs="MetaBookLF"/>
          <w:b/>
          <w:szCs w:val="22"/>
        </w:rPr>
        <w:t>Gründung</w:t>
      </w:r>
      <w:r w:rsidR="00B53C08">
        <w:rPr>
          <w:rFonts w:cs="MetaBookLF"/>
          <w:b/>
          <w:szCs w:val="22"/>
        </w:rPr>
        <w:t>:</w:t>
      </w:r>
    </w:p>
    <w:p w14:paraId="7FA91F78" w14:textId="2C0A7A0B" w:rsidR="00A028AD" w:rsidRDefault="001D796C" w:rsidP="00A028AD">
      <w:pPr>
        <w:ind w:left="567"/>
        <w:rPr>
          <w:rFonts w:cs="MetaBookLF"/>
          <w:szCs w:val="22"/>
        </w:rPr>
      </w:pPr>
      <w:sdt>
        <w:sdtPr>
          <w:rPr>
            <w:rFonts w:cs="MetaBookLF"/>
            <w:szCs w:val="22"/>
          </w:rPr>
          <w:id w:val="-1391958087"/>
          <w:placeholder>
            <w:docPart w:val="799EA671055047EC8DA7498BE65911C0"/>
          </w:placeholder>
          <w:showingPlcHdr/>
        </w:sdtPr>
        <w:sdtEndPr/>
        <w:sdtContent>
          <w:r w:rsidR="00A028AD" w:rsidRPr="00275D76">
            <w:rPr>
              <w:rStyle w:val="Platzhaltertext"/>
            </w:rPr>
            <w:t>Klicken Sie hier, um Text einzugeben.</w:t>
          </w:r>
        </w:sdtContent>
      </w:sdt>
    </w:p>
    <w:p w14:paraId="28F8BB49" w14:textId="6935A5BA" w:rsidR="0037068D" w:rsidRDefault="0037068D" w:rsidP="00A028AD">
      <w:pPr>
        <w:ind w:left="567"/>
        <w:rPr>
          <w:rFonts w:cs="MetaBookLF"/>
          <w:szCs w:val="22"/>
        </w:rPr>
      </w:pPr>
    </w:p>
    <w:p w14:paraId="5777E31A" w14:textId="77777777" w:rsidR="0037068D" w:rsidRPr="0037068D" w:rsidRDefault="0037068D" w:rsidP="0037068D">
      <w:pPr>
        <w:spacing w:after="120" w:line="240" w:lineRule="atLeast"/>
        <w:ind w:left="567"/>
        <w:rPr>
          <w:rFonts w:cs="MetaBookLF"/>
          <w:szCs w:val="22"/>
        </w:rPr>
      </w:pPr>
      <w:r w:rsidRPr="0037068D">
        <w:rPr>
          <w:rFonts w:cs="MetaBookLF"/>
          <w:b/>
          <w:szCs w:val="22"/>
        </w:rPr>
        <w:t>Registrierung:</w:t>
      </w:r>
    </w:p>
    <w:p w14:paraId="2D504E90" w14:textId="77777777" w:rsidR="0037068D" w:rsidRDefault="001D796C" w:rsidP="0037068D">
      <w:pPr>
        <w:ind w:left="567"/>
        <w:rPr>
          <w:rFonts w:cs="MetaBookLF"/>
          <w:szCs w:val="22"/>
        </w:rPr>
      </w:pPr>
      <w:sdt>
        <w:sdtPr>
          <w:rPr>
            <w:rFonts w:cs="MetaBookLF"/>
            <w:szCs w:val="22"/>
          </w:rPr>
          <w:id w:val="-364455377"/>
          <w:placeholder>
            <w:docPart w:val="36A0F8B792F64251A05B0085B0951EF5"/>
          </w:placeholder>
          <w:showingPlcHdr/>
        </w:sdtPr>
        <w:sdtEndPr/>
        <w:sdtContent>
          <w:r w:rsidR="0037068D" w:rsidRPr="00275D76">
            <w:rPr>
              <w:rStyle w:val="Platzhaltertext"/>
            </w:rPr>
            <w:t>Klicken Sie hier, um Text einzugeben.</w:t>
          </w:r>
        </w:sdtContent>
      </w:sdt>
    </w:p>
    <w:p w14:paraId="4A23B1FA" w14:textId="77777777" w:rsidR="0037068D" w:rsidRDefault="0037068D" w:rsidP="00A028AD">
      <w:pPr>
        <w:ind w:left="567"/>
        <w:rPr>
          <w:rFonts w:cs="MetaBookLF"/>
          <w:szCs w:val="22"/>
        </w:rPr>
      </w:pPr>
    </w:p>
    <w:p w14:paraId="45B17CFF" w14:textId="77777777" w:rsidR="00A028AD" w:rsidRPr="00392912" w:rsidRDefault="00A028AD" w:rsidP="00A028AD">
      <w:pPr>
        <w:pStyle w:val="Listenabsatz"/>
        <w:numPr>
          <w:ilvl w:val="0"/>
          <w:numId w:val="1"/>
        </w:numPr>
        <w:spacing w:after="60" w:line="240" w:lineRule="atLeast"/>
        <w:ind w:left="567" w:hanging="567"/>
        <w:contextualSpacing w:val="0"/>
        <w:rPr>
          <w:rFonts w:cs="MetaBookLF"/>
          <w:b/>
          <w:szCs w:val="22"/>
        </w:rPr>
      </w:pPr>
      <w:r>
        <w:rPr>
          <w:rFonts w:cs="MetaBookLF"/>
          <w:b/>
          <w:szCs w:val="22"/>
        </w:rPr>
        <w:t>Gemeinnützigkeit</w:t>
      </w:r>
    </w:p>
    <w:p w14:paraId="45151F19" w14:textId="77777777" w:rsidR="00A028AD" w:rsidRDefault="001D796C" w:rsidP="00A028AD">
      <w:pPr>
        <w:spacing w:after="60" w:line="240" w:lineRule="atLeast"/>
        <w:ind w:left="567"/>
        <w:rPr>
          <w:rFonts w:cs="MetaBookLF"/>
          <w:szCs w:val="22"/>
        </w:rPr>
      </w:pPr>
      <w:sdt>
        <w:sdtPr>
          <w:rPr>
            <w:rFonts w:ascii="MS Gothic" w:eastAsia="MS Gothic" w:hAnsi="MS Gothic" w:cs="MetaBookLF"/>
            <w:szCs w:val="22"/>
          </w:rPr>
          <w:id w:val="2048174121"/>
          <w14:checkbox>
            <w14:checked w14:val="0"/>
            <w14:checkedState w14:val="2612" w14:font="MS Gothic"/>
            <w14:uncheckedState w14:val="2610" w14:font="MS Gothic"/>
          </w14:checkbox>
        </w:sdtPr>
        <w:sdtEndPr/>
        <w:sdtContent>
          <w:r w:rsidR="00A028AD">
            <w:rPr>
              <w:rFonts w:ascii="MS Gothic" w:eastAsia="MS Gothic" w:hAnsi="MS Gothic" w:cs="MetaBookLF" w:hint="eastAsia"/>
              <w:szCs w:val="22"/>
            </w:rPr>
            <w:t>☐</w:t>
          </w:r>
        </w:sdtContent>
      </w:sdt>
      <w:r w:rsidR="00A028AD">
        <w:rPr>
          <w:rFonts w:ascii="MS Gothic" w:eastAsia="MS Gothic" w:hAnsi="MS Gothic" w:cs="MetaBookLF"/>
          <w:szCs w:val="22"/>
        </w:rPr>
        <w:t xml:space="preserve"> </w:t>
      </w:r>
      <w:r w:rsidR="00A028AD" w:rsidRPr="009C3474">
        <w:rPr>
          <w:rFonts w:cs="MetaBookLF"/>
          <w:szCs w:val="22"/>
        </w:rPr>
        <w:t>Liegt vor</w:t>
      </w:r>
      <w:r w:rsidR="00A028AD">
        <w:rPr>
          <w:rFonts w:cs="MetaBookLF"/>
          <w:szCs w:val="22"/>
        </w:rPr>
        <w:t>, Dokument ist beigefügt</w:t>
      </w:r>
    </w:p>
    <w:p w14:paraId="5656E177" w14:textId="77777777" w:rsidR="00A028AD" w:rsidRDefault="001D796C" w:rsidP="00A028AD">
      <w:pPr>
        <w:spacing w:after="60" w:line="240" w:lineRule="atLeast"/>
        <w:ind w:left="567"/>
        <w:rPr>
          <w:rFonts w:cs="MetaBookLF"/>
          <w:szCs w:val="22"/>
        </w:rPr>
      </w:pPr>
      <w:sdt>
        <w:sdtPr>
          <w:rPr>
            <w:rFonts w:ascii="MS Gothic" w:eastAsia="MS Gothic" w:hAnsi="MS Gothic" w:cs="MetaBookLF"/>
            <w:szCs w:val="22"/>
          </w:rPr>
          <w:id w:val="908192264"/>
          <w14:checkbox>
            <w14:checked w14:val="0"/>
            <w14:checkedState w14:val="2612" w14:font="MS Gothic"/>
            <w14:uncheckedState w14:val="2610" w14:font="MS Gothic"/>
          </w14:checkbox>
        </w:sdtPr>
        <w:sdtEndPr/>
        <w:sdtContent>
          <w:r w:rsidR="00A028AD" w:rsidRPr="009C3474">
            <w:rPr>
              <w:rFonts w:ascii="MS Gothic" w:eastAsia="MS Gothic" w:hAnsi="MS Gothic" w:cs="MetaBookLF" w:hint="eastAsia"/>
              <w:szCs w:val="22"/>
            </w:rPr>
            <w:t>☐</w:t>
          </w:r>
        </w:sdtContent>
      </w:sdt>
      <w:r w:rsidR="00A028AD">
        <w:rPr>
          <w:rFonts w:ascii="MS Gothic" w:eastAsia="MS Gothic" w:hAnsi="MS Gothic" w:cs="MetaBookLF"/>
          <w:szCs w:val="22"/>
        </w:rPr>
        <w:t xml:space="preserve"> </w:t>
      </w:r>
      <w:r w:rsidR="00A028AD" w:rsidRPr="009C3474">
        <w:rPr>
          <w:rFonts w:cs="MetaBookLF"/>
          <w:szCs w:val="22"/>
        </w:rPr>
        <w:t>Liegt vor</w:t>
      </w:r>
      <w:r w:rsidR="00A028AD">
        <w:rPr>
          <w:rFonts w:cs="MetaBookLF"/>
          <w:szCs w:val="22"/>
        </w:rPr>
        <w:t>, Dokument wurde für das Vorprojekt übersandt</w:t>
      </w:r>
    </w:p>
    <w:p w14:paraId="5E1474D6" w14:textId="77777777" w:rsidR="00A028AD" w:rsidRDefault="001D796C" w:rsidP="00A028AD">
      <w:pPr>
        <w:spacing w:after="60" w:line="240" w:lineRule="atLeast"/>
        <w:ind w:left="567"/>
        <w:rPr>
          <w:rFonts w:cs="MetaBookLF"/>
          <w:szCs w:val="22"/>
        </w:rPr>
      </w:pPr>
      <w:sdt>
        <w:sdtPr>
          <w:rPr>
            <w:rFonts w:ascii="MS Gothic" w:eastAsia="MS Gothic" w:hAnsi="MS Gothic" w:cs="MetaBookLF"/>
            <w:szCs w:val="22"/>
          </w:rPr>
          <w:id w:val="-1730760044"/>
          <w14:checkbox>
            <w14:checked w14:val="0"/>
            <w14:checkedState w14:val="2612" w14:font="MS Gothic"/>
            <w14:uncheckedState w14:val="2610" w14:font="MS Gothic"/>
          </w14:checkbox>
        </w:sdtPr>
        <w:sdtEndPr/>
        <w:sdtContent>
          <w:r w:rsidR="00A028AD" w:rsidRPr="009C3474">
            <w:rPr>
              <w:rFonts w:ascii="MS Gothic" w:eastAsia="MS Gothic" w:hAnsi="MS Gothic" w:cs="MetaBookLF" w:hint="eastAsia"/>
              <w:szCs w:val="22"/>
            </w:rPr>
            <w:t>☐</w:t>
          </w:r>
        </w:sdtContent>
      </w:sdt>
      <w:r w:rsidR="00A028AD">
        <w:rPr>
          <w:rFonts w:ascii="MS Gothic" w:eastAsia="MS Gothic" w:hAnsi="MS Gothic" w:cs="MetaBookLF"/>
          <w:szCs w:val="22"/>
        </w:rPr>
        <w:t xml:space="preserve"> </w:t>
      </w:r>
      <w:r w:rsidR="00A028AD" w:rsidRPr="009C3474">
        <w:rPr>
          <w:rFonts w:cs="MetaBookLF"/>
          <w:szCs w:val="22"/>
        </w:rPr>
        <w:t>Liegt nicht vor</w:t>
      </w:r>
      <w:r w:rsidR="00A028AD">
        <w:rPr>
          <w:rFonts w:cs="MetaBookLF"/>
          <w:szCs w:val="22"/>
        </w:rPr>
        <w:t>; Erläuterung:</w:t>
      </w:r>
    </w:p>
    <w:p w14:paraId="51D31114" w14:textId="77777777" w:rsidR="00A028AD" w:rsidRPr="009C3474" w:rsidRDefault="001D796C" w:rsidP="00A028AD">
      <w:pPr>
        <w:spacing w:after="60" w:line="240" w:lineRule="atLeast"/>
        <w:ind w:left="567"/>
        <w:rPr>
          <w:rFonts w:cs="MetaBookLF"/>
          <w:szCs w:val="22"/>
        </w:rPr>
      </w:pPr>
      <w:sdt>
        <w:sdtPr>
          <w:rPr>
            <w:rFonts w:cs="MetaBookLF"/>
            <w:szCs w:val="22"/>
          </w:rPr>
          <w:id w:val="58920233"/>
          <w:placeholder>
            <w:docPart w:val="D5B56B4376904AC3AEFF0839E5DACDEC"/>
          </w:placeholder>
          <w:showingPlcHdr/>
        </w:sdtPr>
        <w:sdtEndPr/>
        <w:sdtContent>
          <w:r w:rsidR="00A028AD" w:rsidRPr="00275D76">
            <w:rPr>
              <w:rStyle w:val="Platzhaltertext"/>
            </w:rPr>
            <w:t>Klicken Sie hier, um Text einzugeben.</w:t>
          </w:r>
        </w:sdtContent>
      </w:sdt>
    </w:p>
    <w:p w14:paraId="29431637" w14:textId="77777777" w:rsidR="00A028AD" w:rsidRDefault="00A028AD" w:rsidP="00A028AD">
      <w:pPr>
        <w:spacing w:after="60" w:line="240" w:lineRule="atLeast"/>
        <w:ind w:left="567"/>
        <w:rPr>
          <w:rFonts w:cs="MetaBookLF"/>
          <w:szCs w:val="22"/>
        </w:rPr>
      </w:pPr>
    </w:p>
    <w:p w14:paraId="0DB80FAE" w14:textId="77777777" w:rsidR="00A028AD" w:rsidRPr="004A0793" w:rsidRDefault="00A028AD" w:rsidP="00A028AD">
      <w:pPr>
        <w:spacing w:after="120"/>
        <w:ind w:left="567" w:hanging="567"/>
        <w:rPr>
          <w:rFonts w:cs="MetaBookLF"/>
          <w:b/>
          <w:szCs w:val="22"/>
        </w:rPr>
      </w:pPr>
      <w:r w:rsidRPr="004A0793">
        <w:rPr>
          <w:rFonts w:cs="MetaBookLF"/>
          <w:b/>
          <w:szCs w:val="22"/>
        </w:rPr>
        <w:t>3.1.</w:t>
      </w:r>
      <w:r w:rsidRPr="004A0793">
        <w:rPr>
          <w:rFonts w:cs="MetaBookLF"/>
          <w:b/>
          <w:szCs w:val="22"/>
        </w:rPr>
        <w:tab/>
        <w:t>Berechtigung zum Empfang ausländischer Mittel (soweit relevant z. B. für Indien)</w:t>
      </w:r>
    </w:p>
    <w:p w14:paraId="693E3590" w14:textId="77777777" w:rsidR="00A028AD" w:rsidRDefault="001D796C" w:rsidP="00A028AD">
      <w:pPr>
        <w:spacing w:after="60" w:line="240" w:lineRule="atLeast"/>
        <w:ind w:left="567"/>
        <w:rPr>
          <w:rFonts w:cs="MetaBookLF"/>
          <w:szCs w:val="22"/>
        </w:rPr>
      </w:pPr>
      <w:sdt>
        <w:sdtPr>
          <w:rPr>
            <w:rFonts w:ascii="MS Gothic" w:eastAsia="MS Gothic" w:hAnsi="MS Gothic" w:cs="MetaBookLF"/>
            <w:szCs w:val="22"/>
          </w:rPr>
          <w:id w:val="1559131770"/>
          <w14:checkbox>
            <w14:checked w14:val="0"/>
            <w14:checkedState w14:val="2612" w14:font="MS Gothic"/>
            <w14:uncheckedState w14:val="2610" w14:font="MS Gothic"/>
          </w14:checkbox>
        </w:sdtPr>
        <w:sdtEndPr/>
        <w:sdtContent>
          <w:r w:rsidR="00A028AD">
            <w:rPr>
              <w:rFonts w:ascii="MS Gothic" w:eastAsia="MS Gothic" w:hAnsi="MS Gothic" w:cs="MetaBookLF" w:hint="eastAsia"/>
              <w:szCs w:val="22"/>
            </w:rPr>
            <w:t>☐</w:t>
          </w:r>
        </w:sdtContent>
      </w:sdt>
      <w:r w:rsidR="00A028AD">
        <w:rPr>
          <w:rFonts w:ascii="MS Gothic" w:eastAsia="MS Gothic" w:hAnsi="MS Gothic" w:cs="MetaBookLF"/>
          <w:szCs w:val="22"/>
        </w:rPr>
        <w:t xml:space="preserve"> </w:t>
      </w:r>
      <w:r w:rsidR="00A028AD" w:rsidRPr="009C3474">
        <w:rPr>
          <w:rFonts w:cs="MetaBookLF"/>
          <w:szCs w:val="22"/>
        </w:rPr>
        <w:t>Liegt vor</w:t>
      </w:r>
      <w:r w:rsidR="00A028AD">
        <w:rPr>
          <w:rFonts w:cs="MetaBookLF"/>
          <w:szCs w:val="22"/>
        </w:rPr>
        <w:t>, Dokument ist beigefügt</w:t>
      </w:r>
    </w:p>
    <w:p w14:paraId="1299CDBA" w14:textId="77777777" w:rsidR="00A028AD" w:rsidRDefault="001D796C" w:rsidP="00A028AD">
      <w:pPr>
        <w:spacing w:after="60" w:line="240" w:lineRule="atLeast"/>
        <w:ind w:left="567"/>
        <w:rPr>
          <w:rFonts w:cs="MetaBookLF"/>
          <w:szCs w:val="22"/>
        </w:rPr>
      </w:pPr>
      <w:sdt>
        <w:sdtPr>
          <w:rPr>
            <w:rFonts w:ascii="MS Gothic" w:eastAsia="MS Gothic" w:hAnsi="MS Gothic" w:cs="MetaBookLF"/>
            <w:szCs w:val="22"/>
          </w:rPr>
          <w:id w:val="2044017611"/>
          <w14:checkbox>
            <w14:checked w14:val="0"/>
            <w14:checkedState w14:val="2612" w14:font="MS Gothic"/>
            <w14:uncheckedState w14:val="2610" w14:font="MS Gothic"/>
          </w14:checkbox>
        </w:sdtPr>
        <w:sdtEndPr/>
        <w:sdtContent>
          <w:r w:rsidR="00A028AD" w:rsidRPr="009C3474">
            <w:rPr>
              <w:rFonts w:ascii="MS Gothic" w:eastAsia="MS Gothic" w:hAnsi="MS Gothic" w:cs="MetaBookLF" w:hint="eastAsia"/>
              <w:szCs w:val="22"/>
            </w:rPr>
            <w:t>☐</w:t>
          </w:r>
        </w:sdtContent>
      </w:sdt>
      <w:r w:rsidR="00A028AD">
        <w:rPr>
          <w:rFonts w:ascii="MS Gothic" w:eastAsia="MS Gothic" w:hAnsi="MS Gothic" w:cs="MetaBookLF"/>
          <w:szCs w:val="22"/>
        </w:rPr>
        <w:t xml:space="preserve"> </w:t>
      </w:r>
      <w:r w:rsidR="00A028AD" w:rsidRPr="009C3474">
        <w:rPr>
          <w:rFonts w:cs="MetaBookLF"/>
          <w:szCs w:val="22"/>
        </w:rPr>
        <w:t>Liegt vor</w:t>
      </w:r>
      <w:r w:rsidR="00A028AD">
        <w:rPr>
          <w:rFonts w:cs="MetaBookLF"/>
          <w:szCs w:val="22"/>
        </w:rPr>
        <w:t>, Dokument wurde für das Vorprojekt übersandt</w:t>
      </w:r>
    </w:p>
    <w:p w14:paraId="31760813" w14:textId="77777777" w:rsidR="00A028AD" w:rsidRDefault="001D796C" w:rsidP="00A028AD">
      <w:pPr>
        <w:spacing w:after="60" w:line="240" w:lineRule="atLeast"/>
        <w:ind w:left="567"/>
        <w:rPr>
          <w:rFonts w:cs="MetaBookLF"/>
          <w:szCs w:val="22"/>
        </w:rPr>
      </w:pPr>
      <w:sdt>
        <w:sdtPr>
          <w:rPr>
            <w:rFonts w:ascii="MS Gothic" w:eastAsia="MS Gothic" w:hAnsi="MS Gothic" w:cs="MetaBookLF"/>
            <w:szCs w:val="22"/>
          </w:rPr>
          <w:id w:val="783538440"/>
          <w14:checkbox>
            <w14:checked w14:val="0"/>
            <w14:checkedState w14:val="2612" w14:font="MS Gothic"/>
            <w14:uncheckedState w14:val="2610" w14:font="MS Gothic"/>
          </w14:checkbox>
        </w:sdtPr>
        <w:sdtEndPr/>
        <w:sdtContent>
          <w:r w:rsidR="00A028AD" w:rsidRPr="009C3474">
            <w:rPr>
              <w:rFonts w:ascii="MS Gothic" w:eastAsia="MS Gothic" w:hAnsi="MS Gothic" w:cs="MetaBookLF" w:hint="eastAsia"/>
              <w:szCs w:val="22"/>
            </w:rPr>
            <w:t>☐</w:t>
          </w:r>
        </w:sdtContent>
      </w:sdt>
      <w:r w:rsidR="00A028AD">
        <w:rPr>
          <w:rFonts w:ascii="MS Gothic" w:eastAsia="MS Gothic" w:hAnsi="MS Gothic" w:cs="MetaBookLF"/>
          <w:szCs w:val="22"/>
        </w:rPr>
        <w:t xml:space="preserve"> </w:t>
      </w:r>
      <w:r w:rsidR="00A028AD">
        <w:rPr>
          <w:rFonts w:cs="MetaBookLF"/>
          <w:szCs w:val="22"/>
        </w:rPr>
        <w:t>Nicht relevant</w:t>
      </w:r>
    </w:p>
    <w:p w14:paraId="1820A0E3" w14:textId="77777777" w:rsidR="00A028AD" w:rsidRPr="00AE2EFF" w:rsidRDefault="00A028AD" w:rsidP="00A028AD">
      <w:pPr>
        <w:spacing w:after="120"/>
        <w:rPr>
          <w:rFonts w:cs="MetaBookLF"/>
          <w:szCs w:val="22"/>
        </w:rPr>
      </w:pPr>
    </w:p>
    <w:p w14:paraId="36C8F217" w14:textId="77777777" w:rsidR="00A028AD" w:rsidRDefault="00A028AD" w:rsidP="00A028AD">
      <w:pPr>
        <w:pStyle w:val="Listenabsatz"/>
        <w:numPr>
          <w:ilvl w:val="0"/>
          <w:numId w:val="1"/>
        </w:numPr>
        <w:spacing w:after="120"/>
        <w:ind w:left="567" w:hanging="567"/>
        <w:contextualSpacing w:val="0"/>
        <w:rPr>
          <w:rFonts w:cs="MetaBookLF"/>
          <w:b/>
          <w:szCs w:val="22"/>
        </w:rPr>
      </w:pPr>
      <w:r w:rsidRPr="00392912">
        <w:rPr>
          <w:rFonts w:cs="MetaBookLF"/>
          <w:b/>
          <w:szCs w:val="22"/>
        </w:rPr>
        <w:t xml:space="preserve">Statuten im Original und in Übersetzung in einer </w:t>
      </w:r>
      <w:r>
        <w:rPr>
          <w:rFonts w:cs="MetaBookLF"/>
          <w:b/>
          <w:szCs w:val="22"/>
        </w:rPr>
        <w:t>MISEREOR</w:t>
      </w:r>
      <w:r w:rsidRPr="00392912">
        <w:rPr>
          <w:rFonts w:cs="MetaBookLF"/>
          <w:b/>
          <w:szCs w:val="22"/>
        </w:rPr>
        <w:t>-Verkehrssprache</w:t>
      </w:r>
    </w:p>
    <w:p w14:paraId="55FC3D16" w14:textId="77777777" w:rsidR="00A028AD" w:rsidRPr="00354F2F" w:rsidRDefault="001D796C" w:rsidP="00A028AD">
      <w:pPr>
        <w:pStyle w:val="Listenabsatz"/>
        <w:spacing w:after="120"/>
        <w:ind w:left="567"/>
        <w:contextualSpacing w:val="0"/>
        <w:rPr>
          <w:rFonts w:cs="MetaBookLF"/>
          <w:szCs w:val="22"/>
        </w:rPr>
      </w:pPr>
      <w:sdt>
        <w:sdtPr>
          <w:rPr>
            <w:rFonts w:ascii="MS Gothic" w:eastAsia="MS Gothic" w:hAnsi="MS Gothic" w:cs="MetaBookLF"/>
            <w:szCs w:val="22"/>
          </w:rPr>
          <w:id w:val="1062536476"/>
          <w14:checkbox>
            <w14:checked w14:val="0"/>
            <w14:checkedState w14:val="2612" w14:font="MS Gothic"/>
            <w14:uncheckedState w14:val="2610" w14:font="MS Gothic"/>
          </w14:checkbox>
        </w:sdtPr>
        <w:sdtEndPr/>
        <w:sdtContent>
          <w:r w:rsidR="00A028AD" w:rsidRPr="00354F2F">
            <w:rPr>
              <w:rFonts w:ascii="MS Gothic" w:eastAsia="MS Gothic" w:hAnsi="MS Gothic" w:cs="MetaBookLF" w:hint="eastAsia"/>
              <w:szCs w:val="22"/>
            </w:rPr>
            <w:t>☐</w:t>
          </w:r>
        </w:sdtContent>
      </w:sdt>
      <w:r w:rsidR="00A028AD" w:rsidRPr="00354F2F">
        <w:rPr>
          <w:rFonts w:cs="MetaBookLF"/>
          <w:szCs w:val="22"/>
        </w:rPr>
        <w:t xml:space="preserve"> Sind beigefügt</w:t>
      </w:r>
    </w:p>
    <w:p w14:paraId="48C061F0" w14:textId="77777777" w:rsidR="00A028AD" w:rsidRPr="00354F2F" w:rsidRDefault="001D796C" w:rsidP="00A028AD">
      <w:pPr>
        <w:pStyle w:val="Listenabsatz"/>
        <w:spacing w:after="120"/>
        <w:ind w:left="567"/>
        <w:contextualSpacing w:val="0"/>
        <w:rPr>
          <w:rFonts w:cs="MetaBookLF"/>
          <w:szCs w:val="22"/>
        </w:rPr>
      </w:pPr>
      <w:sdt>
        <w:sdtPr>
          <w:rPr>
            <w:rFonts w:ascii="MS Gothic" w:eastAsia="MS Gothic" w:hAnsi="MS Gothic" w:cs="MetaBookLF"/>
            <w:szCs w:val="22"/>
          </w:rPr>
          <w:id w:val="1389766193"/>
          <w14:checkbox>
            <w14:checked w14:val="0"/>
            <w14:checkedState w14:val="2612" w14:font="MS Gothic"/>
            <w14:uncheckedState w14:val="2610" w14:font="MS Gothic"/>
          </w14:checkbox>
        </w:sdtPr>
        <w:sdtEndPr/>
        <w:sdtContent>
          <w:r w:rsidR="00A028AD" w:rsidRPr="00354F2F">
            <w:rPr>
              <w:rFonts w:ascii="MS Gothic" w:eastAsia="MS Gothic" w:hAnsi="MS Gothic" w:cs="MetaBookLF" w:hint="eastAsia"/>
              <w:szCs w:val="22"/>
            </w:rPr>
            <w:t>☐</w:t>
          </w:r>
        </w:sdtContent>
      </w:sdt>
      <w:r w:rsidR="00A028AD" w:rsidRPr="00354F2F">
        <w:rPr>
          <w:rFonts w:cs="MetaBookLF"/>
          <w:szCs w:val="22"/>
        </w:rPr>
        <w:t xml:space="preserve"> Wurden für das Vorprojekt übersandt</w:t>
      </w:r>
    </w:p>
    <w:p w14:paraId="177A1213" w14:textId="77777777" w:rsidR="00A028AD" w:rsidRPr="00AE2EFF" w:rsidRDefault="00A028AD" w:rsidP="00A028AD">
      <w:pPr>
        <w:rPr>
          <w:rFonts w:cs="MetaBookLF"/>
          <w:szCs w:val="22"/>
        </w:rPr>
      </w:pPr>
    </w:p>
    <w:p w14:paraId="41142D3B" w14:textId="77777777" w:rsidR="00A028AD" w:rsidRPr="00BC2591" w:rsidRDefault="00A028AD" w:rsidP="00A028AD">
      <w:pPr>
        <w:pStyle w:val="Listenabsatz"/>
        <w:numPr>
          <w:ilvl w:val="0"/>
          <w:numId w:val="1"/>
        </w:numPr>
        <w:spacing w:after="60"/>
        <w:ind w:left="567" w:hanging="567"/>
        <w:contextualSpacing w:val="0"/>
        <w:rPr>
          <w:rFonts w:cs="MetaBookLF"/>
          <w:szCs w:val="22"/>
        </w:rPr>
      </w:pPr>
      <w:r w:rsidRPr="00392912">
        <w:rPr>
          <w:rFonts w:cs="MetaBookLF"/>
          <w:b/>
          <w:szCs w:val="22"/>
        </w:rPr>
        <w:t>Aktuelles Organigramm mit Funktionsbezeichnungen und Namen bei Kernpersonal.</w:t>
      </w:r>
      <w:r>
        <w:rPr>
          <w:rFonts w:cs="MetaBookLF"/>
          <w:b/>
          <w:szCs w:val="22"/>
        </w:rPr>
        <w:t xml:space="preserve"> </w:t>
      </w:r>
      <w:r>
        <w:rPr>
          <w:rFonts w:cs="MetaBookLF"/>
          <w:b/>
          <w:szCs w:val="22"/>
        </w:rPr>
        <w:br/>
      </w:r>
      <w:r w:rsidRPr="00F842DE">
        <w:rPr>
          <w:rFonts w:cs="MetaBookLF"/>
          <w:sz w:val="20"/>
          <w:szCs w:val="20"/>
        </w:rPr>
        <w:t>Erfasst werden sollen sowohl die operative als auch die</w:t>
      </w:r>
      <w:r>
        <w:rPr>
          <w:rFonts w:cs="MetaBookLF"/>
          <w:sz w:val="20"/>
          <w:szCs w:val="20"/>
        </w:rPr>
        <w:t xml:space="preserve"> </w:t>
      </w:r>
      <w:r w:rsidRPr="00F842DE">
        <w:rPr>
          <w:rFonts w:cs="MetaBookLF"/>
          <w:sz w:val="20"/>
          <w:szCs w:val="20"/>
        </w:rPr>
        <w:t>Kontroll</w:t>
      </w:r>
      <w:r>
        <w:rPr>
          <w:rFonts w:cs="MetaBookLF"/>
          <w:sz w:val="20"/>
          <w:szCs w:val="20"/>
        </w:rPr>
        <w:t>-</w:t>
      </w:r>
      <w:r w:rsidRPr="00F842DE">
        <w:rPr>
          <w:rFonts w:cs="MetaBookLF"/>
          <w:sz w:val="20"/>
          <w:szCs w:val="20"/>
        </w:rPr>
        <w:t xml:space="preserve"> bzw. Verwaltungsebene.</w:t>
      </w:r>
    </w:p>
    <w:p w14:paraId="3E181177" w14:textId="5E2D9536" w:rsidR="00A028AD" w:rsidRDefault="001D796C" w:rsidP="00A028AD">
      <w:pPr>
        <w:spacing w:after="60"/>
        <w:ind w:left="567"/>
        <w:rPr>
          <w:rFonts w:cs="MetaBookLF"/>
          <w:szCs w:val="22"/>
        </w:rPr>
      </w:pPr>
      <w:sdt>
        <w:sdtPr>
          <w:rPr>
            <w:rFonts w:ascii="MS Gothic" w:eastAsia="MS Gothic" w:hAnsi="MS Gothic" w:cs="MetaBookLF"/>
            <w:szCs w:val="22"/>
          </w:rPr>
          <w:id w:val="-2110811834"/>
          <w14:checkbox>
            <w14:checked w14:val="0"/>
            <w14:checkedState w14:val="2612" w14:font="MS Gothic"/>
            <w14:uncheckedState w14:val="2610" w14:font="MS Gothic"/>
          </w14:checkbox>
        </w:sdtPr>
        <w:sdtEndPr/>
        <w:sdtContent>
          <w:r w:rsidR="00A028AD">
            <w:rPr>
              <w:rFonts w:ascii="MS Gothic" w:eastAsia="MS Gothic" w:hAnsi="MS Gothic" w:cs="MetaBookLF" w:hint="eastAsia"/>
              <w:szCs w:val="22"/>
            </w:rPr>
            <w:t>☐</w:t>
          </w:r>
        </w:sdtContent>
      </w:sdt>
      <w:r w:rsidR="00A028AD">
        <w:rPr>
          <w:rFonts w:cs="MetaBookLF"/>
          <w:szCs w:val="22"/>
        </w:rPr>
        <w:t xml:space="preserve"> Ist beigefügt</w:t>
      </w:r>
    </w:p>
    <w:bookmarkStart w:id="1" w:name="_Hlk134526663"/>
    <w:p w14:paraId="5F0CFCA4" w14:textId="77777777" w:rsidR="00F66EF9" w:rsidRPr="009C3474" w:rsidRDefault="001D796C" w:rsidP="00F66EF9">
      <w:pPr>
        <w:spacing w:after="60" w:line="240" w:lineRule="atLeast"/>
        <w:ind w:left="567"/>
        <w:rPr>
          <w:rFonts w:cs="MetaBookLF"/>
          <w:szCs w:val="22"/>
        </w:rPr>
      </w:pPr>
      <w:sdt>
        <w:sdtPr>
          <w:rPr>
            <w:rFonts w:cs="MetaBookLF"/>
            <w:szCs w:val="22"/>
          </w:rPr>
          <w:id w:val="-1573275278"/>
          <w:placeholder>
            <w:docPart w:val="91930C9C93094C789EB50EC2FC4A2707"/>
          </w:placeholder>
          <w:showingPlcHdr/>
        </w:sdtPr>
        <w:sdtEndPr/>
        <w:sdtContent>
          <w:r w:rsidR="00F66EF9" w:rsidRPr="00275D76">
            <w:rPr>
              <w:rStyle w:val="Platzhaltertext"/>
            </w:rPr>
            <w:t>Klicken Sie hier, um Text einzugeben.</w:t>
          </w:r>
        </w:sdtContent>
      </w:sdt>
    </w:p>
    <w:p w14:paraId="15C21143" w14:textId="77777777" w:rsidR="00F66EF9" w:rsidRPr="00BC2591" w:rsidRDefault="00F66EF9" w:rsidP="00A028AD">
      <w:pPr>
        <w:spacing w:after="60"/>
        <w:ind w:left="567"/>
        <w:rPr>
          <w:rFonts w:cs="MetaBookLF"/>
          <w:szCs w:val="22"/>
        </w:rPr>
      </w:pPr>
    </w:p>
    <w:bookmarkEnd w:id="1"/>
    <w:p w14:paraId="3C62E4B0" w14:textId="77777777" w:rsidR="00E54261" w:rsidRDefault="00E54261">
      <w:pPr>
        <w:spacing w:after="200" w:line="276" w:lineRule="auto"/>
        <w:rPr>
          <w:rFonts w:cs="MetaBookLF"/>
          <w:szCs w:val="22"/>
        </w:rPr>
      </w:pPr>
      <w:r>
        <w:rPr>
          <w:rFonts w:cs="MetaBookLF"/>
          <w:szCs w:val="22"/>
        </w:rPr>
        <w:br w:type="page"/>
      </w:r>
    </w:p>
    <w:p w14:paraId="6CEC705D" w14:textId="03A69717" w:rsidR="00E43EE4" w:rsidRDefault="00E43EE4" w:rsidP="00E43EE4">
      <w:pPr>
        <w:spacing w:after="120"/>
        <w:ind w:left="567" w:hanging="567"/>
        <w:rPr>
          <w:rFonts w:cs="MetaBookLF"/>
          <w:szCs w:val="22"/>
        </w:rPr>
      </w:pPr>
      <w:r w:rsidRPr="009C3474">
        <w:rPr>
          <w:rFonts w:cs="MetaBookLF"/>
          <w:szCs w:val="22"/>
        </w:rPr>
        <w:lastRenderedPageBreak/>
        <w:t>5.1.</w:t>
      </w:r>
      <w:r>
        <w:rPr>
          <w:rFonts w:cs="MetaBookLF"/>
          <w:szCs w:val="22"/>
        </w:rPr>
        <w:tab/>
      </w:r>
      <w:r w:rsidRPr="009C3474">
        <w:rPr>
          <w:rFonts w:cs="MetaBookLF"/>
          <w:szCs w:val="22"/>
        </w:rPr>
        <w:t>Namen der Vorstandsmitglieder</w:t>
      </w:r>
      <w:r>
        <w:rPr>
          <w:rFonts w:cs="MetaBookLF"/>
          <w:szCs w:val="22"/>
        </w:rPr>
        <w:t xml:space="preserve"> (oder vergleichbarer Entscheidungsgremien)</w:t>
      </w:r>
      <w:r>
        <w:rPr>
          <w:rFonts w:cs="MetaBookLF"/>
          <w:szCs w:val="22"/>
        </w:rPr>
        <w:br/>
      </w:r>
      <w:r w:rsidRPr="009C3474">
        <w:rPr>
          <w:rFonts w:cs="MetaBookLF"/>
          <w:szCs w:val="22"/>
        </w:rPr>
        <w:t>Name de</w:t>
      </w:r>
      <w:r>
        <w:rPr>
          <w:rFonts w:cs="MetaBookLF"/>
          <w:szCs w:val="22"/>
        </w:rPr>
        <w:t xml:space="preserve">s Entscheidungsgremiums: </w:t>
      </w:r>
      <w:sdt>
        <w:sdtPr>
          <w:rPr>
            <w:rFonts w:cs="MetaBookLF"/>
            <w:szCs w:val="22"/>
          </w:rPr>
          <w:id w:val="670214986"/>
          <w:placeholder>
            <w:docPart w:val="8C9C94FA47784DC8AE6E65166A286CC9"/>
          </w:placeholder>
          <w:showingPlcHdr/>
        </w:sdtPr>
        <w:sdtEndPr/>
        <w:sdtContent>
          <w:r w:rsidRPr="00275D76">
            <w:rPr>
              <w:rStyle w:val="Platzhaltertext"/>
            </w:rPr>
            <w:t>Klicken Sie hier, um Text einzugeben.</w:t>
          </w:r>
        </w:sdtContent>
      </w:sdt>
    </w:p>
    <w:tbl>
      <w:tblPr>
        <w:tblStyle w:val="Tabellenraster"/>
        <w:tblW w:w="8034" w:type="dxa"/>
        <w:tblInd w:w="567" w:type="dxa"/>
        <w:tblLook w:val="04A0" w:firstRow="1" w:lastRow="0" w:firstColumn="1" w:lastColumn="0" w:noHBand="0" w:noVBand="1"/>
      </w:tblPr>
      <w:tblGrid>
        <w:gridCol w:w="1265"/>
        <w:gridCol w:w="1614"/>
        <w:gridCol w:w="1544"/>
        <w:gridCol w:w="1513"/>
        <w:gridCol w:w="1662"/>
        <w:gridCol w:w="436"/>
      </w:tblGrid>
      <w:tr w:rsidR="00E43EE4" w14:paraId="275D3396" w14:textId="77777777" w:rsidTr="006C0912">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F9BC1" w14:textId="77777777" w:rsidR="00E43EE4" w:rsidRDefault="00E43EE4" w:rsidP="006C0912">
            <w:pPr>
              <w:rPr>
                <w:rFonts w:cs="MetaBookLF"/>
                <w:szCs w:val="22"/>
                <w:lang w:eastAsia="en-US"/>
              </w:rPr>
            </w:pPr>
            <w:r>
              <w:rPr>
                <w:rFonts w:cs="MetaBookLF"/>
                <w:szCs w:val="22"/>
                <w:lang w:eastAsia="en-US"/>
              </w:rPr>
              <w:t>Anrede</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71601" w14:textId="77777777" w:rsidR="00E43EE4" w:rsidRDefault="00E43EE4" w:rsidP="006C0912">
            <w:pPr>
              <w:rPr>
                <w:rFonts w:cs="MetaBookLF"/>
                <w:szCs w:val="22"/>
                <w:lang w:eastAsia="en-US"/>
              </w:rPr>
            </w:pPr>
            <w:r>
              <w:rPr>
                <w:rFonts w:cs="MetaBookLF"/>
                <w:szCs w:val="22"/>
                <w:lang w:eastAsia="en-US"/>
              </w:rPr>
              <w:t>Nachname</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3E480" w14:textId="77777777" w:rsidR="00E43EE4" w:rsidRDefault="00E43EE4" w:rsidP="006C0912">
            <w:pPr>
              <w:rPr>
                <w:rFonts w:cs="MetaBookLF"/>
                <w:szCs w:val="22"/>
                <w:lang w:eastAsia="en-US"/>
              </w:rPr>
            </w:pPr>
            <w:r>
              <w:rPr>
                <w:rFonts w:cs="MetaBookLF"/>
                <w:szCs w:val="22"/>
                <w:lang w:eastAsia="en-US"/>
              </w:rPr>
              <w:t>Vorname</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1EEEC" w14:textId="77777777" w:rsidR="00E43EE4" w:rsidRDefault="00E43EE4" w:rsidP="006C0912">
            <w:pPr>
              <w:rPr>
                <w:rFonts w:cs="MetaBookLF"/>
                <w:szCs w:val="22"/>
                <w:lang w:eastAsia="en-US"/>
              </w:rPr>
            </w:pPr>
            <w:r>
              <w:rPr>
                <w:rFonts w:cs="MetaBookLF"/>
                <w:szCs w:val="22"/>
                <w:lang w:eastAsia="en-US"/>
              </w:rPr>
              <w:t>Funktion</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7A735" w14:textId="77777777" w:rsidR="00E43EE4" w:rsidRDefault="00E43EE4" w:rsidP="006C0912">
            <w:pPr>
              <w:rPr>
                <w:rFonts w:cs="MetaBookLF"/>
                <w:szCs w:val="22"/>
                <w:lang w:eastAsia="en-US"/>
              </w:rPr>
            </w:pPr>
            <w:r>
              <w:rPr>
                <w:rFonts w:cs="MetaBookLF"/>
                <w:szCs w:val="22"/>
                <w:lang w:eastAsia="en-US"/>
              </w:rPr>
              <w:t>E-Mail</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65D12" w14:textId="77777777" w:rsidR="00E43EE4" w:rsidRDefault="00E43EE4" w:rsidP="006C0912">
            <w:pPr>
              <w:rPr>
                <w:rFonts w:cs="MetaBookLF"/>
                <w:szCs w:val="22"/>
                <w:lang w:eastAsia="en-US"/>
              </w:rPr>
            </w:pPr>
            <w:r>
              <w:rPr>
                <w:rFonts w:cs="MetaBookLF"/>
                <w:szCs w:val="22"/>
                <w:lang w:eastAsia="en-US"/>
              </w:rPr>
              <w:t>X</w:t>
            </w:r>
            <w:r w:rsidRPr="0010582D">
              <w:rPr>
                <w:rFonts w:cs="MetaBookLF"/>
                <w:szCs w:val="22"/>
                <w:vertAlign w:val="superscript"/>
                <w:lang w:eastAsia="en-US"/>
              </w:rPr>
              <w:t>1</w:t>
            </w:r>
          </w:p>
        </w:tc>
      </w:tr>
      <w:tr w:rsidR="00E43EE4" w14:paraId="621FC952" w14:textId="77777777" w:rsidTr="006C0912">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0D63D" w14:textId="77777777" w:rsidR="00E43EE4" w:rsidRPr="00E1076D" w:rsidRDefault="001D796C" w:rsidP="006C0912">
            <w:pPr>
              <w:rPr>
                <w:rFonts w:cs="MetaBookLF"/>
                <w:sz w:val="20"/>
                <w:szCs w:val="22"/>
                <w:lang w:eastAsia="en-US"/>
              </w:rPr>
            </w:pPr>
            <w:sdt>
              <w:sdtPr>
                <w:rPr>
                  <w:rFonts w:cs="MetaBookLF"/>
                  <w:sz w:val="20"/>
                  <w:szCs w:val="22"/>
                </w:rPr>
                <w:id w:val="-1535953582"/>
                <w:placeholder>
                  <w:docPart w:val="1BC5CF5D267441A3A06D70933DB7FA46"/>
                </w:placeholder>
                <w:showingPlcHdr/>
              </w:sdtPr>
              <w:sdtEndPr/>
              <w:sdtContent>
                <w:r w:rsidR="00E43EE4" w:rsidRPr="00E1076D">
                  <w:rPr>
                    <w:rStyle w:val="Platzhaltertext"/>
                    <w:sz w:val="20"/>
                  </w:rPr>
                  <w:t>Klicken Sie hier, um Text einzugeben.</w:t>
                </w:r>
              </w:sdtContent>
            </w:sdt>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7A657" w14:textId="77777777" w:rsidR="00E43EE4" w:rsidRPr="00E1076D" w:rsidRDefault="001D796C" w:rsidP="006C0912">
            <w:pPr>
              <w:rPr>
                <w:rFonts w:cs="MetaBookLF"/>
                <w:sz w:val="20"/>
                <w:szCs w:val="22"/>
                <w:lang w:eastAsia="en-US"/>
              </w:rPr>
            </w:pPr>
            <w:sdt>
              <w:sdtPr>
                <w:rPr>
                  <w:rFonts w:cs="MetaBookLF"/>
                  <w:sz w:val="20"/>
                  <w:szCs w:val="22"/>
                </w:rPr>
                <w:id w:val="-686213361"/>
                <w:placeholder>
                  <w:docPart w:val="D741E63B4A1F44B6AA57031E97C10D31"/>
                </w:placeholder>
                <w:showingPlcHdr/>
              </w:sdtPr>
              <w:sdtEndPr/>
              <w:sdtContent>
                <w:r w:rsidR="00E43EE4" w:rsidRPr="00E1076D">
                  <w:rPr>
                    <w:rStyle w:val="Platzhaltertext"/>
                    <w:sz w:val="20"/>
                  </w:rPr>
                  <w:t>Klicken Sie hier, um Text einzugeben.</w:t>
                </w:r>
              </w:sdtContent>
            </w:sdt>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5630D" w14:textId="77777777" w:rsidR="00E43EE4" w:rsidRPr="00E1076D" w:rsidRDefault="001D796C" w:rsidP="006C0912">
            <w:pPr>
              <w:rPr>
                <w:rFonts w:cs="MetaBookLF"/>
                <w:sz w:val="20"/>
                <w:szCs w:val="22"/>
                <w:lang w:eastAsia="en-US"/>
              </w:rPr>
            </w:pPr>
            <w:sdt>
              <w:sdtPr>
                <w:rPr>
                  <w:rFonts w:cs="MetaBookLF"/>
                  <w:sz w:val="20"/>
                  <w:szCs w:val="22"/>
                </w:rPr>
                <w:id w:val="-2121368700"/>
                <w:placeholder>
                  <w:docPart w:val="7A83DBA5046A4A24AADCC893BD7FA748"/>
                </w:placeholder>
                <w:showingPlcHdr/>
              </w:sdtPr>
              <w:sdtEndPr/>
              <w:sdtContent>
                <w:r w:rsidR="00E43EE4" w:rsidRPr="00E1076D">
                  <w:rPr>
                    <w:rStyle w:val="Platzhaltertext"/>
                    <w:sz w:val="20"/>
                  </w:rPr>
                  <w:t>Klicken Sie hier, um Text einzugeben.</w:t>
                </w:r>
              </w:sdtContent>
            </w:sdt>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59E8D" w14:textId="77777777" w:rsidR="00E43EE4" w:rsidRPr="00E1076D" w:rsidRDefault="001D796C" w:rsidP="006C0912">
            <w:pPr>
              <w:rPr>
                <w:rFonts w:cs="MetaBookLF"/>
                <w:sz w:val="20"/>
                <w:szCs w:val="22"/>
                <w:lang w:eastAsia="en-US"/>
              </w:rPr>
            </w:pPr>
            <w:sdt>
              <w:sdtPr>
                <w:rPr>
                  <w:rFonts w:cs="MetaBookLF"/>
                  <w:sz w:val="20"/>
                  <w:szCs w:val="22"/>
                </w:rPr>
                <w:id w:val="-753748474"/>
                <w:placeholder>
                  <w:docPart w:val="496B1AF81A1E405293BDEF068E82E921"/>
                </w:placeholder>
                <w:showingPlcHdr/>
              </w:sdtPr>
              <w:sdtEndPr/>
              <w:sdtContent>
                <w:r w:rsidR="00E43EE4" w:rsidRPr="00E1076D">
                  <w:rPr>
                    <w:rStyle w:val="Platzhaltertext"/>
                    <w:sz w:val="20"/>
                  </w:rPr>
                  <w:t>Klicken Sie hier, um Text einzugeben.</w:t>
                </w:r>
              </w:sdtContent>
            </w:sdt>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03CDE" w14:textId="77777777" w:rsidR="00E43EE4" w:rsidRPr="00E1076D" w:rsidRDefault="001D796C" w:rsidP="006C0912">
            <w:pPr>
              <w:rPr>
                <w:rFonts w:cs="MetaBookLF"/>
                <w:sz w:val="20"/>
                <w:szCs w:val="22"/>
                <w:lang w:eastAsia="en-US"/>
              </w:rPr>
            </w:pPr>
            <w:sdt>
              <w:sdtPr>
                <w:rPr>
                  <w:rFonts w:cs="MetaBookLF"/>
                  <w:sz w:val="20"/>
                  <w:szCs w:val="22"/>
                </w:rPr>
                <w:id w:val="1693652966"/>
                <w:placeholder>
                  <w:docPart w:val="719F520D11B64BF8A3E112CD54685B68"/>
                </w:placeholder>
                <w:showingPlcHdr/>
              </w:sdtPr>
              <w:sdtEndPr/>
              <w:sdtContent>
                <w:r w:rsidR="00E43EE4" w:rsidRPr="00E1076D">
                  <w:rPr>
                    <w:rStyle w:val="Platzhaltertext"/>
                    <w:sz w:val="20"/>
                  </w:rPr>
                  <w:t>Klicken Sie hier, um Text einzugeben.</w:t>
                </w:r>
              </w:sdtContent>
            </w:sdt>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C12F4" w14:textId="77777777" w:rsidR="00E43EE4" w:rsidRDefault="001D796C" w:rsidP="006C0912">
            <w:pPr>
              <w:rPr>
                <w:rFonts w:cs="MetaBookLF"/>
                <w:szCs w:val="22"/>
                <w:lang w:eastAsia="en-US"/>
              </w:rPr>
            </w:pPr>
            <w:sdt>
              <w:sdtPr>
                <w:rPr>
                  <w:rFonts w:cs="MetaBookLF"/>
                  <w:szCs w:val="22"/>
                  <w:lang w:eastAsia="en-US"/>
                </w:rPr>
                <w:id w:val="840814847"/>
                <w14:checkbox>
                  <w14:checked w14:val="0"/>
                  <w14:checkedState w14:val="2612" w14:font="MS Gothic"/>
                  <w14:uncheckedState w14:val="2610" w14:font="MS Gothic"/>
                </w14:checkbox>
              </w:sdtPr>
              <w:sdtEndPr/>
              <w:sdtContent>
                <w:r w:rsidR="00E43EE4">
                  <w:rPr>
                    <w:rFonts w:ascii="MS Gothic" w:eastAsia="MS Gothic" w:hAnsi="MS Gothic" w:cs="MetaBookLF" w:hint="eastAsia"/>
                    <w:szCs w:val="22"/>
                    <w:lang w:eastAsia="en-US"/>
                  </w:rPr>
                  <w:t>☐</w:t>
                </w:r>
              </w:sdtContent>
            </w:sdt>
          </w:p>
        </w:tc>
      </w:tr>
      <w:tr w:rsidR="00E43EE4" w14:paraId="56DD0B29" w14:textId="77777777" w:rsidTr="006C0912">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B2ED8" w14:textId="77777777" w:rsidR="00E43EE4" w:rsidRPr="00E1076D" w:rsidRDefault="001D796C" w:rsidP="006C0912">
            <w:pPr>
              <w:rPr>
                <w:rFonts w:cs="MetaBookLF"/>
                <w:sz w:val="20"/>
                <w:szCs w:val="22"/>
                <w:lang w:eastAsia="en-US"/>
              </w:rPr>
            </w:pPr>
            <w:sdt>
              <w:sdtPr>
                <w:rPr>
                  <w:rFonts w:cs="MetaBookLF"/>
                  <w:sz w:val="20"/>
                  <w:szCs w:val="22"/>
                </w:rPr>
                <w:id w:val="679926377"/>
                <w:placeholder>
                  <w:docPart w:val="C43AC182FD7C40B891A0916B76483B65"/>
                </w:placeholder>
                <w:showingPlcHdr/>
              </w:sdtPr>
              <w:sdtEndPr/>
              <w:sdtContent>
                <w:r w:rsidR="00E43EE4" w:rsidRPr="00E1076D">
                  <w:rPr>
                    <w:rStyle w:val="Platzhaltertext"/>
                    <w:sz w:val="20"/>
                  </w:rPr>
                  <w:t>Klicken Sie hier, um Text einzugeben.</w:t>
                </w:r>
              </w:sdtContent>
            </w:sdt>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10F6E" w14:textId="77777777" w:rsidR="00E43EE4" w:rsidRPr="00E1076D" w:rsidRDefault="001D796C" w:rsidP="006C0912">
            <w:pPr>
              <w:rPr>
                <w:rFonts w:cs="MetaBookLF"/>
                <w:sz w:val="20"/>
                <w:szCs w:val="22"/>
                <w:lang w:eastAsia="en-US"/>
              </w:rPr>
            </w:pPr>
            <w:sdt>
              <w:sdtPr>
                <w:rPr>
                  <w:rFonts w:cs="MetaBookLF"/>
                  <w:sz w:val="20"/>
                  <w:szCs w:val="22"/>
                </w:rPr>
                <w:id w:val="1702743922"/>
                <w:placeholder>
                  <w:docPart w:val="87FFE5A776E04C4B96CBE6CE02AA20D5"/>
                </w:placeholder>
                <w:showingPlcHdr/>
              </w:sdtPr>
              <w:sdtEndPr/>
              <w:sdtContent>
                <w:r w:rsidR="00E43EE4" w:rsidRPr="00E1076D">
                  <w:rPr>
                    <w:rStyle w:val="Platzhaltertext"/>
                    <w:sz w:val="20"/>
                  </w:rPr>
                  <w:t>Klicken Sie hier, um Text einzugeben.</w:t>
                </w:r>
              </w:sdtContent>
            </w:sdt>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9A54A" w14:textId="77777777" w:rsidR="00E43EE4" w:rsidRPr="00E1076D" w:rsidRDefault="001D796C" w:rsidP="006C0912">
            <w:pPr>
              <w:rPr>
                <w:rFonts w:cs="MetaBookLF"/>
                <w:sz w:val="20"/>
                <w:szCs w:val="22"/>
                <w:lang w:eastAsia="en-US"/>
              </w:rPr>
            </w:pPr>
            <w:sdt>
              <w:sdtPr>
                <w:rPr>
                  <w:rFonts w:cs="MetaBookLF"/>
                  <w:sz w:val="20"/>
                  <w:szCs w:val="22"/>
                </w:rPr>
                <w:id w:val="-1122843901"/>
                <w:placeholder>
                  <w:docPart w:val="AE840B01C56A463492E1588F5D033E6C"/>
                </w:placeholder>
                <w:showingPlcHdr/>
              </w:sdtPr>
              <w:sdtEndPr/>
              <w:sdtContent>
                <w:r w:rsidR="00E43EE4" w:rsidRPr="00E1076D">
                  <w:rPr>
                    <w:rStyle w:val="Platzhaltertext"/>
                    <w:sz w:val="20"/>
                  </w:rPr>
                  <w:t>Klicken Sie hier, um Text einzugeben.</w:t>
                </w:r>
              </w:sdtContent>
            </w:sdt>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6AF73" w14:textId="77777777" w:rsidR="00E43EE4" w:rsidRPr="00E1076D" w:rsidRDefault="001D796C" w:rsidP="006C0912">
            <w:pPr>
              <w:rPr>
                <w:rFonts w:cs="MetaBookLF"/>
                <w:sz w:val="20"/>
                <w:szCs w:val="22"/>
                <w:lang w:eastAsia="en-US"/>
              </w:rPr>
            </w:pPr>
            <w:sdt>
              <w:sdtPr>
                <w:rPr>
                  <w:rFonts w:cs="MetaBookLF"/>
                  <w:sz w:val="20"/>
                  <w:szCs w:val="22"/>
                </w:rPr>
                <w:id w:val="-1394269115"/>
                <w:placeholder>
                  <w:docPart w:val="C9C4D65B95674CCBA26FA500830FE0F5"/>
                </w:placeholder>
                <w:showingPlcHdr/>
              </w:sdtPr>
              <w:sdtEndPr/>
              <w:sdtContent>
                <w:r w:rsidR="00E43EE4" w:rsidRPr="00E1076D">
                  <w:rPr>
                    <w:rStyle w:val="Platzhaltertext"/>
                    <w:sz w:val="20"/>
                  </w:rPr>
                  <w:t>Klicken Sie hier, um Text einzugeben.</w:t>
                </w:r>
              </w:sdtContent>
            </w:sdt>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57EA9" w14:textId="77777777" w:rsidR="00E43EE4" w:rsidRPr="00E1076D" w:rsidRDefault="001D796C" w:rsidP="006C0912">
            <w:pPr>
              <w:rPr>
                <w:rFonts w:cs="MetaBookLF"/>
                <w:sz w:val="20"/>
                <w:szCs w:val="22"/>
                <w:lang w:eastAsia="en-US"/>
              </w:rPr>
            </w:pPr>
            <w:sdt>
              <w:sdtPr>
                <w:rPr>
                  <w:rFonts w:cs="MetaBookLF"/>
                  <w:sz w:val="20"/>
                  <w:szCs w:val="22"/>
                </w:rPr>
                <w:id w:val="-1461255335"/>
                <w:placeholder>
                  <w:docPart w:val="F61DE9E0BD2F4BA1BA2A9EB24B5AED60"/>
                </w:placeholder>
                <w:showingPlcHdr/>
              </w:sdtPr>
              <w:sdtEndPr/>
              <w:sdtContent>
                <w:r w:rsidR="00E43EE4" w:rsidRPr="00E1076D">
                  <w:rPr>
                    <w:rStyle w:val="Platzhaltertext"/>
                    <w:sz w:val="20"/>
                  </w:rPr>
                  <w:t>Klicken Sie hier, um Text einzugeben.</w:t>
                </w:r>
              </w:sdtContent>
            </w:sdt>
          </w:p>
        </w:tc>
        <w:sdt>
          <w:sdtPr>
            <w:rPr>
              <w:rFonts w:cs="MetaBookLF"/>
              <w:szCs w:val="22"/>
              <w:lang w:eastAsia="en-US"/>
            </w:rPr>
            <w:id w:val="-1401367555"/>
            <w14:checkbox>
              <w14:checked w14:val="0"/>
              <w14:checkedState w14:val="2612" w14:font="MS Gothic"/>
              <w14:uncheckedState w14:val="2610" w14:font="MS Gothic"/>
            </w14:checkbox>
          </w:sdtPr>
          <w:sdtEnd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8CF7F" w14:textId="77777777" w:rsidR="00E43EE4" w:rsidRDefault="00E43EE4" w:rsidP="006C0912">
                <w:pPr>
                  <w:rPr>
                    <w:rFonts w:cs="MetaBookLF"/>
                    <w:szCs w:val="22"/>
                    <w:lang w:eastAsia="en-US"/>
                  </w:rPr>
                </w:pPr>
                <w:r>
                  <w:rPr>
                    <w:rFonts w:ascii="MS Gothic" w:eastAsia="MS Gothic" w:hAnsi="MS Gothic" w:cs="MetaBookLF" w:hint="eastAsia"/>
                    <w:szCs w:val="22"/>
                    <w:lang w:eastAsia="en-US"/>
                  </w:rPr>
                  <w:t>☐</w:t>
                </w:r>
              </w:p>
            </w:tc>
          </w:sdtContent>
        </w:sdt>
      </w:tr>
      <w:tr w:rsidR="00E43EE4" w14:paraId="5EC83DB9" w14:textId="77777777" w:rsidTr="006C0912">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01FD6E" w14:textId="77777777" w:rsidR="00E43EE4" w:rsidRPr="00E1076D" w:rsidRDefault="001D796C" w:rsidP="006C0912">
            <w:pPr>
              <w:rPr>
                <w:rFonts w:cs="MetaBookLF"/>
                <w:sz w:val="20"/>
                <w:szCs w:val="22"/>
                <w:lang w:eastAsia="en-US"/>
              </w:rPr>
            </w:pPr>
            <w:sdt>
              <w:sdtPr>
                <w:rPr>
                  <w:rFonts w:cs="MetaBookLF"/>
                  <w:sz w:val="20"/>
                  <w:szCs w:val="22"/>
                </w:rPr>
                <w:id w:val="-296064478"/>
                <w:placeholder>
                  <w:docPart w:val="5AF9D9C9BE16408D8C36534E669EDC91"/>
                </w:placeholder>
                <w:showingPlcHdr/>
              </w:sdtPr>
              <w:sdtEndPr/>
              <w:sdtContent>
                <w:r w:rsidR="00E43EE4" w:rsidRPr="00E1076D">
                  <w:rPr>
                    <w:rStyle w:val="Platzhaltertext"/>
                    <w:sz w:val="20"/>
                  </w:rPr>
                  <w:t>Klicken Sie hier, um Text einzugeben.</w:t>
                </w:r>
              </w:sdtContent>
            </w:sdt>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4677C" w14:textId="77777777" w:rsidR="00E43EE4" w:rsidRPr="00E1076D" w:rsidRDefault="001D796C" w:rsidP="006C0912">
            <w:pPr>
              <w:rPr>
                <w:rFonts w:cs="MetaBookLF"/>
                <w:sz w:val="20"/>
                <w:szCs w:val="22"/>
                <w:lang w:eastAsia="en-US"/>
              </w:rPr>
            </w:pPr>
            <w:sdt>
              <w:sdtPr>
                <w:rPr>
                  <w:rFonts w:cs="MetaBookLF"/>
                  <w:sz w:val="20"/>
                  <w:szCs w:val="22"/>
                </w:rPr>
                <w:id w:val="30776191"/>
                <w:placeholder>
                  <w:docPart w:val="4D51ED7DB4554E07A611EC77A9BFBDC0"/>
                </w:placeholder>
                <w:showingPlcHdr/>
              </w:sdtPr>
              <w:sdtEndPr/>
              <w:sdtContent>
                <w:r w:rsidR="00E43EE4" w:rsidRPr="00E1076D">
                  <w:rPr>
                    <w:rStyle w:val="Platzhaltertext"/>
                    <w:sz w:val="20"/>
                  </w:rPr>
                  <w:t>Klicken Sie hier, um Text einzugeben.</w:t>
                </w:r>
              </w:sdtContent>
            </w:sdt>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2EA13" w14:textId="77777777" w:rsidR="00E43EE4" w:rsidRPr="00E1076D" w:rsidRDefault="001D796C" w:rsidP="006C0912">
            <w:pPr>
              <w:rPr>
                <w:rFonts w:cs="MetaBookLF"/>
                <w:sz w:val="20"/>
                <w:szCs w:val="22"/>
                <w:lang w:eastAsia="en-US"/>
              </w:rPr>
            </w:pPr>
            <w:sdt>
              <w:sdtPr>
                <w:rPr>
                  <w:rFonts w:cs="MetaBookLF"/>
                  <w:sz w:val="20"/>
                  <w:szCs w:val="22"/>
                </w:rPr>
                <w:id w:val="-1530565778"/>
                <w:placeholder>
                  <w:docPart w:val="CC6933853D884F63ACDE6E5513B26F76"/>
                </w:placeholder>
                <w:showingPlcHdr/>
              </w:sdtPr>
              <w:sdtEndPr/>
              <w:sdtContent>
                <w:r w:rsidR="00E43EE4" w:rsidRPr="00E1076D">
                  <w:rPr>
                    <w:rStyle w:val="Platzhaltertext"/>
                    <w:sz w:val="20"/>
                  </w:rPr>
                  <w:t>Klicken Sie hier, um Text einzugeben.</w:t>
                </w:r>
              </w:sdtContent>
            </w:sdt>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A8F34" w14:textId="77777777" w:rsidR="00E43EE4" w:rsidRPr="00E1076D" w:rsidRDefault="001D796C" w:rsidP="006C0912">
            <w:pPr>
              <w:rPr>
                <w:rFonts w:cs="MetaBookLF"/>
                <w:sz w:val="20"/>
                <w:szCs w:val="22"/>
                <w:lang w:eastAsia="en-US"/>
              </w:rPr>
            </w:pPr>
            <w:sdt>
              <w:sdtPr>
                <w:rPr>
                  <w:rFonts w:cs="MetaBookLF"/>
                  <w:sz w:val="20"/>
                  <w:szCs w:val="22"/>
                </w:rPr>
                <w:id w:val="-1107968345"/>
                <w:placeholder>
                  <w:docPart w:val="59F531DE796D4E92AA53A4934ABBCF58"/>
                </w:placeholder>
                <w:showingPlcHdr/>
              </w:sdtPr>
              <w:sdtEndPr/>
              <w:sdtContent>
                <w:r w:rsidR="00E43EE4" w:rsidRPr="00E1076D">
                  <w:rPr>
                    <w:rStyle w:val="Platzhaltertext"/>
                    <w:sz w:val="20"/>
                  </w:rPr>
                  <w:t>Klicken Sie hier, um Text einzugeben.</w:t>
                </w:r>
              </w:sdtContent>
            </w:sdt>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48F7D" w14:textId="77777777" w:rsidR="00E43EE4" w:rsidRPr="00E1076D" w:rsidRDefault="001D796C" w:rsidP="006C0912">
            <w:pPr>
              <w:rPr>
                <w:rFonts w:cs="MetaBookLF"/>
                <w:sz w:val="20"/>
                <w:szCs w:val="22"/>
                <w:lang w:eastAsia="en-US"/>
              </w:rPr>
            </w:pPr>
            <w:sdt>
              <w:sdtPr>
                <w:rPr>
                  <w:rFonts w:cs="MetaBookLF"/>
                  <w:sz w:val="20"/>
                  <w:szCs w:val="22"/>
                </w:rPr>
                <w:id w:val="1948586632"/>
                <w:placeholder>
                  <w:docPart w:val="851617A9015348689B9D8E81E85114C8"/>
                </w:placeholder>
                <w:showingPlcHdr/>
              </w:sdtPr>
              <w:sdtEndPr/>
              <w:sdtContent>
                <w:r w:rsidR="00E43EE4" w:rsidRPr="00E1076D">
                  <w:rPr>
                    <w:rStyle w:val="Platzhaltertext"/>
                    <w:sz w:val="20"/>
                  </w:rPr>
                  <w:t>Klicken Sie hier, um Text einzugeben.</w:t>
                </w:r>
              </w:sdtContent>
            </w:sdt>
          </w:p>
        </w:tc>
        <w:sdt>
          <w:sdtPr>
            <w:rPr>
              <w:rFonts w:cs="MetaBookLF"/>
              <w:szCs w:val="22"/>
              <w:lang w:eastAsia="en-US"/>
            </w:rPr>
            <w:id w:val="1122582171"/>
            <w14:checkbox>
              <w14:checked w14:val="0"/>
              <w14:checkedState w14:val="2612" w14:font="MS Gothic"/>
              <w14:uncheckedState w14:val="2610" w14:font="MS Gothic"/>
            </w14:checkbox>
          </w:sdtPr>
          <w:sdtEnd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180D4" w14:textId="77777777" w:rsidR="00E43EE4" w:rsidRDefault="00E43EE4" w:rsidP="006C0912">
                <w:pPr>
                  <w:rPr>
                    <w:rFonts w:cs="MetaBookLF"/>
                    <w:szCs w:val="22"/>
                    <w:lang w:eastAsia="en-US"/>
                  </w:rPr>
                </w:pPr>
                <w:r>
                  <w:rPr>
                    <w:rFonts w:ascii="MS Gothic" w:eastAsia="MS Gothic" w:hAnsi="MS Gothic" w:cs="MetaBookLF" w:hint="eastAsia"/>
                    <w:szCs w:val="22"/>
                    <w:lang w:eastAsia="en-US"/>
                  </w:rPr>
                  <w:t>☐</w:t>
                </w:r>
              </w:p>
            </w:tc>
          </w:sdtContent>
        </w:sdt>
      </w:tr>
      <w:tr w:rsidR="00E43EE4" w14:paraId="2AAF56D8" w14:textId="77777777" w:rsidTr="006C0912">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4D406" w14:textId="77777777" w:rsidR="00E43EE4" w:rsidRPr="00E1076D" w:rsidRDefault="001D796C" w:rsidP="006C0912">
            <w:pPr>
              <w:rPr>
                <w:rFonts w:cs="MetaBookLF"/>
                <w:sz w:val="20"/>
                <w:szCs w:val="22"/>
                <w:lang w:eastAsia="en-US"/>
              </w:rPr>
            </w:pPr>
            <w:sdt>
              <w:sdtPr>
                <w:rPr>
                  <w:rFonts w:cs="MetaBookLF"/>
                  <w:sz w:val="20"/>
                  <w:szCs w:val="22"/>
                </w:rPr>
                <w:id w:val="81351413"/>
                <w:placeholder>
                  <w:docPart w:val="B043BD71CDE947A1805356921CC462BD"/>
                </w:placeholder>
                <w:showingPlcHdr/>
              </w:sdtPr>
              <w:sdtEndPr/>
              <w:sdtContent>
                <w:r w:rsidR="00E43EE4" w:rsidRPr="00E1076D">
                  <w:rPr>
                    <w:rStyle w:val="Platzhaltertext"/>
                    <w:sz w:val="20"/>
                  </w:rPr>
                  <w:t>Klicken Sie hier, um Text einzugeben.</w:t>
                </w:r>
              </w:sdtContent>
            </w:sdt>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6C0A6" w14:textId="77777777" w:rsidR="00E43EE4" w:rsidRPr="00E1076D" w:rsidRDefault="001D796C" w:rsidP="006C0912">
            <w:pPr>
              <w:rPr>
                <w:rFonts w:cs="MetaBookLF"/>
                <w:sz w:val="20"/>
                <w:szCs w:val="22"/>
                <w:lang w:eastAsia="en-US"/>
              </w:rPr>
            </w:pPr>
            <w:sdt>
              <w:sdtPr>
                <w:rPr>
                  <w:rFonts w:cs="MetaBookLF"/>
                  <w:sz w:val="20"/>
                  <w:szCs w:val="22"/>
                </w:rPr>
                <w:id w:val="-852107822"/>
                <w:placeholder>
                  <w:docPart w:val="67C75F6E07C04C70B41C6AE0B8865898"/>
                </w:placeholder>
                <w:showingPlcHdr/>
              </w:sdtPr>
              <w:sdtEndPr/>
              <w:sdtContent>
                <w:r w:rsidR="00E43EE4" w:rsidRPr="00E1076D">
                  <w:rPr>
                    <w:rStyle w:val="Platzhaltertext"/>
                    <w:sz w:val="20"/>
                  </w:rPr>
                  <w:t>Klicken Sie hier, um Text einzugeben.</w:t>
                </w:r>
              </w:sdtContent>
            </w:sdt>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96B4E" w14:textId="77777777" w:rsidR="00E43EE4" w:rsidRPr="00E1076D" w:rsidRDefault="001D796C" w:rsidP="006C0912">
            <w:pPr>
              <w:rPr>
                <w:rFonts w:cs="MetaBookLF"/>
                <w:sz w:val="20"/>
                <w:szCs w:val="22"/>
                <w:lang w:eastAsia="en-US"/>
              </w:rPr>
            </w:pPr>
            <w:sdt>
              <w:sdtPr>
                <w:rPr>
                  <w:rFonts w:cs="MetaBookLF"/>
                  <w:sz w:val="20"/>
                  <w:szCs w:val="22"/>
                </w:rPr>
                <w:id w:val="955070517"/>
                <w:placeholder>
                  <w:docPart w:val="55A82EE1A9244608A1D534D1D9DD91B1"/>
                </w:placeholder>
                <w:showingPlcHdr/>
              </w:sdtPr>
              <w:sdtEndPr/>
              <w:sdtContent>
                <w:r w:rsidR="00E43EE4" w:rsidRPr="00E1076D">
                  <w:rPr>
                    <w:rStyle w:val="Platzhaltertext"/>
                    <w:sz w:val="20"/>
                  </w:rPr>
                  <w:t>Klicken Sie hier, um Text einzugeben.</w:t>
                </w:r>
              </w:sdtContent>
            </w:sdt>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688B9" w14:textId="77777777" w:rsidR="00E43EE4" w:rsidRPr="00E1076D" w:rsidRDefault="001D796C" w:rsidP="006C0912">
            <w:pPr>
              <w:rPr>
                <w:rFonts w:cs="MetaBookLF"/>
                <w:sz w:val="20"/>
                <w:szCs w:val="22"/>
                <w:lang w:eastAsia="en-US"/>
              </w:rPr>
            </w:pPr>
            <w:sdt>
              <w:sdtPr>
                <w:rPr>
                  <w:rFonts w:cs="MetaBookLF"/>
                  <w:sz w:val="20"/>
                  <w:szCs w:val="22"/>
                </w:rPr>
                <w:id w:val="-1519380189"/>
                <w:placeholder>
                  <w:docPart w:val="D4EE0FAF7D3E44B0A0EE8BB78913FDC5"/>
                </w:placeholder>
                <w:showingPlcHdr/>
              </w:sdtPr>
              <w:sdtEndPr/>
              <w:sdtContent>
                <w:r w:rsidR="00E43EE4" w:rsidRPr="00E1076D">
                  <w:rPr>
                    <w:rStyle w:val="Platzhaltertext"/>
                    <w:sz w:val="20"/>
                  </w:rPr>
                  <w:t>Klicken Sie hier, um Text einzugeben.</w:t>
                </w:r>
              </w:sdtContent>
            </w:sdt>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7DE93" w14:textId="77777777" w:rsidR="00E43EE4" w:rsidRPr="00E1076D" w:rsidRDefault="001D796C" w:rsidP="006C0912">
            <w:pPr>
              <w:rPr>
                <w:rFonts w:cs="MetaBookLF"/>
                <w:sz w:val="20"/>
                <w:szCs w:val="22"/>
                <w:lang w:eastAsia="en-US"/>
              </w:rPr>
            </w:pPr>
            <w:sdt>
              <w:sdtPr>
                <w:rPr>
                  <w:rFonts w:cs="MetaBookLF"/>
                  <w:sz w:val="20"/>
                  <w:szCs w:val="22"/>
                </w:rPr>
                <w:id w:val="-1733686713"/>
                <w:placeholder>
                  <w:docPart w:val="38E6A2B6ACB443D08D8DCA71C6E2D9C8"/>
                </w:placeholder>
                <w:showingPlcHdr/>
              </w:sdtPr>
              <w:sdtEndPr/>
              <w:sdtContent>
                <w:r w:rsidR="00E43EE4" w:rsidRPr="00E1076D">
                  <w:rPr>
                    <w:rStyle w:val="Platzhaltertext"/>
                    <w:sz w:val="20"/>
                  </w:rPr>
                  <w:t>Klicken Sie hier, um Text einzugeben.</w:t>
                </w:r>
              </w:sdtContent>
            </w:sdt>
          </w:p>
        </w:tc>
        <w:sdt>
          <w:sdtPr>
            <w:rPr>
              <w:rFonts w:cs="MetaBookLF"/>
              <w:szCs w:val="22"/>
              <w:lang w:eastAsia="en-US"/>
            </w:rPr>
            <w:id w:val="-1946687211"/>
            <w14:checkbox>
              <w14:checked w14:val="0"/>
              <w14:checkedState w14:val="2612" w14:font="MS Gothic"/>
              <w14:uncheckedState w14:val="2610" w14:font="MS Gothic"/>
            </w14:checkbox>
          </w:sdtPr>
          <w:sdtEnd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27E2C" w14:textId="77777777" w:rsidR="00E43EE4" w:rsidRDefault="00E43EE4" w:rsidP="006C0912">
                <w:pPr>
                  <w:rPr>
                    <w:rFonts w:cs="MetaBookLF"/>
                    <w:szCs w:val="22"/>
                    <w:lang w:eastAsia="en-US"/>
                  </w:rPr>
                </w:pPr>
                <w:r>
                  <w:rPr>
                    <w:rFonts w:ascii="MS Gothic" w:eastAsia="MS Gothic" w:hAnsi="MS Gothic" w:cs="MetaBookLF" w:hint="eastAsia"/>
                    <w:szCs w:val="22"/>
                    <w:lang w:eastAsia="en-US"/>
                  </w:rPr>
                  <w:t>☐</w:t>
                </w:r>
              </w:p>
            </w:tc>
          </w:sdtContent>
        </w:sdt>
      </w:tr>
    </w:tbl>
    <w:p w14:paraId="23A375DC" w14:textId="77777777" w:rsidR="00E43EE4" w:rsidRPr="00E1076D" w:rsidRDefault="00E43EE4" w:rsidP="00E43EE4">
      <w:pPr>
        <w:ind w:left="567"/>
        <w:rPr>
          <w:rFonts w:cs="MetaBookLF"/>
          <w:i/>
          <w:sz w:val="20"/>
          <w:szCs w:val="22"/>
        </w:rPr>
      </w:pPr>
      <w:r w:rsidRPr="0010582D">
        <w:rPr>
          <w:rFonts w:cs="MetaBookLF"/>
          <w:szCs w:val="22"/>
          <w:vertAlign w:val="superscript"/>
          <w:lang w:eastAsia="en-US"/>
        </w:rPr>
        <w:t>1</w:t>
      </w:r>
      <w:r w:rsidRPr="00E1076D">
        <w:rPr>
          <w:i/>
          <w:sz w:val="20"/>
        </w:rPr>
        <w:t>X/“Haken gesetzt“ bedeutet die genannte Person erhält Gehalt durch die Organisation.</w:t>
      </w:r>
    </w:p>
    <w:p w14:paraId="50ED4725" w14:textId="77777777" w:rsidR="00E43EE4" w:rsidRDefault="00E43EE4" w:rsidP="00E43EE4">
      <w:pPr>
        <w:ind w:left="567"/>
        <w:rPr>
          <w:rFonts w:cs="MetaBookLF"/>
          <w:szCs w:val="22"/>
        </w:rPr>
      </w:pPr>
    </w:p>
    <w:p w14:paraId="39CF488F" w14:textId="77777777" w:rsidR="00E43EE4" w:rsidRDefault="00E43EE4" w:rsidP="00E43EE4">
      <w:pPr>
        <w:ind w:left="567"/>
        <w:rPr>
          <w:rFonts w:cs="MetaBookLF"/>
          <w:szCs w:val="22"/>
        </w:rPr>
      </w:pPr>
    </w:p>
    <w:p w14:paraId="601F61ED" w14:textId="77777777" w:rsidR="00E43EE4" w:rsidRPr="008F47E9" w:rsidRDefault="00E43EE4" w:rsidP="00E43EE4">
      <w:pPr>
        <w:ind w:left="567"/>
        <w:rPr>
          <w:rFonts w:cs="MetaBookLF"/>
          <w:szCs w:val="22"/>
        </w:rPr>
      </w:pPr>
      <w:r w:rsidRPr="008F47E9">
        <w:rPr>
          <w:rFonts w:cs="MetaBookLF"/>
          <w:szCs w:val="22"/>
        </w:rPr>
        <w:t>Namen der Aufsichtsratsmitglieder (oder vergleichbarer Kontrollgremien)</w:t>
      </w:r>
    </w:p>
    <w:p w14:paraId="2EFCA1FB" w14:textId="77777777" w:rsidR="00E43EE4" w:rsidRPr="008F47E9" w:rsidRDefault="00E43EE4" w:rsidP="00E43EE4">
      <w:pPr>
        <w:spacing w:after="120"/>
        <w:ind w:left="567"/>
        <w:rPr>
          <w:rFonts w:cs="MetaBookLF"/>
          <w:szCs w:val="22"/>
          <w:u w:val="single"/>
        </w:rPr>
      </w:pPr>
      <w:r w:rsidRPr="008F47E9">
        <w:rPr>
          <w:rFonts w:cs="MetaBookLF"/>
          <w:szCs w:val="22"/>
        </w:rPr>
        <w:t>Name des Kontrollgremiums:</w:t>
      </w:r>
      <w:r>
        <w:rPr>
          <w:rFonts w:cs="MetaBookLF"/>
          <w:szCs w:val="22"/>
        </w:rPr>
        <w:t xml:space="preserve"> </w:t>
      </w:r>
      <w:sdt>
        <w:sdtPr>
          <w:rPr>
            <w:rFonts w:cs="MetaBookLF"/>
            <w:szCs w:val="22"/>
          </w:rPr>
          <w:id w:val="694509668"/>
          <w:placeholder>
            <w:docPart w:val="7B9B5E03729E4B3ABEAEBBE1A005FB1C"/>
          </w:placeholder>
          <w:showingPlcHdr/>
        </w:sdtPr>
        <w:sdtEndPr/>
        <w:sdtContent>
          <w:r w:rsidRPr="00275D76">
            <w:rPr>
              <w:rStyle w:val="Platzhaltertext"/>
            </w:rPr>
            <w:t>Klicken Sie hier, um Text einzugeben.</w:t>
          </w:r>
        </w:sdtContent>
      </w:sdt>
    </w:p>
    <w:tbl>
      <w:tblPr>
        <w:tblStyle w:val="Tabellenraster"/>
        <w:tblW w:w="8034" w:type="dxa"/>
        <w:tblInd w:w="567" w:type="dxa"/>
        <w:tblLook w:val="04A0" w:firstRow="1" w:lastRow="0" w:firstColumn="1" w:lastColumn="0" w:noHBand="0" w:noVBand="1"/>
      </w:tblPr>
      <w:tblGrid>
        <w:gridCol w:w="1264"/>
        <w:gridCol w:w="1640"/>
        <w:gridCol w:w="1549"/>
        <w:gridCol w:w="1512"/>
        <w:gridCol w:w="1633"/>
        <w:gridCol w:w="436"/>
      </w:tblGrid>
      <w:tr w:rsidR="00E43EE4" w14:paraId="26D31246" w14:textId="77777777" w:rsidTr="006C0912">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EEEB4" w14:textId="77777777" w:rsidR="00E43EE4" w:rsidRDefault="00E43EE4" w:rsidP="006C0912">
            <w:pPr>
              <w:rPr>
                <w:rFonts w:cs="MetaBookLF"/>
                <w:szCs w:val="22"/>
                <w:lang w:eastAsia="en-US"/>
              </w:rPr>
            </w:pPr>
            <w:r>
              <w:rPr>
                <w:rFonts w:cs="MetaBookLF"/>
                <w:szCs w:val="22"/>
                <w:lang w:eastAsia="en-US"/>
              </w:rPr>
              <w:t>Anrede</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84508" w14:textId="77777777" w:rsidR="00E43EE4" w:rsidRDefault="00E43EE4" w:rsidP="006C0912">
            <w:pPr>
              <w:rPr>
                <w:rFonts w:cs="MetaBookLF"/>
                <w:szCs w:val="22"/>
                <w:lang w:eastAsia="en-US"/>
              </w:rPr>
            </w:pPr>
            <w:r>
              <w:rPr>
                <w:rFonts w:cs="MetaBookLF"/>
                <w:szCs w:val="22"/>
                <w:lang w:eastAsia="en-US"/>
              </w:rPr>
              <w:t>Nachname</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D3559" w14:textId="77777777" w:rsidR="00E43EE4" w:rsidRDefault="00E43EE4" w:rsidP="006C0912">
            <w:pPr>
              <w:rPr>
                <w:rFonts w:cs="MetaBookLF"/>
                <w:szCs w:val="22"/>
                <w:lang w:eastAsia="en-US"/>
              </w:rPr>
            </w:pPr>
            <w:r>
              <w:rPr>
                <w:rFonts w:cs="MetaBookLF"/>
                <w:szCs w:val="22"/>
                <w:lang w:eastAsia="en-US"/>
              </w:rPr>
              <w:t>Vorname</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47178" w14:textId="77777777" w:rsidR="00E43EE4" w:rsidRDefault="00E43EE4" w:rsidP="006C0912">
            <w:pPr>
              <w:rPr>
                <w:rFonts w:cs="MetaBookLF"/>
                <w:szCs w:val="22"/>
                <w:lang w:eastAsia="en-US"/>
              </w:rPr>
            </w:pPr>
            <w:r>
              <w:rPr>
                <w:rFonts w:cs="MetaBookLF"/>
                <w:szCs w:val="22"/>
                <w:lang w:eastAsia="en-US"/>
              </w:rPr>
              <w:t>Funktion</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1F624" w14:textId="77777777" w:rsidR="00E43EE4" w:rsidRDefault="00E43EE4" w:rsidP="006C0912">
            <w:pPr>
              <w:rPr>
                <w:rFonts w:cs="MetaBookLF"/>
                <w:szCs w:val="22"/>
                <w:lang w:eastAsia="en-US"/>
              </w:rPr>
            </w:pPr>
            <w:r>
              <w:rPr>
                <w:rFonts w:cs="MetaBookLF"/>
                <w:szCs w:val="22"/>
                <w:lang w:eastAsia="en-US"/>
              </w:rPr>
              <w:t>E-Mail</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C8BFC" w14:textId="77777777" w:rsidR="00E43EE4" w:rsidRDefault="00E43EE4" w:rsidP="006C0912">
            <w:pPr>
              <w:rPr>
                <w:rFonts w:cs="MetaBookLF"/>
                <w:szCs w:val="22"/>
                <w:lang w:eastAsia="en-US"/>
              </w:rPr>
            </w:pPr>
            <w:r>
              <w:rPr>
                <w:rFonts w:cs="MetaBookLF"/>
                <w:szCs w:val="22"/>
                <w:lang w:eastAsia="en-US"/>
              </w:rPr>
              <w:t>X</w:t>
            </w:r>
            <w:r w:rsidRPr="0010582D">
              <w:rPr>
                <w:rFonts w:cs="MetaBookLF"/>
                <w:szCs w:val="22"/>
                <w:vertAlign w:val="superscript"/>
                <w:lang w:eastAsia="en-US"/>
              </w:rPr>
              <w:t>1</w:t>
            </w:r>
          </w:p>
        </w:tc>
      </w:tr>
      <w:tr w:rsidR="00E43EE4" w14:paraId="263FDDE9" w14:textId="77777777" w:rsidTr="006C0912">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0C519" w14:textId="77777777" w:rsidR="00E43EE4" w:rsidRPr="00E1076D" w:rsidRDefault="001D796C" w:rsidP="006C0912">
            <w:pPr>
              <w:rPr>
                <w:rFonts w:cs="MetaBookLF"/>
                <w:sz w:val="20"/>
                <w:szCs w:val="22"/>
                <w:lang w:eastAsia="en-US"/>
              </w:rPr>
            </w:pPr>
            <w:sdt>
              <w:sdtPr>
                <w:rPr>
                  <w:rFonts w:cs="MetaBookLF"/>
                  <w:sz w:val="20"/>
                  <w:szCs w:val="22"/>
                </w:rPr>
                <w:id w:val="1151638878"/>
                <w:placeholder>
                  <w:docPart w:val="80B42269B15F4173A300CA21D24FBD3A"/>
                </w:placeholder>
                <w:showingPlcHdr/>
              </w:sdtPr>
              <w:sdtEndPr/>
              <w:sdtContent>
                <w:r w:rsidR="00E43EE4" w:rsidRPr="00E1076D">
                  <w:rPr>
                    <w:rStyle w:val="Platzhaltertext"/>
                    <w:sz w:val="20"/>
                  </w:rPr>
                  <w:t>Klicken Sie hier, um Text einzugeben.</w:t>
                </w:r>
              </w:sdtContent>
            </w:sdt>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6165E" w14:textId="77777777" w:rsidR="00E43EE4" w:rsidRPr="00E1076D" w:rsidRDefault="001D796C" w:rsidP="006C0912">
            <w:pPr>
              <w:rPr>
                <w:rFonts w:cs="MetaBookLF"/>
                <w:sz w:val="20"/>
                <w:szCs w:val="22"/>
                <w:lang w:eastAsia="en-US"/>
              </w:rPr>
            </w:pPr>
            <w:sdt>
              <w:sdtPr>
                <w:rPr>
                  <w:rFonts w:cs="MetaBookLF"/>
                  <w:sz w:val="20"/>
                  <w:szCs w:val="22"/>
                </w:rPr>
                <w:id w:val="2142218108"/>
                <w:placeholder>
                  <w:docPart w:val="F700D5AF750B4202B99FCBB8DDE30C67"/>
                </w:placeholder>
                <w:showingPlcHdr/>
              </w:sdtPr>
              <w:sdtEndPr/>
              <w:sdtContent>
                <w:r w:rsidR="00E43EE4" w:rsidRPr="00E1076D">
                  <w:rPr>
                    <w:rStyle w:val="Platzhaltertext"/>
                    <w:sz w:val="20"/>
                  </w:rPr>
                  <w:t>Klicken Sie hier, um Text einzugeben.</w:t>
                </w:r>
              </w:sdtContent>
            </w:sdt>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4D629" w14:textId="77777777" w:rsidR="00E43EE4" w:rsidRPr="00E1076D" w:rsidRDefault="001D796C" w:rsidP="006C0912">
            <w:pPr>
              <w:rPr>
                <w:rFonts w:cs="MetaBookLF"/>
                <w:sz w:val="20"/>
                <w:szCs w:val="22"/>
                <w:lang w:eastAsia="en-US"/>
              </w:rPr>
            </w:pPr>
            <w:sdt>
              <w:sdtPr>
                <w:rPr>
                  <w:rFonts w:cs="MetaBookLF"/>
                  <w:sz w:val="20"/>
                  <w:szCs w:val="22"/>
                </w:rPr>
                <w:id w:val="-1313786299"/>
                <w:placeholder>
                  <w:docPart w:val="385D7AE7BA064970A91642440968DEFF"/>
                </w:placeholder>
                <w:showingPlcHdr/>
              </w:sdtPr>
              <w:sdtEndPr/>
              <w:sdtContent>
                <w:r w:rsidR="00E43EE4" w:rsidRPr="00E1076D">
                  <w:rPr>
                    <w:rStyle w:val="Platzhaltertext"/>
                    <w:sz w:val="20"/>
                  </w:rPr>
                  <w:t>Klicken Sie hier, um Text einzugeben.</w:t>
                </w:r>
              </w:sdtContent>
            </w:sdt>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8BDB5" w14:textId="77777777" w:rsidR="00E43EE4" w:rsidRPr="00E1076D" w:rsidRDefault="001D796C" w:rsidP="006C0912">
            <w:pPr>
              <w:rPr>
                <w:rFonts w:cs="MetaBookLF"/>
                <w:sz w:val="20"/>
                <w:szCs w:val="22"/>
                <w:lang w:eastAsia="en-US"/>
              </w:rPr>
            </w:pPr>
            <w:sdt>
              <w:sdtPr>
                <w:rPr>
                  <w:rFonts w:cs="MetaBookLF"/>
                  <w:sz w:val="20"/>
                  <w:szCs w:val="22"/>
                </w:rPr>
                <w:id w:val="1438873431"/>
                <w:placeholder>
                  <w:docPart w:val="4EE842B3B2E6443C83C077F5F806518E"/>
                </w:placeholder>
                <w:showingPlcHdr/>
              </w:sdtPr>
              <w:sdtEndPr/>
              <w:sdtContent>
                <w:r w:rsidR="00E43EE4" w:rsidRPr="00E1076D">
                  <w:rPr>
                    <w:rStyle w:val="Platzhaltertext"/>
                    <w:sz w:val="20"/>
                  </w:rPr>
                  <w:t>Klicken Sie hier, um Text einzugeben.</w:t>
                </w:r>
              </w:sdtContent>
            </w:sdt>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2A84A" w14:textId="77777777" w:rsidR="00E43EE4" w:rsidRPr="00E1076D" w:rsidRDefault="001D796C" w:rsidP="006C0912">
            <w:pPr>
              <w:rPr>
                <w:rFonts w:cs="MetaBookLF"/>
                <w:sz w:val="20"/>
                <w:szCs w:val="22"/>
                <w:lang w:eastAsia="en-US"/>
              </w:rPr>
            </w:pPr>
            <w:sdt>
              <w:sdtPr>
                <w:rPr>
                  <w:rFonts w:cs="MetaBookLF"/>
                  <w:sz w:val="20"/>
                  <w:szCs w:val="22"/>
                </w:rPr>
                <w:id w:val="-1624768720"/>
                <w:placeholder>
                  <w:docPart w:val="22B379A2617A4C3F83C7AD7921F78DBD"/>
                </w:placeholder>
                <w:showingPlcHdr/>
              </w:sdtPr>
              <w:sdtEndPr/>
              <w:sdtContent>
                <w:r w:rsidR="00E43EE4" w:rsidRPr="00E1076D">
                  <w:rPr>
                    <w:rStyle w:val="Platzhaltertext"/>
                    <w:sz w:val="20"/>
                  </w:rPr>
                  <w:t>Klicken Sie hier, um Text einzugeben.</w:t>
                </w:r>
              </w:sdtContent>
            </w:sdt>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EE910" w14:textId="77777777" w:rsidR="00E43EE4" w:rsidRDefault="001D796C" w:rsidP="006C0912">
            <w:pPr>
              <w:rPr>
                <w:rFonts w:cs="MetaBookLF"/>
                <w:szCs w:val="22"/>
                <w:lang w:eastAsia="en-US"/>
              </w:rPr>
            </w:pPr>
            <w:sdt>
              <w:sdtPr>
                <w:rPr>
                  <w:rFonts w:cs="MetaBookLF"/>
                  <w:szCs w:val="22"/>
                  <w:lang w:eastAsia="en-US"/>
                </w:rPr>
                <w:id w:val="1382514569"/>
                <w14:checkbox>
                  <w14:checked w14:val="0"/>
                  <w14:checkedState w14:val="2612" w14:font="MS Gothic"/>
                  <w14:uncheckedState w14:val="2610" w14:font="MS Gothic"/>
                </w14:checkbox>
              </w:sdtPr>
              <w:sdtEndPr/>
              <w:sdtContent>
                <w:r w:rsidR="00E43EE4">
                  <w:rPr>
                    <w:rFonts w:ascii="MS Gothic" w:eastAsia="MS Gothic" w:hAnsi="MS Gothic" w:cs="MetaBookLF" w:hint="eastAsia"/>
                    <w:szCs w:val="22"/>
                    <w:lang w:eastAsia="en-US"/>
                  </w:rPr>
                  <w:t>☐</w:t>
                </w:r>
              </w:sdtContent>
            </w:sdt>
          </w:p>
        </w:tc>
      </w:tr>
      <w:tr w:rsidR="00E43EE4" w14:paraId="6A5B8464" w14:textId="77777777" w:rsidTr="006C0912">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0F7FA" w14:textId="77777777" w:rsidR="00E43EE4" w:rsidRPr="00E1076D" w:rsidRDefault="001D796C" w:rsidP="006C0912">
            <w:pPr>
              <w:rPr>
                <w:rFonts w:cs="MetaBookLF"/>
                <w:sz w:val="20"/>
                <w:szCs w:val="22"/>
                <w:lang w:eastAsia="en-US"/>
              </w:rPr>
            </w:pPr>
            <w:sdt>
              <w:sdtPr>
                <w:rPr>
                  <w:rFonts w:cs="MetaBookLF"/>
                  <w:sz w:val="20"/>
                  <w:szCs w:val="22"/>
                </w:rPr>
                <w:id w:val="198061900"/>
                <w:placeholder>
                  <w:docPart w:val="1FC67ADF8E8945EC99294B234CBD1AD1"/>
                </w:placeholder>
                <w:showingPlcHdr/>
              </w:sdtPr>
              <w:sdtEndPr/>
              <w:sdtContent>
                <w:r w:rsidR="00E43EE4" w:rsidRPr="00E1076D">
                  <w:rPr>
                    <w:rStyle w:val="Platzhaltertext"/>
                    <w:sz w:val="20"/>
                  </w:rPr>
                  <w:t>Klicken Sie hier, um Text einzugeben.</w:t>
                </w:r>
              </w:sdtContent>
            </w:sdt>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624D6" w14:textId="77777777" w:rsidR="00E43EE4" w:rsidRPr="00E1076D" w:rsidRDefault="001D796C" w:rsidP="006C0912">
            <w:pPr>
              <w:rPr>
                <w:rFonts w:cs="MetaBookLF"/>
                <w:sz w:val="20"/>
                <w:szCs w:val="22"/>
                <w:lang w:eastAsia="en-US"/>
              </w:rPr>
            </w:pPr>
            <w:sdt>
              <w:sdtPr>
                <w:rPr>
                  <w:rFonts w:cs="MetaBookLF"/>
                  <w:sz w:val="20"/>
                  <w:szCs w:val="22"/>
                </w:rPr>
                <w:id w:val="-863055815"/>
                <w:placeholder>
                  <w:docPart w:val="E242E2B9ACB34B40ABD70587E129F433"/>
                </w:placeholder>
                <w:showingPlcHdr/>
              </w:sdtPr>
              <w:sdtEndPr/>
              <w:sdtContent>
                <w:r w:rsidR="00E43EE4" w:rsidRPr="00E1076D">
                  <w:rPr>
                    <w:rStyle w:val="Platzhaltertext"/>
                    <w:sz w:val="20"/>
                  </w:rPr>
                  <w:t>Klicken Sie hier, um Text einzugeben.</w:t>
                </w:r>
              </w:sdtContent>
            </w:sdt>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FF8B1" w14:textId="77777777" w:rsidR="00E43EE4" w:rsidRPr="00E1076D" w:rsidRDefault="001D796C" w:rsidP="006C0912">
            <w:pPr>
              <w:rPr>
                <w:rFonts w:cs="MetaBookLF"/>
                <w:sz w:val="20"/>
                <w:szCs w:val="22"/>
                <w:lang w:eastAsia="en-US"/>
              </w:rPr>
            </w:pPr>
            <w:sdt>
              <w:sdtPr>
                <w:rPr>
                  <w:rFonts w:cs="MetaBookLF"/>
                  <w:sz w:val="20"/>
                  <w:szCs w:val="22"/>
                </w:rPr>
                <w:id w:val="2133355411"/>
                <w:placeholder>
                  <w:docPart w:val="1BFC6ED29ECD41A4A288BB84434688FE"/>
                </w:placeholder>
                <w:showingPlcHdr/>
              </w:sdtPr>
              <w:sdtEndPr/>
              <w:sdtContent>
                <w:r w:rsidR="00E43EE4" w:rsidRPr="00E1076D">
                  <w:rPr>
                    <w:rStyle w:val="Platzhaltertext"/>
                    <w:sz w:val="20"/>
                  </w:rPr>
                  <w:t>Klicken Sie hier, um Text einzugeben.</w:t>
                </w:r>
              </w:sdtContent>
            </w:sdt>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454B3" w14:textId="77777777" w:rsidR="00E43EE4" w:rsidRPr="00E1076D" w:rsidRDefault="001D796C" w:rsidP="006C0912">
            <w:pPr>
              <w:rPr>
                <w:rFonts w:cs="MetaBookLF"/>
                <w:sz w:val="20"/>
                <w:szCs w:val="22"/>
                <w:lang w:eastAsia="en-US"/>
              </w:rPr>
            </w:pPr>
            <w:sdt>
              <w:sdtPr>
                <w:rPr>
                  <w:rFonts w:cs="MetaBookLF"/>
                  <w:sz w:val="20"/>
                  <w:szCs w:val="22"/>
                </w:rPr>
                <w:id w:val="892771934"/>
                <w:placeholder>
                  <w:docPart w:val="6CE21EA797024899852AD3CBBED99C20"/>
                </w:placeholder>
                <w:showingPlcHdr/>
              </w:sdtPr>
              <w:sdtEndPr/>
              <w:sdtContent>
                <w:r w:rsidR="00E43EE4" w:rsidRPr="00E1076D">
                  <w:rPr>
                    <w:rStyle w:val="Platzhaltertext"/>
                    <w:sz w:val="20"/>
                  </w:rPr>
                  <w:t>Klicken Sie hier, um Text einzugeben.</w:t>
                </w:r>
              </w:sdtContent>
            </w:sdt>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22BEB" w14:textId="77777777" w:rsidR="00E43EE4" w:rsidRPr="00E1076D" w:rsidRDefault="001D796C" w:rsidP="006C0912">
            <w:pPr>
              <w:rPr>
                <w:rFonts w:cs="MetaBookLF"/>
                <w:sz w:val="20"/>
                <w:szCs w:val="22"/>
                <w:lang w:eastAsia="en-US"/>
              </w:rPr>
            </w:pPr>
            <w:sdt>
              <w:sdtPr>
                <w:rPr>
                  <w:rFonts w:cs="MetaBookLF"/>
                  <w:sz w:val="20"/>
                  <w:szCs w:val="22"/>
                </w:rPr>
                <w:id w:val="-434831597"/>
                <w:placeholder>
                  <w:docPart w:val="93EF930659AF4F2F98AC500A80B52B24"/>
                </w:placeholder>
                <w:showingPlcHdr/>
              </w:sdtPr>
              <w:sdtEndPr/>
              <w:sdtContent>
                <w:r w:rsidR="00E43EE4" w:rsidRPr="00E1076D">
                  <w:rPr>
                    <w:rStyle w:val="Platzhaltertext"/>
                    <w:sz w:val="20"/>
                  </w:rPr>
                  <w:t>Klicken Sie hier, um Text einzugeben.</w:t>
                </w:r>
              </w:sdtContent>
            </w:sdt>
          </w:p>
        </w:tc>
        <w:sdt>
          <w:sdtPr>
            <w:rPr>
              <w:rFonts w:cs="MetaBookLF"/>
              <w:szCs w:val="22"/>
              <w:lang w:eastAsia="en-US"/>
            </w:rPr>
            <w:id w:val="-482546927"/>
            <w14:checkbox>
              <w14:checked w14:val="0"/>
              <w14:checkedState w14:val="2612" w14:font="MS Gothic"/>
              <w14:uncheckedState w14:val="2610" w14:font="MS Gothic"/>
            </w14:checkbox>
          </w:sdtPr>
          <w:sdtEnd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BCEDA" w14:textId="77777777" w:rsidR="00E43EE4" w:rsidRDefault="00E43EE4" w:rsidP="006C0912">
                <w:pPr>
                  <w:rPr>
                    <w:rFonts w:cs="MetaBookLF"/>
                    <w:szCs w:val="22"/>
                    <w:lang w:eastAsia="en-US"/>
                  </w:rPr>
                </w:pPr>
                <w:r>
                  <w:rPr>
                    <w:rFonts w:ascii="MS Gothic" w:eastAsia="MS Gothic" w:hAnsi="MS Gothic" w:cs="MetaBookLF" w:hint="eastAsia"/>
                    <w:szCs w:val="22"/>
                    <w:lang w:eastAsia="en-US"/>
                  </w:rPr>
                  <w:t>☐</w:t>
                </w:r>
              </w:p>
            </w:tc>
          </w:sdtContent>
        </w:sdt>
      </w:tr>
      <w:tr w:rsidR="00E43EE4" w14:paraId="0EE809DB" w14:textId="77777777" w:rsidTr="006C0912">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2F2A1" w14:textId="77777777" w:rsidR="00E43EE4" w:rsidRPr="00E1076D" w:rsidRDefault="001D796C" w:rsidP="006C0912">
            <w:pPr>
              <w:rPr>
                <w:rFonts w:cs="MetaBookLF"/>
                <w:sz w:val="20"/>
                <w:szCs w:val="22"/>
                <w:lang w:eastAsia="en-US"/>
              </w:rPr>
            </w:pPr>
            <w:sdt>
              <w:sdtPr>
                <w:rPr>
                  <w:rFonts w:cs="MetaBookLF"/>
                  <w:sz w:val="20"/>
                  <w:szCs w:val="22"/>
                </w:rPr>
                <w:id w:val="1279298212"/>
                <w:placeholder>
                  <w:docPart w:val="988E2A24D71048788E6B88098E73992E"/>
                </w:placeholder>
                <w:showingPlcHdr/>
              </w:sdtPr>
              <w:sdtEndPr/>
              <w:sdtContent>
                <w:r w:rsidR="00E43EE4" w:rsidRPr="00E1076D">
                  <w:rPr>
                    <w:rStyle w:val="Platzhaltertext"/>
                    <w:sz w:val="20"/>
                  </w:rPr>
                  <w:t>Klicken Sie hier, um Text einzugeben.</w:t>
                </w:r>
              </w:sdtContent>
            </w:sdt>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2DF75" w14:textId="77777777" w:rsidR="00E43EE4" w:rsidRPr="00E1076D" w:rsidRDefault="001D796C" w:rsidP="006C0912">
            <w:pPr>
              <w:rPr>
                <w:rFonts w:cs="MetaBookLF"/>
                <w:sz w:val="20"/>
                <w:szCs w:val="22"/>
                <w:lang w:eastAsia="en-US"/>
              </w:rPr>
            </w:pPr>
            <w:sdt>
              <w:sdtPr>
                <w:rPr>
                  <w:rFonts w:cs="MetaBookLF"/>
                  <w:sz w:val="20"/>
                  <w:szCs w:val="22"/>
                </w:rPr>
                <w:id w:val="15673100"/>
                <w:placeholder>
                  <w:docPart w:val="018FC9816FE944D69E19C0F24D92FD16"/>
                </w:placeholder>
                <w:showingPlcHdr/>
              </w:sdtPr>
              <w:sdtEndPr/>
              <w:sdtContent>
                <w:r w:rsidR="00E43EE4" w:rsidRPr="00E1076D">
                  <w:rPr>
                    <w:rStyle w:val="Platzhaltertext"/>
                    <w:sz w:val="20"/>
                  </w:rPr>
                  <w:t>Klicken Sie hier, um Text einzugeben.</w:t>
                </w:r>
              </w:sdtContent>
            </w:sdt>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36498" w14:textId="77777777" w:rsidR="00E43EE4" w:rsidRPr="00E1076D" w:rsidRDefault="001D796C" w:rsidP="006C0912">
            <w:pPr>
              <w:rPr>
                <w:rFonts w:cs="MetaBookLF"/>
                <w:sz w:val="20"/>
                <w:szCs w:val="22"/>
                <w:lang w:eastAsia="en-US"/>
              </w:rPr>
            </w:pPr>
            <w:sdt>
              <w:sdtPr>
                <w:rPr>
                  <w:rFonts w:cs="MetaBookLF"/>
                  <w:sz w:val="20"/>
                  <w:szCs w:val="22"/>
                </w:rPr>
                <w:id w:val="1013730284"/>
                <w:placeholder>
                  <w:docPart w:val="B497B8CFE3E74F2AB9A3770A90D32799"/>
                </w:placeholder>
                <w:showingPlcHdr/>
              </w:sdtPr>
              <w:sdtEndPr/>
              <w:sdtContent>
                <w:r w:rsidR="00E43EE4" w:rsidRPr="00E1076D">
                  <w:rPr>
                    <w:rStyle w:val="Platzhaltertext"/>
                    <w:sz w:val="20"/>
                  </w:rPr>
                  <w:t>Klicken Sie hier, um Text einzugeben.</w:t>
                </w:r>
              </w:sdtContent>
            </w:sdt>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6F3EF" w14:textId="77777777" w:rsidR="00E43EE4" w:rsidRPr="00E1076D" w:rsidRDefault="001D796C" w:rsidP="006C0912">
            <w:pPr>
              <w:rPr>
                <w:rFonts w:cs="MetaBookLF"/>
                <w:sz w:val="20"/>
                <w:szCs w:val="22"/>
                <w:lang w:eastAsia="en-US"/>
              </w:rPr>
            </w:pPr>
            <w:sdt>
              <w:sdtPr>
                <w:rPr>
                  <w:rFonts w:cs="MetaBookLF"/>
                  <w:sz w:val="20"/>
                  <w:szCs w:val="22"/>
                </w:rPr>
                <w:id w:val="786233076"/>
                <w:placeholder>
                  <w:docPart w:val="303420D39E6144979D32604EC2A883C7"/>
                </w:placeholder>
                <w:showingPlcHdr/>
              </w:sdtPr>
              <w:sdtEndPr/>
              <w:sdtContent>
                <w:r w:rsidR="00E43EE4" w:rsidRPr="00E1076D">
                  <w:rPr>
                    <w:rStyle w:val="Platzhaltertext"/>
                    <w:sz w:val="20"/>
                  </w:rPr>
                  <w:t>Klicken Sie hier, um Text einzugeben.</w:t>
                </w:r>
              </w:sdtContent>
            </w:sdt>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8F410" w14:textId="77777777" w:rsidR="00E43EE4" w:rsidRPr="00E1076D" w:rsidRDefault="001D796C" w:rsidP="006C0912">
            <w:pPr>
              <w:rPr>
                <w:rFonts w:cs="MetaBookLF"/>
                <w:sz w:val="20"/>
                <w:szCs w:val="22"/>
                <w:lang w:eastAsia="en-US"/>
              </w:rPr>
            </w:pPr>
            <w:sdt>
              <w:sdtPr>
                <w:rPr>
                  <w:rFonts w:cs="MetaBookLF"/>
                  <w:sz w:val="20"/>
                  <w:szCs w:val="22"/>
                </w:rPr>
                <w:id w:val="1871413642"/>
                <w:placeholder>
                  <w:docPart w:val="79E58E292DF840CDA466C27543D8A2A7"/>
                </w:placeholder>
                <w:showingPlcHdr/>
              </w:sdtPr>
              <w:sdtEndPr/>
              <w:sdtContent>
                <w:r w:rsidR="00E43EE4" w:rsidRPr="00E1076D">
                  <w:rPr>
                    <w:rStyle w:val="Platzhaltertext"/>
                    <w:sz w:val="20"/>
                  </w:rPr>
                  <w:t>Klicken Sie hier, um Text einzugeben.</w:t>
                </w:r>
              </w:sdtContent>
            </w:sdt>
          </w:p>
        </w:tc>
        <w:sdt>
          <w:sdtPr>
            <w:rPr>
              <w:rFonts w:cs="MetaBookLF"/>
              <w:szCs w:val="22"/>
              <w:lang w:eastAsia="en-US"/>
            </w:rPr>
            <w:id w:val="-393436631"/>
            <w14:checkbox>
              <w14:checked w14:val="0"/>
              <w14:checkedState w14:val="2612" w14:font="MS Gothic"/>
              <w14:uncheckedState w14:val="2610" w14:font="MS Gothic"/>
            </w14:checkbox>
          </w:sdtPr>
          <w:sdtEnd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7D44A" w14:textId="77777777" w:rsidR="00E43EE4" w:rsidRDefault="00E43EE4" w:rsidP="006C0912">
                <w:pPr>
                  <w:rPr>
                    <w:rFonts w:cs="MetaBookLF"/>
                    <w:szCs w:val="22"/>
                    <w:lang w:eastAsia="en-US"/>
                  </w:rPr>
                </w:pPr>
                <w:r>
                  <w:rPr>
                    <w:rFonts w:ascii="MS Gothic" w:eastAsia="MS Gothic" w:hAnsi="MS Gothic" w:cs="MetaBookLF" w:hint="eastAsia"/>
                    <w:szCs w:val="22"/>
                    <w:lang w:eastAsia="en-US"/>
                  </w:rPr>
                  <w:t>☐</w:t>
                </w:r>
              </w:p>
            </w:tc>
          </w:sdtContent>
        </w:sdt>
      </w:tr>
      <w:tr w:rsidR="00E43EE4" w14:paraId="52A1E441" w14:textId="77777777" w:rsidTr="006C0912">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ECA7B" w14:textId="77777777" w:rsidR="00E43EE4" w:rsidRPr="00E1076D" w:rsidRDefault="001D796C" w:rsidP="006C0912">
            <w:pPr>
              <w:rPr>
                <w:rFonts w:cs="MetaBookLF"/>
                <w:sz w:val="20"/>
                <w:szCs w:val="22"/>
                <w:lang w:eastAsia="en-US"/>
              </w:rPr>
            </w:pPr>
            <w:sdt>
              <w:sdtPr>
                <w:rPr>
                  <w:rFonts w:cs="MetaBookLF"/>
                  <w:sz w:val="20"/>
                  <w:szCs w:val="22"/>
                </w:rPr>
                <w:id w:val="1342977635"/>
                <w:placeholder>
                  <w:docPart w:val="ADA044AD06D9418595138EE4EC3F41B2"/>
                </w:placeholder>
                <w:showingPlcHdr/>
              </w:sdtPr>
              <w:sdtEndPr/>
              <w:sdtContent>
                <w:r w:rsidR="00E43EE4" w:rsidRPr="00E1076D">
                  <w:rPr>
                    <w:rStyle w:val="Platzhaltertext"/>
                    <w:sz w:val="20"/>
                  </w:rPr>
                  <w:t>Klicken Sie hier, um Text einzugeben.</w:t>
                </w:r>
              </w:sdtContent>
            </w:sdt>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ACC2A" w14:textId="77777777" w:rsidR="00E43EE4" w:rsidRPr="00E1076D" w:rsidRDefault="001D796C" w:rsidP="006C0912">
            <w:pPr>
              <w:rPr>
                <w:rFonts w:cs="MetaBookLF"/>
                <w:sz w:val="20"/>
                <w:szCs w:val="22"/>
                <w:lang w:eastAsia="en-US"/>
              </w:rPr>
            </w:pPr>
            <w:sdt>
              <w:sdtPr>
                <w:rPr>
                  <w:rFonts w:cs="MetaBookLF"/>
                  <w:sz w:val="20"/>
                  <w:szCs w:val="22"/>
                </w:rPr>
                <w:id w:val="-739166076"/>
                <w:placeholder>
                  <w:docPart w:val="29F6E14F651F4EEA93C4DA12BBF7D2A1"/>
                </w:placeholder>
                <w:showingPlcHdr/>
              </w:sdtPr>
              <w:sdtEndPr/>
              <w:sdtContent>
                <w:r w:rsidR="00E43EE4" w:rsidRPr="00E1076D">
                  <w:rPr>
                    <w:rStyle w:val="Platzhaltertext"/>
                    <w:sz w:val="20"/>
                  </w:rPr>
                  <w:t>Klicken Sie hier, um Text einzugeben.</w:t>
                </w:r>
              </w:sdtContent>
            </w:sdt>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74E49" w14:textId="77777777" w:rsidR="00E43EE4" w:rsidRPr="00E1076D" w:rsidRDefault="001D796C" w:rsidP="006C0912">
            <w:pPr>
              <w:rPr>
                <w:rFonts w:cs="MetaBookLF"/>
                <w:sz w:val="20"/>
                <w:szCs w:val="22"/>
                <w:lang w:eastAsia="en-US"/>
              </w:rPr>
            </w:pPr>
            <w:sdt>
              <w:sdtPr>
                <w:rPr>
                  <w:rFonts w:cs="MetaBookLF"/>
                  <w:sz w:val="20"/>
                  <w:szCs w:val="22"/>
                </w:rPr>
                <w:id w:val="1619253985"/>
                <w:placeholder>
                  <w:docPart w:val="FA32023EB9994269B53FFFFA836BB84B"/>
                </w:placeholder>
                <w:showingPlcHdr/>
              </w:sdtPr>
              <w:sdtEndPr/>
              <w:sdtContent>
                <w:r w:rsidR="00E43EE4" w:rsidRPr="00E1076D">
                  <w:rPr>
                    <w:rStyle w:val="Platzhaltertext"/>
                    <w:sz w:val="20"/>
                  </w:rPr>
                  <w:t>Klicken Sie hier, um Text einzugeben.</w:t>
                </w:r>
              </w:sdtContent>
            </w:sdt>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31711" w14:textId="77777777" w:rsidR="00E43EE4" w:rsidRPr="00E1076D" w:rsidRDefault="001D796C" w:rsidP="006C0912">
            <w:pPr>
              <w:rPr>
                <w:rFonts w:cs="MetaBookLF"/>
                <w:sz w:val="20"/>
                <w:szCs w:val="22"/>
                <w:lang w:eastAsia="en-US"/>
              </w:rPr>
            </w:pPr>
            <w:sdt>
              <w:sdtPr>
                <w:rPr>
                  <w:rFonts w:cs="MetaBookLF"/>
                  <w:sz w:val="20"/>
                  <w:szCs w:val="22"/>
                </w:rPr>
                <w:id w:val="1276289089"/>
                <w:placeholder>
                  <w:docPart w:val="4B5486A862DF49B0B11D6674E5D51A1B"/>
                </w:placeholder>
                <w:showingPlcHdr/>
              </w:sdtPr>
              <w:sdtEndPr/>
              <w:sdtContent>
                <w:r w:rsidR="00E43EE4" w:rsidRPr="00E1076D">
                  <w:rPr>
                    <w:rStyle w:val="Platzhaltertext"/>
                    <w:sz w:val="20"/>
                  </w:rPr>
                  <w:t>Klicken Sie hier, um Text einzugeben.</w:t>
                </w:r>
              </w:sdtContent>
            </w:sdt>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8CB22" w14:textId="77777777" w:rsidR="00E43EE4" w:rsidRPr="00E1076D" w:rsidRDefault="001D796C" w:rsidP="006C0912">
            <w:pPr>
              <w:rPr>
                <w:rFonts w:cs="MetaBookLF"/>
                <w:sz w:val="20"/>
                <w:szCs w:val="22"/>
                <w:lang w:eastAsia="en-US"/>
              </w:rPr>
            </w:pPr>
            <w:sdt>
              <w:sdtPr>
                <w:rPr>
                  <w:rFonts w:cs="MetaBookLF"/>
                  <w:sz w:val="20"/>
                  <w:szCs w:val="22"/>
                </w:rPr>
                <w:id w:val="999391544"/>
                <w:placeholder>
                  <w:docPart w:val="B4813B6924214B4D8F484A8CAABF2AB4"/>
                </w:placeholder>
                <w:showingPlcHdr/>
              </w:sdtPr>
              <w:sdtEndPr/>
              <w:sdtContent>
                <w:r w:rsidR="00E43EE4" w:rsidRPr="00E1076D">
                  <w:rPr>
                    <w:rStyle w:val="Platzhaltertext"/>
                    <w:sz w:val="20"/>
                  </w:rPr>
                  <w:t>Klicken Sie hier, um Text einzugeben.</w:t>
                </w:r>
              </w:sdtContent>
            </w:sdt>
          </w:p>
        </w:tc>
        <w:sdt>
          <w:sdtPr>
            <w:rPr>
              <w:rFonts w:cs="MetaBookLF"/>
              <w:szCs w:val="22"/>
              <w:lang w:eastAsia="en-US"/>
            </w:rPr>
            <w:id w:val="-1733143634"/>
            <w14:checkbox>
              <w14:checked w14:val="0"/>
              <w14:checkedState w14:val="2612" w14:font="MS Gothic"/>
              <w14:uncheckedState w14:val="2610" w14:font="MS Gothic"/>
            </w14:checkbox>
          </w:sdtPr>
          <w:sdtEnd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596AA" w14:textId="77777777" w:rsidR="00E43EE4" w:rsidRDefault="00E43EE4" w:rsidP="006C0912">
                <w:pPr>
                  <w:rPr>
                    <w:rFonts w:cs="MetaBookLF"/>
                    <w:szCs w:val="22"/>
                    <w:lang w:eastAsia="en-US"/>
                  </w:rPr>
                </w:pPr>
                <w:r>
                  <w:rPr>
                    <w:rFonts w:ascii="MS Gothic" w:eastAsia="MS Gothic" w:hAnsi="MS Gothic" w:cs="MetaBookLF" w:hint="eastAsia"/>
                    <w:szCs w:val="22"/>
                    <w:lang w:eastAsia="en-US"/>
                  </w:rPr>
                  <w:t>☐</w:t>
                </w:r>
              </w:p>
            </w:tc>
          </w:sdtContent>
        </w:sdt>
      </w:tr>
    </w:tbl>
    <w:p w14:paraId="27BE6C0E" w14:textId="77777777" w:rsidR="00E43EE4" w:rsidRPr="00E1076D" w:rsidRDefault="00E43EE4" w:rsidP="00E43EE4">
      <w:pPr>
        <w:ind w:left="567"/>
        <w:rPr>
          <w:rFonts w:cs="MetaBookLF"/>
          <w:i/>
          <w:sz w:val="20"/>
          <w:szCs w:val="22"/>
        </w:rPr>
      </w:pPr>
      <w:r w:rsidRPr="0010582D">
        <w:rPr>
          <w:rFonts w:cs="MetaBookLF"/>
          <w:szCs w:val="22"/>
          <w:vertAlign w:val="superscript"/>
          <w:lang w:eastAsia="en-US"/>
        </w:rPr>
        <w:t>1</w:t>
      </w:r>
      <w:r w:rsidRPr="00E1076D">
        <w:rPr>
          <w:i/>
          <w:sz w:val="20"/>
        </w:rPr>
        <w:t>X/“Haken gesetzt“ bedeutet die genannte Person erhält Gehalt durch die Organisation.</w:t>
      </w:r>
    </w:p>
    <w:p w14:paraId="4F4411C7" w14:textId="77777777" w:rsidR="00E43EE4" w:rsidRDefault="00E43EE4" w:rsidP="00E43EE4">
      <w:pPr>
        <w:ind w:left="567"/>
        <w:rPr>
          <w:rFonts w:cs="MetaBookLF"/>
          <w:szCs w:val="22"/>
        </w:rPr>
      </w:pPr>
    </w:p>
    <w:p w14:paraId="016ADE15" w14:textId="77777777" w:rsidR="00E43EE4" w:rsidRPr="009C3474" w:rsidRDefault="00E43EE4" w:rsidP="00E43EE4">
      <w:pPr>
        <w:ind w:left="567" w:hanging="567"/>
        <w:rPr>
          <w:rFonts w:cs="MetaBookLF"/>
          <w:szCs w:val="22"/>
        </w:rPr>
      </w:pPr>
    </w:p>
    <w:p w14:paraId="7BD6767C" w14:textId="77777777" w:rsidR="00E43EE4" w:rsidRDefault="00E43EE4" w:rsidP="00E43EE4">
      <w:pPr>
        <w:spacing w:after="60"/>
        <w:ind w:left="567" w:hanging="567"/>
        <w:rPr>
          <w:rFonts w:cs="MetaBookLF"/>
          <w:szCs w:val="22"/>
        </w:rPr>
      </w:pPr>
      <w:r w:rsidRPr="009C3474">
        <w:rPr>
          <w:rFonts w:cs="MetaBookLF"/>
          <w:szCs w:val="22"/>
        </w:rPr>
        <w:t>5.2.</w:t>
      </w:r>
      <w:r>
        <w:rPr>
          <w:rFonts w:cs="MetaBookLF"/>
          <w:szCs w:val="22"/>
        </w:rPr>
        <w:tab/>
      </w:r>
      <w:r w:rsidRPr="009C3474">
        <w:rPr>
          <w:rFonts w:cs="MetaBookLF"/>
          <w:szCs w:val="22"/>
        </w:rPr>
        <w:t>Häufigkeit der Sitzungen</w:t>
      </w:r>
      <w:r>
        <w:rPr>
          <w:rFonts w:cs="MetaBookLF"/>
          <w:szCs w:val="22"/>
        </w:rPr>
        <w:t xml:space="preserve"> laut Statuten (mit Verweis auf entsprechende[n] </w:t>
      </w:r>
      <w:r w:rsidRPr="009C3474">
        <w:rPr>
          <w:rFonts w:cs="MetaBookLF"/>
          <w:szCs w:val="22"/>
        </w:rPr>
        <w:t>Paragraph</w:t>
      </w:r>
      <w:r>
        <w:rPr>
          <w:rFonts w:cs="MetaBookLF"/>
          <w:szCs w:val="22"/>
        </w:rPr>
        <w:t>en)</w:t>
      </w:r>
      <w:r w:rsidRPr="009C3474">
        <w:rPr>
          <w:rFonts w:cs="MetaBookLF"/>
          <w:szCs w:val="22"/>
        </w:rPr>
        <w:t xml:space="preserve"> </w:t>
      </w:r>
    </w:p>
    <w:p w14:paraId="6D8C6F5A" w14:textId="77777777" w:rsidR="00E43EE4" w:rsidRDefault="001D796C" w:rsidP="00E43EE4">
      <w:pPr>
        <w:ind w:left="567"/>
        <w:rPr>
          <w:rFonts w:cs="MetaBookLF"/>
          <w:szCs w:val="22"/>
        </w:rPr>
      </w:pPr>
      <w:sdt>
        <w:sdtPr>
          <w:rPr>
            <w:rFonts w:cs="MetaBookLF"/>
            <w:szCs w:val="22"/>
          </w:rPr>
          <w:id w:val="-1610808625"/>
          <w:placeholder>
            <w:docPart w:val="007FB89A36E74061A7C77A6D88EF5B3D"/>
          </w:placeholder>
          <w:showingPlcHdr/>
        </w:sdtPr>
        <w:sdtEndPr/>
        <w:sdtContent>
          <w:r w:rsidR="00E43EE4" w:rsidRPr="0055348D">
            <w:rPr>
              <w:rStyle w:val="Platzhaltertext"/>
            </w:rPr>
            <w:t>Klicken Sie hier, um Text einzugeben.</w:t>
          </w:r>
        </w:sdtContent>
      </w:sdt>
    </w:p>
    <w:p w14:paraId="3F98C243" w14:textId="77777777" w:rsidR="00E43EE4" w:rsidRPr="009C3474" w:rsidRDefault="00E43EE4" w:rsidP="00E43EE4">
      <w:pPr>
        <w:ind w:left="567" w:hanging="567"/>
        <w:rPr>
          <w:rFonts w:cs="MetaBookLF"/>
          <w:szCs w:val="22"/>
        </w:rPr>
      </w:pPr>
    </w:p>
    <w:p w14:paraId="626153D6" w14:textId="77777777" w:rsidR="00E43EE4" w:rsidRDefault="00E43EE4" w:rsidP="00E43EE4">
      <w:pPr>
        <w:tabs>
          <w:tab w:val="left" w:pos="709"/>
        </w:tabs>
        <w:spacing w:after="120"/>
        <w:ind w:left="567" w:hanging="567"/>
        <w:rPr>
          <w:rFonts w:cs="MetaBookLF"/>
          <w:szCs w:val="22"/>
        </w:rPr>
      </w:pPr>
      <w:r w:rsidRPr="009C3474">
        <w:rPr>
          <w:rFonts w:cs="MetaBookLF"/>
          <w:szCs w:val="22"/>
        </w:rPr>
        <w:t>5.3.</w:t>
      </w:r>
      <w:r>
        <w:rPr>
          <w:rFonts w:cs="MetaBookLF"/>
          <w:szCs w:val="22"/>
        </w:rPr>
        <w:tab/>
      </w:r>
      <w:r w:rsidRPr="009C3474">
        <w:rPr>
          <w:rFonts w:cs="MetaBookLF"/>
          <w:szCs w:val="22"/>
        </w:rPr>
        <w:t xml:space="preserve">Anzahl </w:t>
      </w:r>
      <w:r>
        <w:rPr>
          <w:rFonts w:cs="MetaBookLF"/>
          <w:szCs w:val="22"/>
        </w:rPr>
        <w:t xml:space="preserve">und Datum </w:t>
      </w:r>
      <w:r w:rsidRPr="009C3474">
        <w:rPr>
          <w:rFonts w:cs="MetaBookLF"/>
          <w:szCs w:val="22"/>
        </w:rPr>
        <w:t>der tatsächlich durchgeführten Sitzungen in d</w:t>
      </w:r>
      <w:r>
        <w:rPr>
          <w:rFonts w:cs="MetaBookLF"/>
          <w:szCs w:val="22"/>
        </w:rPr>
        <w:t>en</w:t>
      </w:r>
      <w:r w:rsidRPr="009C3474">
        <w:rPr>
          <w:rFonts w:cs="MetaBookLF"/>
          <w:szCs w:val="22"/>
        </w:rPr>
        <w:t xml:space="preserve"> letzten 2 Jahren</w:t>
      </w:r>
    </w:p>
    <w:p w14:paraId="4ADA2E3B" w14:textId="4CFC0ECF" w:rsidR="00E43EE4" w:rsidRDefault="001D796C" w:rsidP="00E43EE4">
      <w:pPr>
        <w:tabs>
          <w:tab w:val="left" w:pos="709"/>
        </w:tabs>
        <w:ind w:left="567"/>
        <w:rPr>
          <w:rFonts w:cs="MetaBookLF"/>
          <w:szCs w:val="22"/>
        </w:rPr>
      </w:pPr>
      <w:sdt>
        <w:sdtPr>
          <w:rPr>
            <w:rFonts w:cs="MetaBookLF"/>
            <w:szCs w:val="22"/>
          </w:rPr>
          <w:id w:val="317542236"/>
          <w:placeholder>
            <w:docPart w:val="007FB89A36E74061A7C77A6D88EF5B3D"/>
          </w:placeholder>
          <w:showingPlcHdr/>
        </w:sdtPr>
        <w:sdtEndPr/>
        <w:sdtContent>
          <w:r w:rsidR="00147E34" w:rsidRPr="0055348D">
            <w:rPr>
              <w:rStyle w:val="Platzhaltertext"/>
            </w:rPr>
            <w:t>Klicken Sie hier, um Text einzugeben.</w:t>
          </w:r>
        </w:sdtContent>
      </w:sdt>
    </w:p>
    <w:p w14:paraId="1063FFD4" w14:textId="675A2FF2" w:rsidR="00E43EE4" w:rsidRDefault="00E43EE4" w:rsidP="00A028AD">
      <w:pPr>
        <w:rPr>
          <w:rFonts w:cs="MetaBookLF"/>
          <w:szCs w:val="22"/>
        </w:rPr>
      </w:pPr>
    </w:p>
    <w:p w14:paraId="16C1FF75" w14:textId="4C65FA70" w:rsidR="00A028AD" w:rsidRDefault="00A028AD" w:rsidP="00A028AD">
      <w:pPr>
        <w:pStyle w:val="Listenabsatz"/>
        <w:numPr>
          <w:ilvl w:val="0"/>
          <w:numId w:val="1"/>
        </w:numPr>
        <w:spacing w:after="60"/>
        <w:ind w:left="567" w:hanging="567"/>
        <w:contextualSpacing w:val="0"/>
        <w:rPr>
          <w:rFonts w:cs="MetaBookLF"/>
          <w:szCs w:val="22"/>
        </w:rPr>
      </w:pPr>
      <w:r w:rsidRPr="00392912">
        <w:rPr>
          <w:rFonts w:cs="MetaBookLF"/>
          <w:b/>
          <w:szCs w:val="22"/>
        </w:rPr>
        <w:t>Verbleib des Vermögens im Fall der Auflösung</w:t>
      </w:r>
      <w:r w:rsidR="00443C13">
        <w:rPr>
          <w:rFonts w:cs="MetaBookLF"/>
          <w:b/>
          <w:szCs w:val="22"/>
        </w:rPr>
        <w:t xml:space="preserve"> der Institution</w:t>
      </w:r>
      <w:r>
        <w:rPr>
          <w:rFonts w:cs="MetaBookLF"/>
          <w:szCs w:val="22"/>
        </w:rPr>
        <w:t xml:space="preserve"> (mit Verweis auf entsprechende[n]</w:t>
      </w:r>
      <w:r w:rsidRPr="009C3474">
        <w:rPr>
          <w:rFonts w:cs="MetaBookLF"/>
          <w:szCs w:val="22"/>
        </w:rPr>
        <w:t xml:space="preserve"> Paragraph</w:t>
      </w:r>
      <w:r>
        <w:rPr>
          <w:rFonts w:cs="MetaBookLF"/>
          <w:szCs w:val="22"/>
        </w:rPr>
        <w:t>en</w:t>
      </w:r>
      <w:r w:rsidRPr="009C3474">
        <w:rPr>
          <w:rFonts w:cs="MetaBookLF"/>
          <w:szCs w:val="22"/>
        </w:rPr>
        <w:t xml:space="preserve"> d</w:t>
      </w:r>
      <w:r>
        <w:rPr>
          <w:rFonts w:cs="MetaBookLF"/>
          <w:szCs w:val="22"/>
        </w:rPr>
        <w:t>er</w:t>
      </w:r>
      <w:r w:rsidRPr="009C3474">
        <w:rPr>
          <w:rFonts w:cs="MetaBookLF"/>
          <w:szCs w:val="22"/>
        </w:rPr>
        <w:t xml:space="preserve"> Statuten</w:t>
      </w:r>
      <w:r>
        <w:rPr>
          <w:rFonts w:cs="MetaBookLF"/>
          <w:szCs w:val="22"/>
        </w:rPr>
        <w:t>)</w:t>
      </w:r>
    </w:p>
    <w:p w14:paraId="2B71FB27" w14:textId="75C8A426" w:rsidR="00A028AD" w:rsidRPr="006D2966" w:rsidRDefault="001D796C" w:rsidP="00A028AD">
      <w:pPr>
        <w:ind w:left="567"/>
        <w:rPr>
          <w:rFonts w:cs="MetaBookLF"/>
          <w:szCs w:val="22"/>
        </w:rPr>
      </w:pPr>
      <w:sdt>
        <w:sdtPr>
          <w:rPr>
            <w:rFonts w:cs="MetaBookLF"/>
            <w:szCs w:val="22"/>
          </w:rPr>
          <w:id w:val="-1525786263"/>
          <w:placeholder>
            <w:docPart w:val="799EA671055047EC8DA7498BE65911C0"/>
          </w:placeholder>
          <w:showingPlcHdr/>
        </w:sdtPr>
        <w:sdtEndPr/>
        <w:sdtContent>
          <w:r w:rsidR="00147E34" w:rsidRPr="00275D76">
            <w:rPr>
              <w:rStyle w:val="Platzhaltertext"/>
            </w:rPr>
            <w:t>Klicken Sie hier, um Text einzugeben.</w:t>
          </w:r>
        </w:sdtContent>
      </w:sdt>
    </w:p>
    <w:p w14:paraId="4EBCE43A" w14:textId="77777777" w:rsidR="00A028AD" w:rsidRPr="00BC2591" w:rsidRDefault="00A028AD" w:rsidP="00A028AD">
      <w:pPr>
        <w:pStyle w:val="Listenabsatz"/>
        <w:spacing w:after="60"/>
        <w:ind w:left="567"/>
        <w:contextualSpacing w:val="0"/>
        <w:rPr>
          <w:rFonts w:cs="MetaBookLF"/>
          <w:szCs w:val="22"/>
        </w:rPr>
      </w:pPr>
    </w:p>
    <w:p w14:paraId="3F8C75D6" w14:textId="560C1813" w:rsidR="00A028AD" w:rsidRPr="00354F2F" w:rsidRDefault="00A028AD" w:rsidP="00A028AD">
      <w:pPr>
        <w:pStyle w:val="Listenabsatz"/>
        <w:numPr>
          <w:ilvl w:val="0"/>
          <w:numId w:val="1"/>
        </w:numPr>
        <w:spacing w:after="60"/>
        <w:ind w:left="567" w:hanging="567"/>
        <w:contextualSpacing w:val="0"/>
        <w:rPr>
          <w:rFonts w:cs="MetaBookLF"/>
          <w:b/>
          <w:szCs w:val="22"/>
        </w:rPr>
      </w:pPr>
      <w:r w:rsidRPr="00354F2F">
        <w:rPr>
          <w:b/>
        </w:rPr>
        <w:t>Existierende Dokumente für transparente und rechenschaftslegende Organisation</w:t>
      </w:r>
    </w:p>
    <w:p w14:paraId="0A917ABF" w14:textId="77777777" w:rsidR="00A028AD" w:rsidRDefault="001D796C" w:rsidP="00A028AD">
      <w:pPr>
        <w:spacing w:after="60"/>
        <w:ind w:left="567"/>
      </w:pPr>
      <w:sdt>
        <w:sdtPr>
          <w:rPr>
            <w:rFonts w:ascii="MS Gothic" w:eastAsia="MS Gothic" w:hAnsi="MS Gothic" w:cs="MetaBookLF"/>
            <w:szCs w:val="22"/>
          </w:rPr>
          <w:id w:val="-1680499045"/>
          <w14:checkbox>
            <w14:checked w14:val="0"/>
            <w14:checkedState w14:val="2612" w14:font="MS Gothic"/>
            <w14:uncheckedState w14:val="2610" w14:font="MS Gothic"/>
          </w14:checkbox>
        </w:sdtPr>
        <w:sdtEndPr/>
        <w:sdtContent>
          <w:r w:rsidR="00A028AD">
            <w:rPr>
              <w:rFonts w:ascii="MS Gothic" w:eastAsia="MS Gothic" w:hAnsi="MS Gothic" w:cs="MetaBookLF" w:hint="eastAsia"/>
              <w:szCs w:val="22"/>
            </w:rPr>
            <w:t>☐</w:t>
          </w:r>
        </w:sdtContent>
      </w:sdt>
      <w:r w:rsidR="00A028AD">
        <w:t xml:space="preserve"> </w:t>
      </w:r>
      <w:proofErr w:type="spellStart"/>
      <w:r w:rsidR="00A028AD">
        <w:t>Policies</w:t>
      </w:r>
      <w:proofErr w:type="spellEnd"/>
      <w:r w:rsidR="00A028AD">
        <w:t xml:space="preserve"> zu Kindesschutz und Vermeidung sexualisierter Gewalt</w:t>
      </w:r>
    </w:p>
    <w:p w14:paraId="0A1EA95D" w14:textId="77777777" w:rsidR="00A028AD" w:rsidRPr="00BC2591" w:rsidRDefault="00A028AD" w:rsidP="00A028AD">
      <w:pPr>
        <w:spacing w:after="60"/>
        <w:ind w:left="567"/>
        <w:rPr>
          <w:rFonts w:cs="MetaBookLF"/>
          <w:szCs w:val="22"/>
        </w:rPr>
      </w:pPr>
      <w:r>
        <w:rPr>
          <w:rFonts w:cs="MetaBookLF"/>
          <w:szCs w:val="22"/>
        </w:rPr>
        <w:t>Bitte fügen Sie entsprechende Dokumente dem Antrag bei.</w:t>
      </w:r>
    </w:p>
    <w:p w14:paraId="5553FC32" w14:textId="77777777" w:rsidR="00A028AD" w:rsidRPr="00661357" w:rsidRDefault="001D796C" w:rsidP="00A028AD">
      <w:pPr>
        <w:spacing w:after="60"/>
        <w:ind w:left="567"/>
        <w:rPr>
          <w:rFonts w:cs="MetaBookLF"/>
          <w:szCs w:val="22"/>
        </w:rPr>
      </w:pPr>
      <w:sdt>
        <w:sdtPr>
          <w:rPr>
            <w:rFonts w:ascii="MS Gothic" w:eastAsia="MS Gothic" w:hAnsi="MS Gothic" w:cs="MetaBookLF"/>
            <w:szCs w:val="22"/>
          </w:rPr>
          <w:id w:val="909196709"/>
          <w14:checkbox>
            <w14:checked w14:val="0"/>
            <w14:checkedState w14:val="2612" w14:font="MS Gothic"/>
            <w14:uncheckedState w14:val="2610" w14:font="MS Gothic"/>
          </w14:checkbox>
        </w:sdtPr>
        <w:sdtEndPr/>
        <w:sdtContent>
          <w:r w:rsidR="00A028AD">
            <w:rPr>
              <w:rFonts w:ascii="MS Gothic" w:eastAsia="MS Gothic" w:hAnsi="MS Gothic" w:cs="MetaBookLF" w:hint="eastAsia"/>
              <w:szCs w:val="22"/>
            </w:rPr>
            <w:t>☐</w:t>
          </w:r>
        </w:sdtContent>
      </w:sdt>
      <w:r w:rsidR="00A028AD">
        <w:t xml:space="preserve"> I</w:t>
      </w:r>
      <w:r w:rsidR="00A028AD" w:rsidRPr="0064494D">
        <w:t xml:space="preserve">nterne Verwaltungsabläufe (Buchhaltungssoftware, </w:t>
      </w:r>
      <w:r w:rsidR="00A028AD">
        <w:t>Verfahren zur Vergabe von Aufträgen bei Dienstleistungen und Beschaffungen</w:t>
      </w:r>
      <w:r w:rsidR="00A028AD" w:rsidRPr="0064494D">
        <w:t xml:space="preserve">, Verfahren mit Barkasse, Vorauszahlungen, </w:t>
      </w:r>
      <w:r w:rsidR="00A028AD">
        <w:t xml:space="preserve">andere Manuale </w:t>
      </w:r>
      <w:r w:rsidR="00A028AD" w:rsidRPr="0064494D">
        <w:t>etc</w:t>
      </w:r>
      <w:r w:rsidR="00A028AD">
        <w:t>.)</w:t>
      </w:r>
    </w:p>
    <w:p w14:paraId="11FEF8D6" w14:textId="77777777" w:rsidR="00A028AD" w:rsidRDefault="001D796C" w:rsidP="00A028AD">
      <w:pPr>
        <w:ind w:left="567" w:right="141"/>
        <w:rPr>
          <w:rFonts w:cs="MetaBookLF"/>
          <w:szCs w:val="22"/>
        </w:rPr>
      </w:pPr>
      <w:sdt>
        <w:sdtPr>
          <w:rPr>
            <w:rFonts w:cs="MetaBookLF"/>
            <w:szCs w:val="22"/>
          </w:rPr>
          <w:id w:val="-1421252324"/>
        </w:sdtPr>
        <w:sdtEndPr/>
        <w:sdtContent>
          <w:r w:rsidR="00A028AD">
            <w:rPr>
              <w:rFonts w:cs="MetaBookLF"/>
              <w:szCs w:val="22"/>
            </w:rPr>
            <w:t>Bitte benennen Sie wesentliche Dokumente zu Ihren internen Verfahren und legen Sie relevante Dokumente bei.</w:t>
          </w:r>
        </w:sdtContent>
      </w:sdt>
    </w:p>
    <w:p w14:paraId="7D9CE814" w14:textId="77777777" w:rsidR="00A028AD" w:rsidRDefault="001D796C" w:rsidP="00A028AD">
      <w:pPr>
        <w:tabs>
          <w:tab w:val="left" w:pos="709"/>
        </w:tabs>
        <w:ind w:left="567"/>
        <w:rPr>
          <w:rFonts w:cs="MetaBookLF"/>
          <w:szCs w:val="22"/>
        </w:rPr>
      </w:pPr>
      <w:sdt>
        <w:sdtPr>
          <w:rPr>
            <w:rFonts w:cs="MetaBookLF"/>
            <w:szCs w:val="22"/>
          </w:rPr>
          <w:id w:val="-681283366"/>
          <w:placeholder>
            <w:docPart w:val="5B733A90669F4F9689195436994A583E"/>
          </w:placeholder>
          <w:showingPlcHdr/>
        </w:sdtPr>
        <w:sdtEndPr/>
        <w:sdtContent>
          <w:r w:rsidR="00A028AD" w:rsidRPr="0055348D">
            <w:rPr>
              <w:rStyle w:val="Platzhaltertext"/>
            </w:rPr>
            <w:t>Klicken Sie hier, um Text einzugeben.</w:t>
          </w:r>
        </w:sdtContent>
      </w:sdt>
    </w:p>
    <w:p w14:paraId="07804C44" w14:textId="77777777" w:rsidR="00E1076D" w:rsidRDefault="00E1076D" w:rsidP="00E1076D">
      <w:pPr>
        <w:spacing w:after="120" w:line="240" w:lineRule="atLeast"/>
        <w:rPr>
          <w:rFonts w:cs="MetaBookLF"/>
          <w:szCs w:val="22"/>
        </w:rPr>
      </w:pPr>
    </w:p>
    <w:p w14:paraId="2A759AF8" w14:textId="77777777" w:rsidR="00443C13" w:rsidRDefault="00443C13" w:rsidP="00E1076D">
      <w:pPr>
        <w:spacing w:after="120" w:line="240" w:lineRule="atLeast"/>
        <w:rPr>
          <w:rFonts w:cs="MetaBookLF"/>
          <w:szCs w:val="22"/>
        </w:rPr>
      </w:pPr>
    </w:p>
    <w:p w14:paraId="7CC6D7CF" w14:textId="77777777" w:rsidR="00A028AD" w:rsidRPr="00BF4995" w:rsidRDefault="00A028AD" w:rsidP="00A028AD">
      <w:pPr>
        <w:ind w:right="141"/>
        <w:rPr>
          <w:rFonts w:cs="MetaBookLF"/>
          <w:b/>
          <w:color w:val="850057"/>
          <w:szCs w:val="22"/>
        </w:rPr>
      </w:pPr>
      <w:r w:rsidRPr="00BF4995">
        <w:rPr>
          <w:rFonts w:cs="MetaBookLF"/>
          <w:b/>
          <w:color w:val="850057"/>
          <w:szCs w:val="22"/>
        </w:rPr>
        <w:t>B: KAPAZITÄTEN/TRAGFÄHIGKEIT</w:t>
      </w:r>
    </w:p>
    <w:p w14:paraId="7352177B" w14:textId="2DCC98E4" w:rsidR="00A028AD" w:rsidRPr="001D4714" w:rsidRDefault="00A028AD" w:rsidP="00401D32">
      <w:pPr>
        <w:pStyle w:val="Listenabsatz"/>
        <w:numPr>
          <w:ilvl w:val="0"/>
          <w:numId w:val="2"/>
        </w:numPr>
        <w:spacing w:before="120" w:line="240" w:lineRule="atLeast"/>
        <w:ind w:left="567" w:hanging="567"/>
        <w:contextualSpacing w:val="0"/>
        <w:rPr>
          <w:rFonts w:cs="MetaBookLF"/>
          <w:szCs w:val="22"/>
        </w:rPr>
      </w:pPr>
      <w:bookmarkStart w:id="2" w:name="_Hlk134526728"/>
      <w:r w:rsidRPr="00392912">
        <w:rPr>
          <w:rFonts w:cs="MetaBookLF"/>
          <w:b/>
          <w:szCs w:val="22"/>
        </w:rPr>
        <w:t xml:space="preserve">Anzahl der Mitarbeitenden der </w:t>
      </w:r>
      <w:r>
        <w:rPr>
          <w:rFonts w:cs="MetaBookLF"/>
          <w:b/>
          <w:szCs w:val="22"/>
        </w:rPr>
        <w:t xml:space="preserve">Organisation: </w:t>
      </w:r>
      <w:sdt>
        <w:sdtPr>
          <w:rPr>
            <w:rFonts w:cs="MetaBookLF"/>
            <w:b/>
            <w:szCs w:val="22"/>
          </w:rPr>
          <w:alias w:val="Anzahl"/>
          <w:tag w:val="Anzahl"/>
          <w:id w:val="146012546"/>
          <w:placeholder>
            <w:docPart w:val="799EA671055047EC8DA7498BE65911C0"/>
          </w:placeholder>
          <w:showingPlcHdr/>
        </w:sdtPr>
        <w:sdtEndPr/>
        <w:sdtContent>
          <w:r w:rsidR="00147E34" w:rsidRPr="00275D76">
            <w:rPr>
              <w:rStyle w:val="Platzhaltertext"/>
            </w:rPr>
            <w:t>Klicken Sie hier, um Text einzugeben.</w:t>
          </w:r>
        </w:sdtContent>
      </w:sdt>
      <w:r w:rsidR="00A82C6D">
        <w:rPr>
          <w:rFonts w:cs="MetaBookLF"/>
          <w:b/>
          <w:szCs w:val="22"/>
        </w:rPr>
        <w:br/>
      </w:r>
      <w:sdt>
        <w:sdtPr>
          <w:rPr>
            <w:rFonts w:cs="MetaBookLF"/>
            <w:szCs w:val="22"/>
          </w:rPr>
          <w:id w:val="1456132558"/>
          <w:placeholder>
            <w:docPart w:val="8872AA26F68A48F6859284B7CAF0A56C"/>
          </w:placeholder>
          <w:showingPlcHdr/>
        </w:sdtPr>
        <w:sdtEndPr/>
        <w:sdtContent>
          <w:r w:rsidR="00147E34" w:rsidRPr="001D4714">
            <w:rPr>
              <w:rStyle w:val="Platzhaltertext"/>
            </w:rPr>
            <w:t>Klicken Sie hier, um Text einzugeben.</w:t>
          </w:r>
        </w:sdtContent>
      </w:sdt>
      <w:r w:rsidR="00A82C6D" w:rsidRPr="001D4714">
        <w:rPr>
          <w:rFonts w:cs="MetaBookLF"/>
          <w:szCs w:val="22"/>
        </w:rPr>
        <w:br/>
      </w:r>
    </w:p>
    <w:p w14:paraId="2F5BD07B" w14:textId="71FA9E63" w:rsidR="00A028AD" w:rsidRPr="009C3474" w:rsidRDefault="00E37635" w:rsidP="00A028AD">
      <w:pPr>
        <w:pStyle w:val="Listenabsatz"/>
        <w:numPr>
          <w:ilvl w:val="1"/>
          <w:numId w:val="2"/>
        </w:numPr>
        <w:spacing w:before="120" w:after="120" w:line="240" w:lineRule="atLeast"/>
        <w:ind w:left="567" w:hanging="567"/>
        <w:contextualSpacing w:val="0"/>
        <w:rPr>
          <w:rFonts w:cs="MetaBookLF"/>
          <w:szCs w:val="22"/>
        </w:rPr>
      </w:pPr>
      <w:r w:rsidRPr="00184A9E">
        <w:rPr>
          <w:rFonts w:cs="MetaBookLF"/>
          <w:szCs w:val="22"/>
        </w:rPr>
        <w:t>Anzahl der Mitarbeitenden</w:t>
      </w:r>
      <w:r w:rsidRPr="00392912">
        <w:rPr>
          <w:rFonts w:cs="MetaBookLF"/>
          <w:b/>
          <w:szCs w:val="22"/>
        </w:rPr>
        <w:t xml:space="preserve"> </w:t>
      </w:r>
      <w:r w:rsidR="00A028AD" w:rsidRPr="009C3474">
        <w:rPr>
          <w:rFonts w:cs="MetaBookLF"/>
          <w:szCs w:val="22"/>
        </w:rPr>
        <w:t xml:space="preserve">im </w:t>
      </w:r>
      <w:r>
        <w:rPr>
          <w:rFonts w:cs="MetaBookLF"/>
          <w:szCs w:val="22"/>
        </w:rPr>
        <w:t xml:space="preserve">Bereich Finanzen / </w:t>
      </w:r>
      <w:r w:rsidR="00A028AD" w:rsidRPr="009C3474">
        <w:rPr>
          <w:rFonts w:cs="MetaBookLF"/>
          <w:szCs w:val="22"/>
        </w:rPr>
        <w:t>Buchhaltung</w:t>
      </w:r>
      <w:r w:rsidR="00A028AD">
        <w:rPr>
          <w:rFonts w:cs="MetaBookLF"/>
          <w:szCs w:val="22"/>
        </w:rPr>
        <w:t>:</w:t>
      </w:r>
      <w:r w:rsidR="001D4714">
        <w:rPr>
          <w:rFonts w:cs="MetaBookLF"/>
          <w:szCs w:val="22"/>
        </w:rPr>
        <w:t xml:space="preserve"> </w:t>
      </w:r>
      <w:sdt>
        <w:sdtPr>
          <w:rPr>
            <w:rFonts w:cs="MetaBookLF"/>
            <w:b/>
            <w:szCs w:val="22"/>
          </w:rPr>
          <w:alias w:val="Anzahl"/>
          <w:tag w:val="Anzahl"/>
          <w:id w:val="-1442439815"/>
          <w:placeholder>
            <w:docPart w:val="45D60FFA2C49462FAFCB88D6539878C5"/>
          </w:placeholder>
          <w:showingPlcHdr/>
        </w:sdtPr>
        <w:sdtEndPr/>
        <w:sdtContent>
          <w:r w:rsidR="001D4714" w:rsidRPr="00275D76">
            <w:rPr>
              <w:rStyle w:val="Platzhaltertext"/>
            </w:rPr>
            <w:t>Klicken Sie hier, um Text einzugeben.</w:t>
          </w:r>
        </w:sdtContent>
      </w:sdt>
      <w:r w:rsidR="001D4714">
        <w:rPr>
          <w:rFonts w:cs="MetaBookLF"/>
          <w:b/>
          <w:szCs w:val="22"/>
        </w:rPr>
        <w:br/>
      </w:r>
      <w:sdt>
        <w:sdtPr>
          <w:rPr>
            <w:rFonts w:cs="MetaBookLF"/>
            <w:szCs w:val="22"/>
          </w:rPr>
          <w:id w:val="1140385348"/>
          <w:placeholder>
            <w:docPart w:val="799EA671055047EC8DA7498BE65911C0"/>
          </w:placeholder>
        </w:sdtPr>
        <w:sdtEndPr/>
        <w:sdtContent/>
      </w:sdt>
      <w:sdt>
        <w:sdtPr>
          <w:rPr>
            <w:rFonts w:cs="MetaBookLF"/>
            <w:szCs w:val="22"/>
          </w:rPr>
          <w:id w:val="589815148"/>
          <w:placeholder>
            <w:docPart w:val="69EDD6E0343244FA905C9804035EFCE7"/>
          </w:placeholder>
          <w:showingPlcHdr/>
        </w:sdtPr>
        <w:sdtEndPr/>
        <w:sdtContent>
          <w:r w:rsidRPr="003F0E7B">
            <w:rPr>
              <w:rStyle w:val="Platzhaltertext"/>
            </w:rPr>
            <w:t>Klicken oder tippen Sie hier, um Text einzugeben.</w:t>
          </w:r>
        </w:sdtContent>
      </w:sdt>
      <w:r w:rsidR="001D4714">
        <w:rPr>
          <w:rFonts w:cs="MetaBookLF"/>
          <w:szCs w:val="22"/>
        </w:rPr>
        <w:br/>
      </w:r>
    </w:p>
    <w:p w14:paraId="7059CFD4" w14:textId="77777777" w:rsidR="00A028AD" w:rsidRPr="00392912" w:rsidRDefault="00A028AD" w:rsidP="00A028AD">
      <w:pPr>
        <w:pStyle w:val="Listenabsatz"/>
        <w:numPr>
          <w:ilvl w:val="0"/>
          <w:numId w:val="2"/>
        </w:numPr>
        <w:ind w:left="567" w:hanging="567"/>
        <w:contextualSpacing w:val="0"/>
        <w:rPr>
          <w:rFonts w:cs="MetaBookLF"/>
          <w:b/>
          <w:szCs w:val="22"/>
        </w:rPr>
      </w:pPr>
      <w:bookmarkStart w:id="3" w:name="_Hlk49518635"/>
      <w:r w:rsidRPr="00392912">
        <w:rPr>
          <w:rFonts w:cs="MetaBookLF"/>
          <w:b/>
          <w:szCs w:val="22"/>
        </w:rPr>
        <w:t>Informationen über jährliche Einnahmen/Ausgaben</w:t>
      </w:r>
      <w:r>
        <w:rPr>
          <w:rFonts w:cs="MetaBookLF"/>
          <w:b/>
          <w:szCs w:val="22"/>
        </w:rPr>
        <w:br/>
      </w:r>
      <w:r>
        <w:rPr>
          <w:sz w:val="20"/>
          <w:szCs w:val="20"/>
        </w:rPr>
        <w:t xml:space="preserve">z. B. Jahresabschluss, institutionelle Berichte (falls vorhanden) ansonsten eigene Aufstellung in Matrixform. Bitte hier unbedingt auch Angaben zu anderen nicht-staatlichen oder staatlichen Organisationen (bitte einzeln benennen!), die Ihre Arbeit finanzieren. </w:t>
      </w:r>
      <w:r w:rsidRPr="00BB3AC1">
        <w:rPr>
          <w:sz w:val="20"/>
          <w:szCs w:val="20"/>
        </w:rPr>
        <w:t>Falls der rechtliche Träger und die Durchführungsorganisation des Projektes nicht identisch sind (wie z.</w:t>
      </w:r>
      <w:r>
        <w:rPr>
          <w:sz w:val="20"/>
          <w:szCs w:val="20"/>
        </w:rPr>
        <w:t> </w:t>
      </w:r>
      <w:r w:rsidRPr="00BB3AC1">
        <w:rPr>
          <w:sz w:val="20"/>
          <w:szCs w:val="20"/>
        </w:rPr>
        <w:t>B. bei manchen diözesanen Organisationen), bitten wir um Angaben für die Durchführungsorganisation.</w:t>
      </w:r>
    </w:p>
    <w:p w14:paraId="4086ED5B" w14:textId="41B181ED" w:rsidR="00A028AD" w:rsidRPr="00354F2F" w:rsidRDefault="00534DBD" w:rsidP="00A028AD">
      <w:pPr>
        <w:ind w:firstLine="567"/>
        <w:rPr>
          <w:rFonts w:cs="MetaBookLF"/>
          <w:szCs w:val="22"/>
        </w:rPr>
      </w:pPr>
      <w:r>
        <w:rPr>
          <w:rFonts w:cs="MetaBookLF"/>
          <w:szCs w:val="22"/>
        </w:rPr>
        <w:t xml:space="preserve">Bemerkung: </w:t>
      </w:r>
      <w:sdt>
        <w:sdtPr>
          <w:rPr>
            <w:rFonts w:cs="MetaBookLF"/>
            <w:szCs w:val="22"/>
          </w:rPr>
          <w:id w:val="1875034089"/>
          <w:placeholder>
            <w:docPart w:val="DC59CEE31EAF4232BB0D759417998278"/>
          </w:placeholder>
          <w:showingPlcHdr/>
        </w:sdtPr>
        <w:sdtEndPr/>
        <w:sdtContent>
          <w:r w:rsidRPr="003F0E7B">
            <w:rPr>
              <w:rStyle w:val="Platzhaltertext"/>
            </w:rPr>
            <w:t>Klicken oder tippen Sie hier, um Text einzugeben.</w:t>
          </w:r>
        </w:sdtContent>
      </w:sdt>
    </w:p>
    <w:bookmarkEnd w:id="3"/>
    <w:p w14:paraId="134C80EC" w14:textId="77777777" w:rsidR="00A028AD" w:rsidRPr="00171048" w:rsidRDefault="00A028AD" w:rsidP="00A028AD">
      <w:pPr>
        <w:ind w:left="567"/>
        <w:rPr>
          <w:rFonts w:cs="MetaBookLF"/>
          <w:szCs w:val="22"/>
        </w:rPr>
      </w:pPr>
    </w:p>
    <w:p w14:paraId="3F373B13" w14:textId="0FBF7B14" w:rsidR="00A028AD" w:rsidRPr="0084748D" w:rsidRDefault="00A028AD" w:rsidP="000917A8">
      <w:pPr>
        <w:pStyle w:val="Listenabsatz"/>
        <w:numPr>
          <w:ilvl w:val="0"/>
          <w:numId w:val="2"/>
        </w:numPr>
        <w:spacing w:before="120" w:line="240" w:lineRule="atLeast"/>
        <w:ind w:left="567" w:hanging="567"/>
        <w:rPr>
          <w:rFonts w:cs="MetaBookLF"/>
          <w:szCs w:val="22"/>
        </w:rPr>
      </w:pPr>
      <w:r w:rsidRPr="0084748D">
        <w:rPr>
          <w:rFonts w:cs="MetaBookLF"/>
          <w:b/>
          <w:szCs w:val="22"/>
        </w:rPr>
        <w:t>Überblick über die Gesamttätigkeit der Organisation</w:t>
      </w:r>
      <w:r w:rsidRPr="0084748D">
        <w:rPr>
          <w:rFonts w:cs="MetaBookLF"/>
          <w:szCs w:val="22"/>
        </w:rPr>
        <w:t xml:space="preserve"> (z. B. Tätigkeitsberichte, Jahresberichte etc.) </w:t>
      </w:r>
      <w:r w:rsidR="00DD3770">
        <w:rPr>
          <w:rFonts w:cs="MetaBookLF"/>
          <w:szCs w:val="22"/>
        </w:rPr>
        <w:br/>
      </w:r>
      <w:r w:rsidRPr="0084748D">
        <w:rPr>
          <w:rFonts w:cs="MetaBookLF"/>
          <w:szCs w:val="22"/>
        </w:rPr>
        <w:t>Bitte fügen Sie entsprechende Berichte bei.</w:t>
      </w:r>
    </w:p>
    <w:p w14:paraId="44E22065" w14:textId="77777777" w:rsidR="00A028AD" w:rsidRDefault="00A028AD" w:rsidP="00A028AD">
      <w:pPr>
        <w:rPr>
          <w:rFonts w:cs="MetaBookLF"/>
          <w:szCs w:val="22"/>
        </w:rPr>
      </w:pPr>
      <w:bookmarkStart w:id="4" w:name="_GoBack"/>
      <w:bookmarkEnd w:id="2"/>
      <w:bookmarkEnd w:id="4"/>
    </w:p>
    <w:sectPr w:rsidR="00A028AD" w:rsidSect="00EE4BE8">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B477B" w14:textId="77777777" w:rsidR="00D50DC7" w:rsidRDefault="00D50DC7" w:rsidP="004F6F1A">
      <w:r>
        <w:separator/>
      </w:r>
    </w:p>
  </w:endnote>
  <w:endnote w:type="continuationSeparator" w:id="0">
    <w:p w14:paraId="7D09E85C" w14:textId="77777777" w:rsidR="00D50DC7" w:rsidRDefault="00D50DC7" w:rsidP="004F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A791" w14:textId="199DF6A9" w:rsidR="00D50DC7" w:rsidRPr="00EA3627" w:rsidRDefault="001D796C" w:rsidP="00FE71FB">
    <w:pPr>
      <w:pStyle w:val="Fuzeile"/>
      <w:jc w:val="both"/>
      <w:rPr>
        <w:szCs w:val="16"/>
      </w:rPr>
    </w:pPr>
    <w:sdt>
      <w:sdtPr>
        <w:rPr>
          <w:szCs w:val="16"/>
        </w:rPr>
        <w:id w:val="2112932320"/>
        <w:docPartObj>
          <w:docPartGallery w:val="Page Numbers (Bottom of Page)"/>
          <w:docPartUnique/>
        </w:docPartObj>
      </w:sdtPr>
      <w:sdtEndPr/>
      <w:sdtContent>
        <w:r w:rsidR="00D50DC7" w:rsidRPr="00EA3627">
          <w:rPr>
            <w:szCs w:val="16"/>
          </w:rPr>
          <w:t>MI 005a-</w:t>
        </w:r>
        <w:r w:rsidR="00FF7593">
          <w:rPr>
            <w:szCs w:val="16"/>
          </w:rPr>
          <w:t>0</w:t>
        </w:r>
        <w:r w:rsidR="005D335A">
          <w:rPr>
            <w:szCs w:val="16"/>
          </w:rPr>
          <w:t>5</w:t>
        </w:r>
        <w:r w:rsidR="00FF7593">
          <w:rPr>
            <w:szCs w:val="16"/>
          </w:rPr>
          <w:t>23</w:t>
        </w:r>
        <w:r w:rsidR="00D50DC7" w:rsidRPr="00EA3627">
          <w:rPr>
            <w:szCs w:val="16"/>
          </w:rPr>
          <w:t xml:space="preserve"> </w:t>
        </w:r>
      </w:sdtContent>
    </w:sdt>
    <w:r w:rsidR="00D50DC7" w:rsidRPr="00EA3627">
      <w:rPr>
        <w:szCs w:val="16"/>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7379" w14:textId="77777777" w:rsidR="00D50DC7" w:rsidRDefault="00D50DC7" w:rsidP="004F6F1A">
      <w:r>
        <w:separator/>
      </w:r>
    </w:p>
  </w:footnote>
  <w:footnote w:type="continuationSeparator" w:id="0">
    <w:p w14:paraId="3881C7F1" w14:textId="77777777" w:rsidR="00D50DC7" w:rsidRDefault="00D50DC7" w:rsidP="004F6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BE74A" w14:textId="77777777" w:rsidR="00D50DC7" w:rsidRPr="00402486" w:rsidRDefault="00D50DC7" w:rsidP="00402486">
    <w:pPr>
      <w:pStyle w:val="Kopfzeile"/>
    </w:pPr>
    <w:r>
      <w:t>Anlage zum Leitfaden zur Antragstellung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3B4D"/>
    <w:multiLevelType w:val="hybridMultilevel"/>
    <w:tmpl w:val="5DC85A46"/>
    <w:lvl w:ilvl="0" w:tplc="CD20BC6E">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7A3126"/>
    <w:multiLevelType w:val="multilevel"/>
    <w:tmpl w:val="E37C9E66"/>
    <w:lvl w:ilvl="0">
      <w:start w:val="8"/>
      <w:numFmt w:val="decimal"/>
      <w:lvlText w:val="%1."/>
      <w:lvlJc w:val="left"/>
      <w:pPr>
        <w:ind w:left="720" w:hanging="360"/>
      </w:pPr>
      <w:rPr>
        <w:rFonts w:hint="default"/>
        <w:b/>
        <w:sz w:val="22"/>
        <w:szCs w:val="22"/>
      </w:rPr>
    </w:lvl>
    <w:lvl w:ilvl="1">
      <w:start w:val="1"/>
      <w:numFmt w:val="decimal"/>
      <w:isLgl/>
      <w:lvlText w:val="%1.%2"/>
      <w:lvlJc w:val="left"/>
      <w:pPr>
        <w:ind w:left="1779" w:hanging="360"/>
      </w:pPr>
      <w:rPr>
        <w:rFonts w:hint="default"/>
      </w:rPr>
    </w:lvl>
    <w:lvl w:ilvl="2">
      <w:start w:val="1"/>
      <w:numFmt w:val="decimal"/>
      <w:isLgl/>
      <w:lvlText w:val="%1.%2.%3"/>
      <w:lvlJc w:val="left"/>
      <w:pPr>
        <w:ind w:left="3198" w:hanging="720"/>
      </w:pPr>
      <w:rPr>
        <w:rFonts w:hint="default"/>
      </w:rPr>
    </w:lvl>
    <w:lvl w:ilvl="3">
      <w:start w:val="1"/>
      <w:numFmt w:val="decimal"/>
      <w:isLgl/>
      <w:lvlText w:val="%1.%2.%3.%4"/>
      <w:lvlJc w:val="left"/>
      <w:pPr>
        <w:ind w:left="4257" w:hanging="720"/>
      </w:pPr>
      <w:rPr>
        <w:rFonts w:hint="default"/>
      </w:rPr>
    </w:lvl>
    <w:lvl w:ilvl="4">
      <w:start w:val="1"/>
      <w:numFmt w:val="decimal"/>
      <w:isLgl/>
      <w:lvlText w:val="%1.%2.%3.%4.%5"/>
      <w:lvlJc w:val="left"/>
      <w:pPr>
        <w:ind w:left="5676" w:hanging="1080"/>
      </w:pPr>
      <w:rPr>
        <w:rFonts w:hint="default"/>
      </w:rPr>
    </w:lvl>
    <w:lvl w:ilvl="5">
      <w:start w:val="1"/>
      <w:numFmt w:val="decimal"/>
      <w:isLgl/>
      <w:lvlText w:val="%1.%2.%3.%4.%5.%6"/>
      <w:lvlJc w:val="left"/>
      <w:pPr>
        <w:ind w:left="6735" w:hanging="1080"/>
      </w:pPr>
      <w:rPr>
        <w:rFonts w:hint="default"/>
      </w:rPr>
    </w:lvl>
    <w:lvl w:ilvl="6">
      <w:start w:val="1"/>
      <w:numFmt w:val="decimal"/>
      <w:isLgl/>
      <w:lvlText w:val="%1.%2.%3.%4.%5.%6.%7"/>
      <w:lvlJc w:val="left"/>
      <w:pPr>
        <w:ind w:left="8154" w:hanging="1440"/>
      </w:pPr>
      <w:rPr>
        <w:rFonts w:hint="default"/>
      </w:rPr>
    </w:lvl>
    <w:lvl w:ilvl="7">
      <w:start w:val="1"/>
      <w:numFmt w:val="decimal"/>
      <w:isLgl/>
      <w:lvlText w:val="%1.%2.%3.%4.%5.%6.%7.%8"/>
      <w:lvlJc w:val="left"/>
      <w:pPr>
        <w:ind w:left="9213" w:hanging="1440"/>
      </w:pPr>
      <w:rPr>
        <w:rFonts w:hint="default"/>
      </w:rPr>
    </w:lvl>
    <w:lvl w:ilvl="8">
      <w:start w:val="1"/>
      <w:numFmt w:val="decimal"/>
      <w:isLgl/>
      <w:lvlText w:val="%1.%2.%3.%4.%5.%6.%7.%8.%9"/>
      <w:lvlJc w:val="left"/>
      <w:pPr>
        <w:ind w:left="1063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49"/>
    <w:rsid w:val="00033298"/>
    <w:rsid w:val="0008196A"/>
    <w:rsid w:val="00084316"/>
    <w:rsid w:val="000917A8"/>
    <w:rsid w:val="00094D60"/>
    <w:rsid w:val="000A7A4B"/>
    <w:rsid w:val="001019B3"/>
    <w:rsid w:val="001052FA"/>
    <w:rsid w:val="00114180"/>
    <w:rsid w:val="00146E59"/>
    <w:rsid w:val="00147E34"/>
    <w:rsid w:val="001527F2"/>
    <w:rsid w:val="00184A9E"/>
    <w:rsid w:val="00191F49"/>
    <w:rsid w:val="001D4714"/>
    <w:rsid w:val="001D796C"/>
    <w:rsid w:val="00230317"/>
    <w:rsid w:val="002B619C"/>
    <w:rsid w:val="002D54E8"/>
    <w:rsid w:val="0037068D"/>
    <w:rsid w:val="003D6DB1"/>
    <w:rsid w:val="00401D32"/>
    <w:rsid w:val="00402486"/>
    <w:rsid w:val="0041626D"/>
    <w:rsid w:val="004217CC"/>
    <w:rsid w:val="00443C13"/>
    <w:rsid w:val="00464D37"/>
    <w:rsid w:val="004C5447"/>
    <w:rsid w:val="004F6F1A"/>
    <w:rsid w:val="00504E4B"/>
    <w:rsid w:val="00505FA1"/>
    <w:rsid w:val="00527224"/>
    <w:rsid w:val="00534DBD"/>
    <w:rsid w:val="00574CCB"/>
    <w:rsid w:val="005843AC"/>
    <w:rsid w:val="00593F73"/>
    <w:rsid w:val="005C3BBD"/>
    <w:rsid w:val="005D335A"/>
    <w:rsid w:val="005D53CD"/>
    <w:rsid w:val="00641140"/>
    <w:rsid w:val="00667CAE"/>
    <w:rsid w:val="00700728"/>
    <w:rsid w:val="00760AA7"/>
    <w:rsid w:val="00767466"/>
    <w:rsid w:val="0077766F"/>
    <w:rsid w:val="007A1EA6"/>
    <w:rsid w:val="007B7B6E"/>
    <w:rsid w:val="007D02F5"/>
    <w:rsid w:val="007D1545"/>
    <w:rsid w:val="007F64A1"/>
    <w:rsid w:val="00800DF6"/>
    <w:rsid w:val="00833CDC"/>
    <w:rsid w:val="0084748D"/>
    <w:rsid w:val="00861845"/>
    <w:rsid w:val="00867220"/>
    <w:rsid w:val="008B1141"/>
    <w:rsid w:val="008C75AD"/>
    <w:rsid w:val="008F47E9"/>
    <w:rsid w:val="009323F7"/>
    <w:rsid w:val="009402CC"/>
    <w:rsid w:val="009C06FB"/>
    <w:rsid w:val="009E0018"/>
    <w:rsid w:val="009E7B83"/>
    <w:rsid w:val="00A028AD"/>
    <w:rsid w:val="00A24F12"/>
    <w:rsid w:val="00A510A4"/>
    <w:rsid w:val="00A82C6D"/>
    <w:rsid w:val="00AB7E27"/>
    <w:rsid w:val="00AC2509"/>
    <w:rsid w:val="00B0645B"/>
    <w:rsid w:val="00B17D89"/>
    <w:rsid w:val="00B30EAF"/>
    <w:rsid w:val="00B52400"/>
    <w:rsid w:val="00B53C08"/>
    <w:rsid w:val="00B55040"/>
    <w:rsid w:val="00BA53B6"/>
    <w:rsid w:val="00BB5F15"/>
    <w:rsid w:val="00BC03B3"/>
    <w:rsid w:val="00BF4995"/>
    <w:rsid w:val="00C1248D"/>
    <w:rsid w:val="00C97D16"/>
    <w:rsid w:val="00CD3AFB"/>
    <w:rsid w:val="00CD50DD"/>
    <w:rsid w:val="00CE2B63"/>
    <w:rsid w:val="00D44534"/>
    <w:rsid w:val="00D50DC7"/>
    <w:rsid w:val="00D931F3"/>
    <w:rsid w:val="00DA259B"/>
    <w:rsid w:val="00DC259C"/>
    <w:rsid w:val="00DD3770"/>
    <w:rsid w:val="00DF1AFB"/>
    <w:rsid w:val="00E01899"/>
    <w:rsid w:val="00E1076D"/>
    <w:rsid w:val="00E37635"/>
    <w:rsid w:val="00E43EE4"/>
    <w:rsid w:val="00E54261"/>
    <w:rsid w:val="00E6063F"/>
    <w:rsid w:val="00E612A2"/>
    <w:rsid w:val="00E7249B"/>
    <w:rsid w:val="00E9694D"/>
    <w:rsid w:val="00EA3627"/>
    <w:rsid w:val="00EA411C"/>
    <w:rsid w:val="00EE4BE8"/>
    <w:rsid w:val="00F113E8"/>
    <w:rsid w:val="00F65024"/>
    <w:rsid w:val="00F66EF9"/>
    <w:rsid w:val="00F71937"/>
    <w:rsid w:val="00F73FFC"/>
    <w:rsid w:val="00F81520"/>
    <w:rsid w:val="00FE71FB"/>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5C6D28"/>
  <w15:chartTrackingRefBased/>
  <w15:docId w15:val="{4DC0494F-E88F-4D32-B75B-DF6332E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28AD"/>
    <w:pPr>
      <w:spacing w:after="0" w:line="240" w:lineRule="auto"/>
    </w:pPr>
    <w:rPr>
      <w:rFonts w:ascii="MetaBookLF" w:eastAsia="Times New Roman" w:hAnsi="MetaBookLF" w:cs="Times New Roman"/>
      <w:szCs w:val="24"/>
      <w:lang w:eastAsia="de-DE"/>
    </w:rPr>
  </w:style>
  <w:style w:type="paragraph" w:styleId="berschrift1">
    <w:name w:val="heading 1"/>
    <w:aliases w:val="Überschr.1"/>
    <w:basedOn w:val="Standard"/>
    <w:next w:val="Standard"/>
    <w:link w:val="berschrift1Zchn"/>
    <w:uiPriority w:val="9"/>
    <w:qFormat/>
    <w:rsid w:val="00593F73"/>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pPr>
  </w:style>
  <w:style w:type="character" w:customStyle="1" w:styleId="KopfzeileZchn">
    <w:name w:val="Kopfzeile Zchn"/>
    <w:basedOn w:val="Absatz-Standardschriftart"/>
    <w:link w:val="Kopfzeile"/>
    <w:uiPriority w:val="99"/>
    <w:rsid w:val="004F6F1A"/>
  </w:style>
  <w:style w:type="paragraph" w:styleId="Fuzeile">
    <w:name w:val="footer"/>
    <w:link w:val="FuzeileZchn"/>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A028AD"/>
    <w:pPr>
      <w:ind w:left="720"/>
      <w:contextualSpacing/>
    </w:pPr>
  </w:style>
  <w:style w:type="character" w:styleId="Platzhaltertext">
    <w:name w:val="Placeholder Text"/>
    <w:basedOn w:val="Absatz-Standardschriftart"/>
    <w:uiPriority w:val="99"/>
    <w:semiHidden/>
    <w:rsid w:val="00A028AD"/>
    <w:rPr>
      <w:color w:val="808080"/>
    </w:rPr>
  </w:style>
  <w:style w:type="paragraph" w:styleId="Funotentext">
    <w:name w:val="footnote text"/>
    <w:basedOn w:val="Standard"/>
    <w:link w:val="FunotentextZchn"/>
    <w:uiPriority w:val="99"/>
    <w:unhideWhenUsed/>
    <w:rsid w:val="00BC03B3"/>
    <w:rPr>
      <w:sz w:val="20"/>
      <w:szCs w:val="20"/>
      <w:lang w:val="en-GB"/>
    </w:rPr>
  </w:style>
  <w:style w:type="character" w:customStyle="1" w:styleId="FunotentextZchn">
    <w:name w:val="Fußnotentext Zchn"/>
    <w:basedOn w:val="Absatz-Standardschriftart"/>
    <w:link w:val="Funotentext"/>
    <w:uiPriority w:val="99"/>
    <w:rsid w:val="00BC03B3"/>
    <w:rPr>
      <w:rFonts w:ascii="MetaBookLF" w:eastAsia="Times New Roman" w:hAnsi="MetaBookLF" w:cs="Times New Roman"/>
      <w:sz w:val="20"/>
      <w:szCs w:val="20"/>
      <w:lang w:val="en-GB" w:eastAsia="de-DE"/>
    </w:rPr>
  </w:style>
  <w:style w:type="character" w:styleId="Funotenzeichen">
    <w:name w:val="footnote reference"/>
    <w:basedOn w:val="Absatz-Standardschriftart"/>
    <w:uiPriority w:val="99"/>
    <w:semiHidden/>
    <w:unhideWhenUsed/>
    <w:rsid w:val="00BC03B3"/>
    <w:rPr>
      <w:vertAlign w:val="superscript"/>
    </w:rPr>
  </w:style>
  <w:style w:type="character" w:styleId="Kommentarzeichen">
    <w:name w:val="annotation reference"/>
    <w:basedOn w:val="Absatz-Standardschriftart"/>
    <w:uiPriority w:val="99"/>
    <w:semiHidden/>
    <w:unhideWhenUsed/>
    <w:rsid w:val="00B53C08"/>
    <w:rPr>
      <w:sz w:val="16"/>
      <w:szCs w:val="16"/>
    </w:rPr>
  </w:style>
  <w:style w:type="paragraph" w:styleId="Kommentartext">
    <w:name w:val="annotation text"/>
    <w:basedOn w:val="Standard"/>
    <w:link w:val="KommentartextZchn"/>
    <w:uiPriority w:val="99"/>
    <w:semiHidden/>
    <w:unhideWhenUsed/>
    <w:rsid w:val="00B53C08"/>
    <w:rPr>
      <w:sz w:val="20"/>
      <w:szCs w:val="20"/>
    </w:rPr>
  </w:style>
  <w:style w:type="character" w:customStyle="1" w:styleId="KommentartextZchn">
    <w:name w:val="Kommentartext Zchn"/>
    <w:basedOn w:val="Absatz-Standardschriftart"/>
    <w:link w:val="Kommentartext"/>
    <w:uiPriority w:val="99"/>
    <w:semiHidden/>
    <w:rsid w:val="00B53C08"/>
    <w:rPr>
      <w:rFonts w:ascii="MetaBookLF" w:eastAsia="Times New Roman" w:hAnsi="MetaBookLF"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53C08"/>
    <w:rPr>
      <w:b/>
      <w:bCs/>
    </w:rPr>
  </w:style>
  <w:style w:type="character" w:customStyle="1" w:styleId="KommentarthemaZchn">
    <w:name w:val="Kommentarthema Zchn"/>
    <w:basedOn w:val="KommentartextZchn"/>
    <w:link w:val="Kommentarthema"/>
    <w:uiPriority w:val="99"/>
    <w:semiHidden/>
    <w:rsid w:val="00B53C08"/>
    <w:rPr>
      <w:rFonts w:ascii="MetaBookLF" w:eastAsia="Times New Roman" w:hAnsi="MetaBookLF" w:cs="Times New Roman"/>
      <w:b/>
      <w:bCs/>
      <w:sz w:val="20"/>
      <w:szCs w:val="20"/>
      <w:lang w:eastAsia="de-DE"/>
    </w:rPr>
  </w:style>
  <w:style w:type="paragraph" w:styleId="berarbeitung">
    <w:name w:val="Revision"/>
    <w:hidden/>
    <w:uiPriority w:val="99"/>
    <w:semiHidden/>
    <w:rsid w:val="00B53C08"/>
    <w:pPr>
      <w:spacing w:after="0" w:line="240" w:lineRule="auto"/>
    </w:pPr>
    <w:rPr>
      <w:rFonts w:ascii="MetaBookLF" w:eastAsia="Times New Roman" w:hAnsi="MetaBookLF"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8559">
      <w:bodyDiv w:val="1"/>
      <w:marLeft w:val="0"/>
      <w:marRight w:val="0"/>
      <w:marTop w:val="0"/>
      <w:marBottom w:val="0"/>
      <w:divBdr>
        <w:top w:val="none" w:sz="0" w:space="0" w:color="auto"/>
        <w:left w:val="none" w:sz="0" w:space="0" w:color="auto"/>
        <w:bottom w:val="none" w:sz="0" w:space="0" w:color="auto"/>
        <w:right w:val="none" w:sz="0" w:space="0" w:color="auto"/>
      </w:divBdr>
    </w:div>
    <w:div w:id="222445002">
      <w:bodyDiv w:val="1"/>
      <w:marLeft w:val="0"/>
      <w:marRight w:val="0"/>
      <w:marTop w:val="0"/>
      <w:marBottom w:val="0"/>
      <w:divBdr>
        <w:top w:val="none" w:sz="0" w:space="0" w:color="auto"/>
        <w:left w:val="none" w:sz="0" w:space="0" w:color="auto"/>
        <w:bottom w:val="none" w:sz="0" w:space="0" w:color="auto"/>
        <w:right w:val="none" w:sz="0" w:space="0" w:color="auto"/>
      </w:divBdr>
    </w:div>
    <w:div w:id="1101070422">
      <w:bodyDiv w:val="1"/>
      <w:marLeft w:val="0"/>
      <w:marRight w:val="0"/>
      <w:marTop w:val="0"/>
      <w:marBottom w:val="0"/>
      <w:divBdr>
        <w:top w:val="none" w:sz="0" w:space="0" w:color="auto"/>
        <w:left w:val="none" w:sz="0" w:space="0" w:color="auto"/>
        <w:bottom w:val="none" w:sz="0" w:space="0" w:color="auto"/>
        <w:right w:val="none" w:sz="0" w:space="0" w:color="auto"/>
      </w:divBdr>
    </w:div>
    <w:div w:id="19826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9EA671055047EC8DA7498BE65911C0"/>
        <w:category>
          <w:name w:val="Allgemein"/>
          <w:gallery w:val="placeholder"/>
        </w:category>
        <w:types>
          <w:type w:val="bbPlcHdr"/>
        </w:types>
        <w:behaviors>
          <w:behavior w:val="content"/>
        </w:behaviors>
        <w:guid w:val="{A504566C-4BFB-46A2-9B79-A03607423050}"/>
      </w:docPartPr>
      <w:docPartBody>
        <w:p w:rsidR="001F2F53" w:rsidRDefault="008360DB" w:rsidP="008360DB">
          <w:pPr>
            <w:pStyle w:val="799EA671055047EC8DA7498BE65911C03"/>
          </w:pPr>
          <w:r w:rsidRPr="00275D76">
            <w:rPr>
              <w:rStyle w:val="Platzhaltertext"/>
            </w:rPr>
            <w:t>Klicken Sie hier, um Text einzugeben.</w:t>
          </w:r>
        </w:p>
      </w:docPartBody>
    </w:docPart>
    <w:docPart>
      <w:docPartPr>
        <w:name w:val="D5B56B4376904AC3AEFF0839E5DACDEC"/>
        <w:category>
          <w:name w:val="Allgemein"/>
          <w:gallery w:val="placeholder"/>
        </w:category>
        <w:types>
          <w:type w:val="bbPlcHdr"/>
        </w:types>
        <w:behaviors>
          <w:behavior w:val="content"/>
        </w:behaviors>
        <w:guid w:val="{00C07293-AB34-46C0-82A1-5816CC423CFF}"/>
      </w:docPartPr>
      <w:docPartBody>
        <w:p w:rsidR="001F2F53" w:rsidRDefault="008360DB" w:rsidP="008360DB">
          <w:pPr>
            <w:pStyle w:val="D5B56B4376904AC3AEFF0839E5DACDEC3"/>
          </w:pPr>
          <w:r w:rsidRPr="00275D76">
            <w:rPr>
              <w:rStyle w:val="Platzhaltertext"/>
            </w:rPr>
            <w:t>Klicken Sie hier, um Text einzugeben.</w:t>
          </w:r>
        </w:p>
      </w:docPartBody>
    </w:docPart>
    <w:docPart>
      <w:docPartPr>
        <w:name w:val="5B733A90669F4F9689195436994A583E"/>
        <w:category>
          <w:name w:val="Allgemein"/>
          <w:gallery w:val="placeholder"/>
        </w:category>
        <w:types>
          <w:type w:val="bbPlcHdr"/>
        </w:types>
        <w:behaviors>
          <w:behavior w:val="content"/>
        </w:behaviors>
        <w:guid w:val="{139F30C0-ECD1-4FE9-8FE5-0C89F833E2EE}"/>
      </w:docPartPr>
      <w:docPartBody>
        <w:p w:rsidR="001F2F53" w:rsidRDefault="008360DB" w:rsidP="008360DB">
          <w:pPr>
            <w:pStyle w:val="5B733A90669F4F9689195436994A583E3"/>
          </w:pPr>
          <w:r w:rsidRPr="0055348D">
            <w:rPr>
              <w:rStyle w:val="Platzhaltertext"/>
            </w:rPr>
            <w:t>Klicken Sie hier, um Text einzugeben.</w:t>
          </w:r>
        </w:p>
      </w:docPartBody>
    </w:docPart>
    <w:docPart>
      <w:docPartPr>
        <w:name w:val="94F063CE6BCC44D1A67B7BDD43C6C02D"/>
        <w:category>
          <w:name w:val="Allgemein"/>
          <w:gallery w:val="placeholder"/>
        </w:category>
        <w:types>
          <w:type w:val="bbPlcHdr"/>
        </w:types>
        <w:behaviors>
          <w:behavior w:val="content"/>
        </w:behaviors>
        <w:guid w:val="{BAF2834F-4068-41A2-81A0-6E3E539CA74E}"/>
      </w:docPartPr>
      <w:docPartBody>
        <w:p w:rsidR="00230A6E" w:rsidRDefault="008360DB" w:rsidP="008360DB">
          <w:pPr>
            <w:pStyle w:val="94F063CE6BCC44D1A67B7BDD43C6C02D3"/>
          </w:pPr>
          <w:r w:rsidRPr="009E7B83">
            <w:rPr>
              <w:rStyle w:val="Platzhaltertext"/>
              <w:szCs w:val="22"/>
            </w:rPr>
            <w:t>Klicken oder tippen Sie hier, um Text einzugeben.</w:t>
          </w:r>
        </w:p>
      </w:docPartBody>
    </w:docPart>
    <w:docPart>
      <w:docPartPr>
        <w:name w:val="8C9C94FA47784DC8AE6E65166A286CC9"/>
        <w:category>
          <w:name w:val="Allgemein"/>
          <w:gallery w:val="placeholder"/>
        </w:category>
        <w:types>
          <w:type w:val="bbPlcHdr"/>
        </w:types>
        <w:behaviors>
          <w:behavior w:val="content"/>
        </w:behaviors>
        <w:guid w:val="{A6AAE776-CA88-4BFB-A508-C0B6BD58EFEF}"/>
      </w:docPartPr>
      <w:docPartBody>
        <w:p w:rsidR="00405B01" w:rsidRDefault="008360DB" w:rsidP="008360DB">
          <w:pPr>
            <w:pStyle w:val="8C9C94FA47784DC8AE6E65166A286CC93"/>
          </w:pPr>
          <w:r w:rsidRPr="00275D76">
            <w:rPr>
              <w:rStyle w:val="Platzhaltertext"/>
            </w:rPr>
            <w:t>Klicken Sie hier, um Text einzugeben.</w:t>
          </w:r>
        </w:p>
      </w:docPartBody>
    </w:docPart>
    <w:docPart>
      <w:docPartPr>
        <w:name w:val="1BC5CF5D267441A3A06D70933DB7FA46"/>
        <w:category>
          <w:name w:val="Allgemein"/>
          <w:gallery w:val="placeholder"/>
        </w:category>
        <w:types>
          <w:type w:val="bbPlcHdr"/>
        </w:types>
        <w:behaviors>
          <w:behavior w:val="content"/>
        </w:behaviors>
        <w:guid w:val="{C02A81E7-8E6A-4335-9021-8282579E6716}"/>
      </w:docPartPr>
      <w:docPartBody>
        <w:p w:rsidR="00405B01" w:rsidRDefault="008360DB" w:rsidP="008360DB">
          <w:pPr>
            <w:pStyle w:val="1BC5CF5D267441A3A06D70933DB7FA463"/>
          </w:pPr>
          <w:r w:rsidRPr="00E1076D">
            <w:rPr>
              <w:rStyle w:val="Platzhaltertext"/>
              <w:sz w:val="20"/>
            </w:rPr>
            <w:t>Klicken Sie hier, um Text einzugeben.</w:t>
          </w:r>
        </w:p>
      </w:docPartBody>
    </w:docPart>
    <w:docPart>
      <w:docPartPr>
        <w:name w:val="D741E63B4A1F44B6AA57031E97C10D31"/>
        <w:category>
          <w:name w:val="Allgemein"/>
          <w:gallery w:val="placeholder"/>
        </w:category>
        <w:types>
          <w:type w:val="bbPlcHdr"/>
        </w:types>
        <w:behaviors>
          <w:behavior w:val="content"/>
        </w:behaviors>
        <w:guid w:val="{DFFF300C-6AA6-4D0F-972A-23721078EE11}"/>
      </w:docPartPr>
      <w:docPartBody>
        <w:p w:rsidR="00405B01" w:rsidRDefault="008360DB" w:rsidP="008360DB">
          <w:pPr>
            <w:pStyle w:val="D741E63B4A1F44B6AA57031E97C10D313"/>
          </w:pPr>
          <w:r w:rsidRPr="00E1076D">
            <w:rPr>
              <w:rStyle w:val="Platzhaltertext"/>
              <w:sz w:val="20"/>
            </w:rPr>
            <w:t>Klicken Sie hier, um Text einzugeben.</w:t>
          </w:r>
        </w:p>
      </w:docPartBody>
    </w:docPart>
    <w:docPart>
      <w:docPartPr>
        <w:name w:val="7A83DBA5046A4A24AADCC893BD7FA748"/>
        <w:category>
          <w:name w:val="Allgemein"/>
          <w:gallery w:val="placeholder"/>
        </w:category>
        <w:types>
          <w:type w:val="bbPlcHdr"/>
        </w:types>
        <w:behaviors>
          <w:behavior w:val="content"/>
        </w:behaviors>
        <w:guid w:val="{4C3F9BA6-0788-4149-9881-29045B5F273B}"/>
      </w:docPartPr>
      <w:docPartBody>
        <w:p w:rsidR="00405B01" w:rsidRDefault="008360DB" w:rsidP="008360DB">
          <w:pPr>
            <w:pStyle w:val="7A83DBA5046A4A24AADCC893BD7FA7483"/>
          </w:pPr>
          <w:r w:rsidRPr="00E1076D">
            <w:rPr>
              <w:rStyle w:val="Platzhaltertext"/>
              <w:sz w:val="20"/>
            </w:rPr>
            <w:t>Klicken Sie hier, um Text einzugeben.</w:t>
          </w:r>
        </w:p>
      </w:docPartBody>
    </w:docPart>
    <w:docPart>
      <w:docPartPr>
        <w:name w:val="496B1AF81A1E405293BDEF068E82E921"/>
        <w:category>
          <w:name w:val="Allgemein"/>
          <w:gallery w:val="placeholder"/>
        </w:category>
        <w:types>
          <w:type w:val="bbPlcHdr"/>
        </w:types>
        <w:behaviors>
          <w:behavior w:val="content"/>
        </w:behaviors>
        <w:guid w:val="{DEF09E07-F3C7-4DBF-8636-AEC532F528BA}"/>
      </w:docPartPr>
      <w:docPartBody>
        <w:p w:rsidR="00405B01" w:rsidRDefault="008360DB" w:rsidP="008360DB">
          <w:pPr>
            <w:pStyle w:val="496B1AF81A1E405293BDEF068E82E9213"/>
          </w:pPr>
          <w:r w:rsidRPr="00E1076D">
            <w:rPr>
              <w:rStyle w:val="Platzhaltertext"/>
              <w:sz w:val="20"/>
            </w:rPr>
            <w:t>Klicken Sie hier, um Text einzugeben.</w:t>
          </w:r>
        </w:p>
      </w:docPartBody>
    </w:docPart>
    <w:docPart>
      <w:docPartPr>
        <w:name w:val="719F520D11B64BF8A3E112CD54685B68"/>
        <w:category>
          <w:name w:val="Allgemein"/>
          <w:gallery w:val="placeholder"/>
        </w:category>
        <w:types>
          <w:type w:val="bbPlcHdr"/>
        </w:types>
        <w:behaviors>
          <w:behavior w:val="content"/>
        </w:behaviors>
        <w:guid w:val="{3895CA4F-77BB-4878-A6B9-B3DAB6B33942}"/>
      </w:docPartPr>
      <w:docPartBody>
        <w:p w:rsidR="00405B01" w:rsidRDefault="008360DB" w:rsidP="008360DB">
          <w:pPr>
            <w:pStyle w:val="719F520D11B64BF8A3E112CD54685B683"/>
          </w:pPr>
          <w:r w:rsidRPr="00E1076D">
            <w:rPr>
              <w:rStyle w:val="Platzhaltertext"/>
              <w:sz w:val="20"/>
            </w:rPr>
            <w:t>Klicken Sie hier, um Text einzugeben.</w:t>
          </w:r>
        </w:p>
      </w:docPartBody>
    </w:docPart>
    <w:docPart>
      <w:docPartPr>
        <w:name w:val="C43AC182FD7C40B891A0916B76483B65"/>
        <w:category>
          <w:name w:val="Allgemein"/>
          <w:gallery w:val="placeholder"/>
        </w:category>
        <w:types>
          <w:type w:val="bbPlcHdr"/>
        </w:types>
        <w:behaviors>
          <w:behavior w:val="content"/>
        </w:behaviors>
        <w:guid w:val="{A862AD38-0707-4627-ACDC-EA58907700FE}"/>
      </w:docPartPr>
      <w:docPartBody>
        <w:p w:rsidR="00405B01" w:rsidRDefault="008360DB" w:rsidP="008360DB">
          <w:pPr>
            <w:pStyle w:val="C43AC182FD7C40B891A0916B76483B653"/>
          </w:pPr>
          <w:r w:rsidRPr="00E1076D">
            <w:rPr>
              <w:rStyle w:val="Platzhaltertext"/>
              <w:sz w:val="20"/>
            </w:rPr>
            <w:t>Klicken Sie hier, um Text einzugeben.</w:t>
          </w:r>
        </w:p>
      </w:docPartBody>
    </w:docPart>
    <w:docPart>
      <w:docPartPr>
        <w:name w:val="87FFE5A776E04C4B96CBE6CE02AA20D5"/>
        <w:category>
          <w:name w:val="Allgemein"/>
          <w:gallery w:val="placeholder"/>
        </w:category>
        <w:types>
          <w:type w:val="bbPlcHdr"/>
        </w:types>
        <w:behaviors>
          <w:behavior w:val="content"/>
        </w:behaviors>
        <w:guid w:val="{5D84982D-2EDC-4A33-9A01-1D34ECE05B86}"/>
      </w:docPartPr>
      <w:docPartBody>
        <w:p w:rsidR="00405B01" w:rsidRDefault="008360DB" w:rsidP="008360DB">
          <w:pPr>
            <w:pStyle w:val="87FFE5A776E04C4B96CBE6CE02AA20D53"/>
          </w:pPr>
          <w:r w:rsidRPr="00E1076D">
            <w:rPr>
              <w:rStyle w:val="Platzhaltertext"/>
              <w:sz w:val="20"/>
            </w:rPr>
            <w:t>Klicken Sie hier, um Text einzugeben.</w:t>
          </w:r>
        </w:p>
      </w:docPartBody>
    </w:docPart>
    <w:docPart>
      <w:docPartPr>
        <w:name w:val="AE840B01C56A463492E1588F5D033E6C"/>
        <w:category>
          <w:name w:val="Allgemein"/>
          <w:gallery w:val="placeholder"/>
        </w:category>
        <w:types>
          <w:type w:val="bbPlcHdr"/>
        </w:types>
        <w:behaviors>
          <w:behavior w:val="content"/>
        </w:behaviors>
        <w:guid w:val="{174DE791-B078-4899-A1D5-374226B66B57}"/>
      </w:docPartPr>
      <w:docPartBody>
        <w:p w:rsidR="00405B01" w:rsidRDefault="008360DB" w:rsidP="008360DB">
          <w:pPr>
            <w:pStyle w:val="AE840B01C56A463492E1588F5D033E6C3"/>
          </w:pPr>
          <w:r w:rsidRPr="00E1076D">
            <w:rPr>
              <w:rStyle w:val="Platzhaltertext"/>
              <w:sz w:val="20"/>
            </w:rPr>
            <w:t>Klicken Sie hier, um Text einzugeben.</w:t>
          </w:r>
        </w:p>
      </w:docPartBody>
    </w:docPart>
    <w:docPart>
      <w:docPartPr>
        <w:name w:val="C9C4D65B95674CCBA26FA500830FE0F5"/>
        <w:category>
          <w:name w:val="Allgemein"/>
          <w:gallery w:val="placeholder"/>
        </w:category>
        <w:types>
          <w:type w:val="bbPlcHdr"/>
        </w:types>
        <w:behaviors>
          <w:behavior w:val="content"/>
        </w:behaviors>
        <w:guid w:val="{310B2AFF-B88C-4364-A6CE-3BF303817F7B}"/>
      </w:docPartPr>
      <w:docPartBody>
        <w:p w:rsidR="00405B01" w:rsidRDefault="008360DB" w:rsidP="008360DB">
          <w:pPr>
            <w:pStyle w:val="C9C4D65B95674CCBA26FA500830FE0F53"/>
          </w:pPr>
          <w:r w:rsidRPr="00E1076D">
            <w:rPr>
              <w:rStyle w:val="Platzhaltertext"/>
              <w:sz w:val="20"/>
            </w:rPr>
            <w:t>Klicken Sie hier, um Text einzugeben.</w:t>
          </w:r>
        </w:p>
      </w:docPartBody>
    </w:docPart>
    <w:docPart>
      <w:docPartPr>
        <w:name w:val="F61DE9E0BD2F4BA1BA2A9EB24B5AED60"/>
        <w:category>
          <w:name w:val="Allgemein"/>
          <w:gallery w:val="placeholder"/>
        </w:category>
        <w:types>
          <w:type w:val="bbPlcHdr"/>
        </w:types>
        <w:behaviors>
          <w:behavior w:val="content"/>
        </w:behaviors>
        <w:guid w:val="{7AE4AB36-4513-48D0-B4A0-AE22A511F00B}"/>
      </w:docPartPr>
      <w:docPartBody>
        <w:p w:rsidR="00405B01" w:rsidRDefault="008360DB" w:rsidP="008360DB">
          <w:pPr>
            <w:pStyle w:val="F61DE9E0BD2F4BA1BA2A9EB24B5AED603"/>
          </w:pPr>
          <w:r w:rsidRPr="00E1076D">
            <w:rPr>
              <w:rStyle w:val="Platzhaltertext"/>
              <w:sz w:val="20"/>
            </w:rPr>
            <w:t>Klicken Sie hier, um Text einzugeben.</w:t>
          </w:r>
        </w:p>
      </w:docPartBody>
    </w:docPart>
    <w:docPart>
      <w:docPartPr>
        <w:name w:val="5AF9D9C9BE16408D8C36534E669EDC91"/>
        <w:category>
          <w:name w:val="Allgemein"/>
          <w:gallery w:val="placeholder"/>
        </w:category>
        <w:types>
          <w:type w:val="bbPlcHdr"/>
        </w:types>
        <w:behaviors>
          <w:behavior w:val="content"/>
        </w:behaviors>
        <w:guid w:val="{6FB451D1-8C6F-4177-8EBD-5BDFA78A752E}"/>
      </w:docPartPr>
      <w:docPartBody>
        <w:p w:rsidR="00405B01" w:rsidRDefault="008360DB" w:rsidP="008360DB">
          <w:pPr>
            <w:pStyle w:val="5AF9D9C9BE16408D8C36534E669EDC913"/>
          </w:pPr>
          <w:r w:rsidRPr="00E1076D">
            <w:rPr>
              <w:rStyle w:val="Platzhaltertext"/>
              <w:sz w:val="20"/>
            </w:rPr>
            <w:t>Klicken Sie hier, um Text einzugeben.</w:t>
          </w:r>
        </w:p>
      </w:docPartBody>
    </w:docPart>
    <w:docPart>
      <w:docPartPr>
        <w:name w:val="4D51ED7DB4554E07A611EC77A9BFBDC0"/>
        <w:category>
          <w:name w:val="Allgemein"/>
          <w:gallery w:val="placeholder"/>
        </w:category>
        <w:types>
          <w:type w:val="bbPlcHdr"/>
        </w:types>
        <w:behaviors>
          <w:behavior w:val="content"/>
        </w:behaviors>
        <w:guid w:val="{85F006A5-FF15-49C8-8B94-EFB515054FD6}"/>
      </w:docPartPr>
      <w:docPartBody>
        <w:p w:rsidR="00405B01" w:rsidRDefault="008360DB" w:rsidP="008360DB">
          <w:pPr>
            <w:pStyle w:val="4D51ED7DB4554E07A611EC77A9BFBDC03"/>
          </w:pPr>
          <w:r w:rsidRPr="00E1076D">
            <w:rPr>
              <w:rStyle w:val="Platzhaltertext"/>
              <w:sz w:val="20"/>
            </w:rPr>
            <w:t>Klicken Sie hier, um Text einzugeben.</w:t>
          </w:r>
        </w:p>
      </w:docPartBody>
    </w:docPart>
    <w:docPart>
      <w:docPartPr>
        <w:name w:val="CC6933853D884F63ACDE6E5513B26F76"/>
        <w:category>
          <w:name w:val="Allgemein"/>
          <w:gallery w:val="placeholder"/>
        </w:category>
        <w:types>
          <w:type w:val="bbPlcHdr"/>
        </w:types>
        <w:behaviors>
          <w:behavior w:val="content"/>
        </w:behaviors>
        <w:guid w:val="{DAC13BAA-44D3-480D-AFD3-9C3745602D94}"/>
      </w:docPartPr>
      <w:docPartBody>
        <w:p w:rsidR="00405B01" w:rsidRDefault="008360DB" w:rsidP="008360DB">
          <w:pPr>
            <w:pStyle w:val="CC6933853D884F63ACDE6E5513B26F763"/>
          </w:pPr>
          <w:r w:rsidRPr="00E1076D">
            <w:rPr>
              <w:rStyle w:val="Platzhaltertext"/>
              <w:sz w:val="20"/>
            </w:rPr>
            <w:t>Klicken Sie hier, um Text einzugeben.</w:t>
          </w:r>
        </w:p>
      </w:docPartBody>
    </w:docPart>
    <w:docPart>
      <w:docPartPr>
        <w:name w:val="59F531DE796D4E92AA53A4934ABBCF58"/>
        <w:category>
          <w:name w:val="Allgemein"/>
          <w:gallery w:val="placeholder"/>
        </w:category>
        <w:types>
          <w:type w:val="bbPlcHdr"/>
        </w:types>
        <w:behaviors>
          <w:behavior w:val="content"/>
        </w:behaviors>
        <w:guid w:val="{3D1F2F25-4B7C-4D82-B1FF-332FD987DFB5}"/>
      </w:docPartPr>
      <w:docPartBody>
        <w:p w:rsidR="00405B01" w:rsidRDefault="008360DB" w:rsidP="008360DB">
          <w:pPr>
            <w:pStyle w:val="59F531DE796D4E92AA53A4934ABBCF583"/>
          </w:pPr>
          <w:r w:rsidRPr="00E1076D">
            <w:rPr>
              <w:rStyle w:val="Platzhaltertext"/>
              <w:sz w:val="20"/>
            </w:rPr>
            <w:t>Klicken Sie hier, um Text einzugeben.</w:t>
          </w:r>
        </w:p>
      </w:docPartBody>
    </w:docPart>
    <w:docPart>
      <w:docPartPr>
        <w:name w:val="851617A9015348689B9D8E81E85114C8"/>
        <w:category>
          <w:name w:val="Allgemein"/>
          <w:gallery w:val="placeholder"/>
        </w:category>
        <w:types>
          <w:type w:val="bbPlcHdr"/>
        </w:types>
        <w:behaviors>
          <w:behavior w:val="content"/>
        </w:behaviors>
        <w:guid w:val="{61495444-BC6B-4937-94E9-5494181E4B65}"/>
      </w:docPartPr>
      <w:docPartBody>
        <w:p w:rsidR="00405B01" w:rsidRDefault="008360DB" w:rsidP="008360DB">
          <w:pPr>
            <w:pStyle w:val="851617A9015348689B9D8E81E85114C83"/>
          </w:pPr>
          <w:r w:rsidRPr="00E1076D">
            <w:rPr>
              <w:rStyle w:val="Platzhaltertext"/>
              <w:sz w:val="20"/>
            </w:rPr>
            <w:t>Klicken Sie hier, um Text einzugeben.</w:t>
          </w:r>
        </w:p>
      </w:docPartBody>
    </w:docPart>
    <w:docPart>
      <w:docPartPr>
        <w:name w:val="B043BD71CDE947A1805356921CC462BD"/>
        <w:category>
          <w:name w:val="Allgemein"/>
          <w:gallery w:val="placeholder"/>
        </w:category>
        <w:types>
          <w:type w:val="bbPlcHdr"/>
        </w:types>
        <w:behaviors>
          <w:behavior w:val="content"/>
        </w:behaviors>
        <w:guid w:val="{0730E309-A517-4C34-80A0-9557F904E1FC}"/>
      </w:docPartPr>
      <w:docPartBody>
        <w:p w:rsidR="00405B01" w:rsidRDefault="008360DB" w:rsidP="008360DB">
          <w:pPr>
            <w:pStyle w:val="B043BD71CDE947A1805356921CC462BD3"/>
          </w:pPr>
          <w:r w:rsidRPr="00E1076D">
            <w:rPr>
              <w:rStyle w:val="Platzhaltertext"/>
              <w:sz w:val="20"/>
            </w:rPr>
            <w:t>Klicken Sie hier, um Text einzugeben.</w:t>
          </w:r>
        </w:p>
      </w:docPartBody>
    </w:docPart>
    <w:docPart>
      <w:docPartPr>
        <w:name w:val="67C75F6E07C04C70B41C6AE0B8865898"/>
        <w:category>
          <w:name w:val="Allgemein"/>
          <w:gallery w:val="placeholder"/>
        </w:category>
        <w:types>
          <w:type w:val="bbPlcHdr"/>
        </w:types>
        <w:behaviors>
          <w:behavior w:val="content"/>
        </w:behaviors>
        <w:guid w:val="{C44B97F0-63E0-4EDD-868A-F3A554CDB1D0}"/>
      </w:docPartPr>
      <w:docPartBody>
        <w:p w:rsidR="00405B01" w:rsidRDefault="008360DB" w:rsidP="008360DB">
          <w:pPr>
            <w:pStyle w:val="67C75F6E07C04C70B41C6AE0B88658983"/>
          </w:pPr>
          <w:r w:rsidRPr="00E1076D">
            <w:rPr>
              <w:rStyle w:val="Platzhaltertext"/>
              <w:sz w:val="20"/>
            </w:rPr>
            <w:t>Klicken Sie hier, um Text einzugeben.</w:t>
          </w:r>
        </w:p>
      </w:docPartBody>
    </w:docPart>
    <w:docPart>
      <w:docPartPr>
        <w:name w:val="55A82EE1A9244608A1D534D1D9DD91B1"/>
        <w:category>
          <w:name w:val="Allgemein"/>
          <w:gallery w:val="placeholder"/>
        </w:category>
        <w:types>
          <w:type w:val="bbPlcHdr"/>
        </w:types>
        <w:behaviors>
          <w:behavior w:val="content"/>
        </w:behaviors>
        <w:guid w:val="{E3D9E697-FFCC-4B4A-B3EB-EBD214A8BB75}"/>
      </w:docPartPr>
      <w:docPartBody>
        <w:p w:rsidR="00405B01" w:rsidRDefault="008360DB" w:rsidP="008360DB">
          <w:pPr>
            <w:pStyle w:val="55A82EE1A9244608A1D534D1D9DD91B13"/>
          </w:pPr>
          <w:r w:rsidRPr="00E1076D">
            <w:rPr>
              <w:rStyle w:val="Platzhaltertext"/>
              <w:sz w:val="20"/>
            </w:rPr>
            <w:t>Klicken Sie hier, um Text einzugeben.</w:t>
          </w:r>
        </w:p>
      </w:docPartBody>
    </w:docPart>
    <w:docPart>
      <w:docPartPr>
        <w:name w:val="D4EE0FAF7D3E44B0A0EE8BB78913FDC5"/>
        <w:category>
          <w:name w:val="Allgemein"/>
          <w:gallery w:val="placeholder"/>
        </w:category>
        <w:types>
          <w:type w:val="bbPlcHdr"/>
        </w:types>
        <w:behaviors>
          <w:behavior w:val="content"/>
        </w:behaviors>
        <w:guid w:val="{0687C0C5-AAAE-4B97-880F-47002D45C023}"/>
      </w:docPartPr>
      <w:docPartBody>
        <w:p w:rsidR="00405B01" w:rsidRDefault="008360DB" w:rsidP="008360DB">
          <w:pPr>
            <w:pStyle w:val="D4EE0FAF7D3E44B0A0EE8BB78913FDC53"/>
          </w:pPr>
          <w:r w:rsidRPr="00E1076D">
            <w:rPr>
              <w:rStyle w:val="Platzhaltertext"/>
              <w:sz w:val="20"/>
            </w:rPr>
            <w:t>Klicken Sie hier, um Text einzugeben.</w:t>
          </w:r>
        </w:p>
      </w:docPartBody>
    </w:docPart>
    <w:docPart>
      <w:docPartPr>
        <w:name w:val="38E6A2B6ACB443D08D8DCA71C6E2D9C8"/>
        <w:category>
          <w:name w:val="Allgemein"/>
          <w:gallery w:val="placeholder"/>
        </w:category>
        <w:types>
          <w:type w:val="bbPlcHdr"/>
        </w:types>
        <w:behaviors>
          <w:behavior w:val="content"/>
        </w:behaviors>
        <w:guid w:val="{3A639AC9-0600-44C8-8D0F-D6D93C398CD3}"/>
      </w:docPartPr>
      <w:docPartBody>
        <w:p w:rsidR="00405B01" w:rsidRDefault="008360DB" w:rsidP="008360DB">
          <w:pPr>
            <w:pStyle w:val="38E6A2B6ACB443D08D8DCA71C6E2D9C83"/>
          </w:pPr>
          <w:r w:rsidRPr="00E1076D">
            <w:rPr>
              <w:rStyle w:val="Platzhaltertext"/>
              <w:sz w:val="20"/>
            </w:rPr>
            <w:t>Klicken Sie hier, um Text einzugeben.</w:t>
          </w:r>
        </w:p>
      </w:docPartBody>
    </w:docPart>
    <w:docPart>
      <w:docPartPr>
        <w:name w:val="7B9B5E03729E4B3ABEAEBBE1A005FB1C"/>
        <w:category>
          <w:name w:val="Allgemein"/>
          <w:gallery w:val="placeholder"/>
        </w:category>
        <w:types>
          <w:type w:val="bbPlcHdr"/>
        </w:types>
        <w:behaviors>
          <w:behavior w:val="content"/>
        </w:behaviors>
        <w:guid w:val="{057C6DC2-D605-4C5B-B8AD-5115D0270A68}"/>
      </w:docPartPr>
      <w:docPartBody>
        <w:p w:rsidR="00405B01" w:rsidRDefault="008360DB" w:rsidP="008360DB">
          <w:pPr>
            <w:pStyle w:val="7B9B5E03729E4B3ABEAEBBE1A005FB1C3"/>
          </w:pPr>
          <w:r w:rsidRPr="00275D76">
            <w:rPr>
              <w:rStyle w:val="Platzhaltertext"/>
            </w:rPr>
            <w:t>Klicken Sie hier, um Text einzugeben.</w:t>
          </w:r>
        </w:p>
      </w:docPartBody>
    </w:docPart>
    <w:docPart>
      <w:docPartPr>
        <w:name w:val="80B42269B15F4173A300CA21D24FBD3A"/>
        <w:category>
          <w:name w:val="Allgemein"/>
          <w:gallery w:val="placeholder"/>
        </w:category>
        <w:types>
          <w:type w:val="bbPlcHdr"/>
        </w:types>
        <w:behaviors>
          <w:behavior w:val="content"/>
        </w:behaviors>
        <w:guid w:val="{79645604-25A7-4466-8A9C-734A2EA24606}"/>
      </w:docPartPr>
      <w:docPartBody>
        <w:p w:rsidR="00405B01" w:rsidRDefault="008360DB" w:rsidP="008360DB">
          <w:pPr>
            <w:pStyle w:val="80B42269B15F4173A300CA21D24FBD3A3"/>
          </w:pPr>
          <w:r w:rsidRPr="00E1076D">
            <w:rPr>
              <w:rStyle w:val="Platzhaltertext"/>
              <w:sz w:val="20"/>
            </w:rPr>
            <w:t>Klicken Sie hier, um Text einzugeben.</w:t>
          </w:r>
        </w:p>
      </w:docPartBody>
    </w:docPart>
    <w:docPart>
      <w:docPartPr>
        <w:name w:val="F700D5AF750B4202B99FCBB8DDE30C67"/>
        <w:category>
          <w:name w:val="Allgemein"/>
          <w:gallery w:val="placeholder"/>
        </w:category>
        <w:types>
          <w:type w:val="bbPlcHdr"/>
        </w:types>
        <w:behaviors>
          <w:behavior w:val="content"/>
        </w:behaviors>
        <w:guid w:val="{AF5E1F5D-6908-4D06-A085-42F62B08B803}"/>
      </w:docPartPr>
      <w:docPartBody>
        <w:p w:rsidR="00405B01" w:rsidRDefault="008360DB" w:rsidP="008360DB">
          <w:pPr>
            <w:pStyle w:val="F700D5AF750B4202B99FCBB8DDE30C673"/>
          </w:pPr>
          <w:r w:rsidRPr="00E1076D">
            <w:rPr>
              <w:rStyle w:val="Platzhaltertext"/>
              <w:sz w:val="20"/>
            </w:rPr>
            <w:t>Klicken Sie hier, um Text einzugeben.</w:t>
          </w:r>
        </w:p>
      </w:docPartBody>
    </w:docPart>
    <w:docPart>
      <w:docPartPr>
        <w:name w:val="385D7AE7BA064970A91642440968DEFF"/>
        <w:category>
          <w:name w:val="Allgemein"/>
          <w:gallery w:val="placeholder"/>
        </w:category>
        <w:types>
          <w:type w:val="bbPlcHdr"/>
        </w:types>
        <w:behaviors>
          <w:behavior w:val="content"/>
        </w:behaviors>
        <w:guid w:val="{4D858A27-63BB-46BB-8331-BA61961960BF}"/>
      </w:docPartPr>
      <w:docPartBody>
        <w:p w:rsidR="00405B01" w:rsidRDefault="008360DB" w:rsidP="008360DB">
          <w:pPr>
            <w:pStyle w:val="385D7AE7BA064970A91642440968DEFF3"/>
          </w:pPr>
          <w:r w:rsidRPr="00E1076D">
            <w:rPr>
              <w:rStyle w:val="Platzhaltertext"/>
              <w:sz w:val="20"/>
            </w:rPr>
            <w:t>Klicken Sie hier, um Text einzugeben.</w:t>
          </w:r>
        </w:p>
      </w:docPartBody>
    </w:docPart>
    <w:docPart>
      <w:docPartPr>
        <w:name w:val="4EE842B3B2E6443C83C077F5F806518E"/>
        <w:category>
          <w:name w:val="Allgemein"/>
          <w:gallery w:val="placeholder"/>
        </w:category>
        <w:types>
          <w:type w:val="bbPlcHdr"/>
        </w:types>
        <w:behaviors>
          <w:behavior w:val="content"/>
        </w:behaviors>
        <w:guid w:val="{621E26EF-CA94-4406-9461-F358D4267635}"/>
      </w:docPartPr>
      <w:docPartBody>
        <w:p w:rsidR="00405B01" w:rsidRDefault="008360DB" w:rsidP="008360DB">
          <w:pPr>
            <w:pStyle w:val="4EE842B3B2E6443C83C077F5F806518E3"/>
          </w:pPr>
          <w:r w:rsidRPr="00E1076D">
            <w:rPr>
              <w:rStyle w:val="Platzhaltertext"/>
              <w:sz w:val="20"/>
            </w:rPr>
            <w:t>Klicken Sie hier, um Text einzugeben.</w:t>
          </w:r>
        </w:p>
      </w:docPartBody>
    </w:docPart>
    <w:docPart>
      <w:docPartPr>
        <w:name w:val="22B379A2617A4C3F83C7AD7921F78DBD"/>
        <w:category>
          <w:name w:val="Allgemein"/>
          <w:gallery w:val="placeholder"/>
        </w:category>
        <w:types>
          <w:type w:val="bbPlcHdr"/>
        </w:types>
        <w:behaviors>
          <w:behavior w:val="content"/>
        </w:behaviors>
        <w:guid w:val="{D01CE73C-0977-4092-91B9-5AC47677D972}"/>
      </w:docPartPr>
      <w:docPartBody>
        <w:p w:rsidR="00405B01" w:rsidRDefault="008360DB" w:rsidP="008360DB">
          <w:pPr>
            <w:pStyle w:val="22B379A2617A4C3F83C7AD7921F78DBD3"/>
          </w:pPr>
          <w:r w:rsidRPr="00E1076D">
            <w:rPr>
              <w:rStyle w:val="Platzhaltertext"/>
              <w:sz w:val="20"/>
            </w:rPr>
            <w:t>Klicken Sie hier, um Text einzugeben.</w:t>
          </w:r>
        </w:p>
      </w:docPartBody>
    </w:docPart>
    <w:docPart>
      <w:docPartPr>
        <w:name w:val="1FC67ADF8E8945EC99294B234CBD1AD1"/>
        <w:category>
          <w:name w:val="Allgemein"/>
          <w:gallery w:val="placeholder"/>
        </w:category>
        <w:types>
          <w:type w:val="bbPlcHdr"/>
        </w:types>
        <w:behaviors>
          <w:behavior w:val="content"/>
        </w:behaviors>
        <w:guid w:val="{F1CD6E8D-416D-4D5E-B201-ADEEE921C075}"/>
      </w:docPartPr>
      <w:docPartBody>
        <w:p w:rsidR="00405B01" w:rsidRDefault="008360DB" w:rsidP="008360DB">
          <w:pPr>
            <w:pStyle w:val="1FC67ADF8E8945EC99294B234CBD1AD13"/>
          </w:pPr>
          <w:r w:rsidRPr="00E1076D">
            <w:rPr>
              <w:rStyle w:val="Platzhaltertext"/>
              <w:sz w:val="20"/>
            </w:rPr>
            <w:t>Klicken Sie hier, um Text einzugeben.</w:t>
          </w:r>
        </w:p>
      </w:docPartBody>
    </w:docPart>
    <w:docPart>
      <w:docPartPr>
        <w:name w:val="E242E2B9ACB34B40ABD70587E129F433"/>
        <w:category>
          <w:name w:val="Allgemein"/>
          <w:gallery w:val="placeholder"/>
        </w:category>
        <w:types>
          <w:type w:val="bbPlcHdr"/>
        </w:types>
        <w:behaviors>
          <w:behavior w:val="content"/>
        </w:behaviors>
        <w:guid w:val="{CA5CB467-2B15-414E-ABBA-CDA6717C0882}"/>
      </w:docPartPr>
      <w:docPartBody>
        <w:p w:rsidR="00405B01" w:rsidRDefault="008360DB" w:rsidP="008360DB">
          <w:pPr>
            <w:pStyle w:val="E242E2B9ACB34B40ABD70587E129F4333"/>
          </w:pPr>
          <w:r w:rsidRPr="00E1076D">
            <w:rPr>
              <w:rStyle w:val="Platzhaltertext"/>
              <w:sz w:val="20"/>
            </w:rPr>
            <w:t>Klicken Sie hier, um Text einzugeben.</w:t>
          </w:r>
        </w:p>
      </w:docPartBody>
    </w:docPart>
    <w:docPart>
      <w:docPartPr>
        <w:name w:val="1BFC6ED29ECD41A4A288BB84434688FE"/>
        <w:category>
          <w:name w:val="Allgemein"/>
          <w:gallery w:val="placeholder"/>
        </w:category>
        <w:types>
          <w:type w:val="bbPlcHdr"/>
        </w:types>
        <w:behaviors>
          <w:behavior w:val="content"/>
        </w:behaviors>
        <w:guid w:val="{0FA47CC9-2842-4027-AB28-E85F2C06D1CE}"/>
      </w:docPartPr>
      <w:docPartBody>
        <w:p w:rsidR="00405B01" w:rsidRDefault="008360DB" w:rsidP="008360DB">
          <w:pPr>
            <w:pStyle w:val="1BFC6ED29ECD41A4A288BB84434688FE3"/>
          </w:pPr>
          <w:r w:rsidRPr="00E1076D">
            <w:rPr>
              <w:rStyle w:val="Platzhaltertext"/>
              <w:sz w:val="20"/>
            </w:rPr>
            <w:t>Klicken Sie hier, um Text einzugeben.</w:t>
          </w:r>
        </w:p>
      </w:docPartBody>
    </w:docPart>
    <w:docPart>
      <w:docPartPr>
        <w:name w:val="6CE21EA797024899852AD3CBBED99C20"/>
        <w:category>
          <w:name w:val="Allgemein"/>
          <w:gallery w:val="placeholder"/>
        </w:category>
        <w:types>
          <w:type w:val="bbPlcHdr"/>
        </w:types>
        <w:behaviors>
          <w:behavior w:val="content"/>
        </w:behaviors>
        <w:guid w:val="{24C9851B-65E6-4B57-921F-0E74D4D9A156}"/>
      </w:docPartPr>
      <w:docPartBody>
        <w:p w:rsidR="00405B01" w:rsidRDefault="008360DB" w:rsidP="008360DB">
          <w:pPr>
            <w:pStyle w:val="6CE21EA797024899852AD3CBBED99C203"/>
          </w:pPr>
          <w:r w:rsidRPr="00E1076D">
            <w:rPr>
              <w:rStyle w:val="Platzhaltertext"/>
              <w:sz w:val="20"/>
            </w:rPr>
            <w:t>Klicken Sie hier, um Text einzugeben.</w:t>
          </w:r>
        </w:p>
      </w:docPartBody>
    </w:docPart>
    <w:docPart>
      <w:docPartPr>
        <w:name w:val="93EF930659AF4F2F98AC500A80B52B24"/>
        <w:category>
          <w:name w:val="Allgemein"/>
          <w:gallery w:val="placeholder"/>
        </w:category>
        <w:types>
          <w:type w:val="bbPlcHdr"/>
        </w:types>
        <w:behaviors>
          <w:behavior w:val="content"/>
        </w:behaviors>
        <w:guid w:val="{DA15606E-4967-4900-9BC3-F4AB14DBD572}"/>
      </w:docPartPr>
      <w:docPartBody>
        <w:p w:rsidR="00405B01" w:rsidRDefault="008360DB" w:rsidP="008360DB">
          <w:pPr>
            <w:pStyle w:val="93EF930659AF4F2F98AC500A80B52B243"/>
          </w:pPr>
          <w:r w:rsidRPr="00E1076D">
            <w:rPr>
              <w:rStyle w:val="Platzhaltertext"/>
              <w:sz w:val="20"/>
            </w:rPr>
            <w:t>Klicken Sie hier, um Text einzugeben.</w:t>
          </w:r>
        </w:p>
      </w:docPartBody>
    </w:docPart>
    <w:docPart>
      <w:docPartPr>
        <w:name w:val="988E2A24D71048788E6B88098E73992E"/>
        <w:category>
          <w:name w:val="Allgemein"/>
          <w:gallery w:val="placeholder"/>
        </w:category>
        <w:types>
          <w:type w:val="bbPlcHdr"/>
        </w:types>
        <w:behaviors>
          <w:behavior w:val="content"/>
        </w:behaviors>
        <w:guid w:val="{A877C440-E63D-463A-992D-3AA96CC018F3}"/>
      </w:docPartPr>
      <w:docPartBody>
        <w:p w:rsidR="00405B01" w:rsidRDefault="008360DB" w:rsidP="008360DB">
          <w:pPr>
            <w:pStyle w:val="988E2A24D71048788E6B88098E73992E3"/>
          </w:pPr>
          <w:r w:rsidRPr="00E1076D">
            <w:rPr>
              <w:rStyle w:val="Platzhaltertext"/>
              <w:sz w:val="20"/>
            </w:rPr>
            <w:t>Klicken Sie hier, um Text einzugeben.</w:t>
          </w:r>
        </w:p>
      </w:docPartBody>
    </w:docPart>
    <w:docPart>
      <w:docPartPr>
        <w:name w:val="018FC9816FE944D69E19C0F24D92FD16"/>
        <w:category>
          <w:name w:val="Allgemein"/>
          <w:gallery w:val="placeholder"/>
        </w:category>
        <w:types>
          <w:type w:val="bbPlcHdr"/>
        </w:types>
        <w:behaviors>
          <w:behavior w:val="content"/>
        </w:behaviors>
        <w:guid w:val="{EC4136A3-4834-4FA2-B170-F0353F50CD06}"/>
      </w:docPartPr>
      <w:docPartBody>
        <w:p w:rsidR="00405B01" w:rsidRDefault="008360DB" w:rsidP="008360DB">
          <w:pPr>
            <w:pStyle w:val="018FC9816FE944D69E19C0F24D92FD163"/>
          </w:pPr>
          <w:r w:rsidRPr="00E1076D">
            <w:rPr>
              <w:rStyle w:val="Platzhaltertext"/>
              <w:sz w:val="20"/>
            </w:rPr>
            <w:t>Klicken Sie hier, um Text einzugeben.</w:t>
          </w:r>
        </w:p>
      </w:docPartBody>
    </w:docPart>
    <w:docPart>
      <w:docPartPr>
        <w:name w:val="B497B8CFE3E74F2AB9A3770A90D32799"/>
        <w:category>
          <w:name w:val="Allgemein"/>
          <w:gallery w:val="placeholder"/>
        </w:category>
        <w:types>
          <w:type w:val="bbPlcHdr"/>
        </w:types>
        <w:behaviors>
          <w:behavior w:val="content"/>
        </w:behaviors>
        <w:guid w:val="{5155C364-2D8D-465B-AA09-5B5A210D2FF8}"/>
      </w:docPartPr>
      <w:docPartBody>
        <w:p w:rsidR="00405B01" w:rsidRDefault="008360DB" w:rsidP="008360DB">
          <w:pPr>
            <w:pStyle w:val="B497B8CFE3E74F2AB9A3770A90D327993"/>
          </w:pPr>
          <w:r w:rsidRPr="00E1076D">
            <w:rPr>
              <w:rStyle w:val="Platzhaltertext"/>
              <w:sz w:val="20"/>
            </w:rPr>
            <w:t>Klicken Sie hier, um Text einzugeben.</w:t>
          </w:r>
        </w:p>
      </w:docPartBody>
    </w:docPart>
    <w:docPart>
      <w:docPartPr>
        <w:name w:val="303420D39E6144979D32604EC2A883C7"/>
        <w:category>
          <w:name w:val="Allgemein"/>
          <w:gallery w:val="placeholder"/>
        </w:category>
        <w:types>
          <w:type w:val="bbPlcHdr"/>
        </w:types>
        <w:behaviors>
          <w:behavior w:val="content"/>
        </w:behaviors>
        <w:guid w:val="{24BFDB9A-A220-46B9-BD32-01442FF560E1}"/>
      </w:docPartPr>
      <w:docPartBody>
        <w:p w:rsidR="00405B01" w:rsidRDefault="008360DB" w:rsidP="008360DB">
          <w:pPr>
            <w:pStyle w:val="303420D39E6144979D32604EC2A883C73"/>
          </w:pPr>
          <w:r w:rsidRPr="00E1076D">
            <w:rPr>
              <w:rStyle w:val="Platzhaltertext"/>
              <w:sz w:val="20"/>
            </w:rPr>
            <w:t>Klicken Sie hier, um Text einzugeben.</w:t>
          </w:r>
        </w:p>
      </w:docPartBody>
    </w:docPart>
    <w:docPart>
      <w:docPartPr>
        <w:name w:val="79E58E292DF840CDA466C27543D8A2A7"/>
        <w:category>
          <w:name w:val="Allgemein"/>
          <w:gallery w:val="placeholder"/>
        </w:category>
        <w:types>
          <w:type w:val="bbPlcHdr"/>
        </w:types>
        <w:behaviors>
          <w:behavior w:val="content"/>
        </w:behaviors>
        <w:guid w:val="{2D645B9D-190A-4F79-91F7-B808B32D8BE4}"/>
      </w:docPartPr>
      <w:docPartBody>
        <w:p w:rsidR="00405B01" w:rsidRDefault="008360DB" w:rsidP="008360DB">
          <w:pPr>
            <w:pStyle w:val="79E58E292DF840CDA466C27543D8A2A73"/>
          </w:pPr>
          <w:r w:rsidRPr="00E1076D">
            <w:rPr>
              <w:rStyle w:val="Platzhaltertext"/>
              <w:sz w:val="20"/>
            </w:rPr>
            <w:t>Klicken Sie hier, um Text einzugeben.</w:t>
          </w:r>
        </w:p>
      </w:docPartBody>
    </w:docPart>
    <w:docPart>
      <w:docPartPr>
        <w:name w:val="ADA044AD06D9418595138EE4EC3F41B2"/>
        <w:category>
          <w:name w:val="Allgemein"/>
          <w:gallery w:val="placeholder"/>
        </w:category>
        <w:types>
          <w:type w:val="bbPlcHdr"/>
        </w:types>
        <w:behaviors>
          <w:behavior w:val="content"/>
        </w:behaviors>
        <w:guid w:val="{7091AA3B-69FB-4E82-8D96-766F5A3BAE7F}"/>
      </w:docPartPr>
      <w:docPartBody>
        <w:p w:rsidR="00405B01" w:rsidRDefault="008360DB" w:rsidP="008360DB">
          <w:pPr>
            <w:pStyle w:val="ADA044AD06D9418595138EE4EC3F41B23"/>
          </w:pPr>
          <w:r w:rsidRPr="00E1076D">
            <w:rPr>
              <w:rStyle w:val="Platzhaltertext"/>
              <w:sz w:val="20"/>
            </w:rPr>
            <w:t>Klicken Sie hier, um Text einzugeben.</w:t>
          </w:r>
        </w:p>
      </w:docPartBody>
    </w:docPart>
    <w:docPart>
      <w:docPartPr>
        <w:name w:val="29F6E14F651F4EEA93C4DA12BBF7D2A1"/>
        <w:category>
          <w:name w:val="Allgemein"/>
          <w:gallery w:val="placeholder"/>
        </w:category>
        <w:types>
          <w:type w:val="bbPlcHdr"/>
        </w:types>
        <w:behaviors>
          <w:behavior w:val="content"/>
        </w:behaviors>
        <w:guid w:val="{EC57FB0C-4DA0-435A-836A-672C60DF3278}"/>
      </w:docPartPr>
      <w:docPartBody>
        <w:p w:rsidR="00405B01" w:rsidRDefault="008360DB" w:rsidP="008360DB">
          <w:pPr>
            <w:pStyle w:val="29F6E14F651F4EEA93C4DA12BBF7D2A13"/>
          </w:pPr>
          <w:r w:rsidRPr="00E1076D">
            <w:rPr>
              <w:rStyle w:val="Platzhaltertext"/>
              <w:sz w:val="20"/>
            </w:rPr>
            <w:t>Klicken Sie hier, um Text einzugeben.</w:t>
          </w:r>
        </w:p>
      </w:docPartBody>
    </w:docPart>
    <w:docPart>
      <w:docPartPr>
        <w:name w:val="FA32023EB9994269B53FFFFA836BB84B"/>
        <w:category>
          <w:name w:val="Allgemein"/>
          <w:gallery w:val="placeholder"/>
        </w:category>
        <w:types>
          <w:type w:val="bbPlcHdr"/>
        </w:types>
        <w:behaviors>
          <w:behavior w:val="content"/>
        </w:behaviors>
        <w:guid w:val="{7D7E20F0-0D10-44F2-AE38-42618D467450}"/>
      </w:docPartPr>
      <w:docPartBody>
        <w:p w:rsidR="00405B01" w:rsidRDefault="008360DB" w:rsidP="008360DB">
          <w:pPr>
            <w:pStyle w:val="FA32023EB9994269B53FFFFA836BB84B3"/>
          </w:pPr>
          <w:r w:rsidRPr="00E1076D">
            <w:rPr>
              <w:rStyle w:val="Platzhaltertext"/>
              <w:sz w:val="20"/>
            </w:rPr>
            <w:t>Klicken Sie hier, um Text einzugeben.</w:t>
          </w:r>
        </w:p>
      </w:docPartBody>
    </w:docPart>
    <w:docPart>
      <w:docPartPr>
        <w:name w:val="4B5486A862DF49B0B11D6674E5D51A1B"/>
        <w:category>
          <w:name w:val="Allgemein"/>
          <w:gallery w:val="placeholder"/>
        </w:category>
        <w:types>
          <w:type w:val="bbPlcHdr"/>
        </w:types>
        <w:behaviors>
          <w:behavior w:val="content"/>
        </w:behaviors>
        <w:guid w:val="{7BD9B227-E9F5-49BE-BFDD-276EED9A824D}"/>
      </w:docPartPr>
      <w:docPartBody>
        <w:p w:rsidR="00405B01" w:rsidRDefault="008360DB" w:rsidP="008360DB">
          <w:pPr>
            <w:pStyle w:val="4B5486A862DF49B0B11D6674E5D51A1B3"/>
          </w:pPr>
          <w:r w:rsidRPr="00E1076D">
            <w:rPr>
              <w:rStyle w:val="Platzhaltertext"/>
              <w:sz w:val="20"/>
            </w:rPr>
            <w:t>Klicken Sie hier, um Text einzugeben.</w:t>
          </w:r>
        </w:p>
      </w:docPartBody>
    </w:docPart>
    <w:docPart>
      <w:docPartPr>
        <w:name w:val="B4813B6924214B4D8F484A8CAABF2AB4"/>
        <w:category>
          <w:name w:val="Allgemein"/>
          <w:gallery w:val="placeholder"/>
        </w:category>
        <w:types>
          <w:type w:val="bbPlcHdr"/>
        </w:types>
        <w:behaviors>
          <w:behavior w:val="content"/>
        </w:behaviors>
        <w:guid w:val="{27F2CD5E-C5CB-4707-A6BB-20979087E57E}"/>
      </w:docPartPr>
      <w:docPartBody>
        <w:p w:rsidR="00405B01" w:rsidRDefault="008360DB" w:rsidP="008360DB">
          <w:pPr>
            <w:pStyle w:val="B4813B6924214B4D8F484A8CAABF2AB43"/>
          </w:pPr>
          <w:r w:rsidRPr="00E1076D">
            <w:rPr>
              <w:rStyle w:val="Platzhaltertext"/>
              <w:sz w:val="20"/>
            </w:rPr>
            <w:t>Klicken Sie hier, um Text einzugeben.</w:t>
          </w:r>
        </w:p>
      </w:docPartBody>
    </w:docPart>
    <w:docPart>
      <w:docPartPr>
        <w:name w:val="007FB89A36E74061A7C77A6D88EF5B3D"/>
        <w:category>
          <w:name w:val="Allgemein"/>
          <w:gallery w:val="placeholder"/>
        </w:category>
        <w:types>
          <w:type w:val="bbPlcHdr"/>
        </w:types>
        <w:behaviors>
          <w:behavior w:val="content"/>
        </w:behaviors>
        <w:guid w:val="{A84F43BB-486A-4872-9CB1-335D7C5830B8}"/>
      </w:docPartPr>
      <w:docPartBody>
        <w:p w:rsidR="00405B01" w:rsidRDefault="008360DB" w:rsidP="008360DB">
          <w:pPr>
            <w:pStyle w:val="007FB89A36E74061A7C77A6D88EF5B3D3"/>
          </w:pPr>
          <w:r w:rsidRPr="0055348D">
            <w:rPr>
              <w:rStyle w:val="Platzhaltertext"/>
            </w:rPr>
            <w:t>Klicken Sie hier, um Text einzugeben.</w:t>
          </w:r>
        </w:p>
      </w:docPartBody>
    </w:docPart>
    <w:docPart>
      <w:docPartPr>
        <w:name w:val="46A37795E58746C391FA0C02346A3E70"/>
        <w:category>
          <w:name w:val="Allgemein"/>
          <w:gallery w:val="placeholder"/>
        </w:category>
        <w:types>
          <w:type w:val="bbPlcHdr"/>
        </w:types>
        <w:behaviors>
          <w:behavior w:val="content"/>
        </w:behaviors>
        <w:guid w:val="{DEE81DD6-D712-4639-B14A-095BAFF8C0AB}"/>
      </w:docPartPr>
      <w:docPartBody>
        <w:p w:rsidR="008360DB" w:rsidRDefault="008360DB" w:rsidP="008360DB">
          <w:pPr>
            <w:pStyle w:val="46A37795E58746C391FA0C02346A3E702"/>
          </w:pPr>
          <w:r w:rsidRPr="00B567CE">
            <w:rPr>
              <w:rStyle w:val="Platzhaltertext"/>
              <w:rFonts w:eastAsiaTheme="minorHAnsi"/>
            </w:rPr>
            <w:t>Wählen Sie ein Element aus.</w:t>
          </w:r>
        </w:p>
      </w:docPartBody>
    </w:docPart>
    <w:docPart>
      <w:docPartPr>
        <w:name w:val="69EDD6E0343244FA905C9804035EFCE7"/>
        <w:category>
          <w:name w:val="Allgemein"/>
          <w:gallery w:val="placeholder"/>
        </w:category>
        <w:types>
          <w:type w:val="bbPlcHdr"/>
        </w:types>
        <w:behaviors>
          <w:behavior w:val="content"/>
        </w:behaviors>
        <w:guid w:val="{8CA535C4-E742-41C0-8388-21C42720E74D}"/>
      </w:docPartPr>
      <w:docPartBody>
        <w:p w:rsidR="008360DB" w:rsidRDefault="008360DB" w:rsidP="008360DB">
          <w:pPr>
            <w:pStyle w:val="69EDD6E0343244FA905C9804035EFCE72"/>
          </w:pPr>
          <w:r w:rsidRPr="003F0E7B">
            <w:rPr>
              <w:rStyle w:val="Platzhaltertext"/>
            </w:rPr>
            <w:t>Klicken oder tippen Sie hier, um Text einzugeben.</w:t>
          </w:r>
        </w:p>
      </w:docPartBody>
    </w:docPart>
    <w:docPart>
      <w:docPartPr>
        <w:name w:val="DC59CEE31EAF4232BB0D759417998278"/>
        <w:category>
          <w:name w:val="Allgemein"/>
          <w:gallery w:val="placeholder"/>
        </w:category>
        <w:types>
          <w:type w:val="bbPlcHdr"/>
        </w:types>
        <w:behaviors>
          <w:behavior w:val="content"/>
        </w:behaviors>
        <w:guid w:val="{812E162C-A589-4987-ACE1-44068A67363D}"/>
      </w:docPartPr>
      <w:docPartBody>
        <w:p w:rsidR="008360DB" w:rsidRDefault="008360DB" w:rsidP="008360DB">
          <w:pPr>
            <w:pStyle w:val="DC59CEE31EAF4232BB0D7594179982782"/>
          </w:pPr>
          <w:r w:rsidRPr="003F0E7B">
            <w:rPr>
              <w:rStyle w:val="Platzhaltertext"/>
            </w:rPr>
            <w:t>Klicken oder tippen Sie hier, um Text einzugeben.</w:t>
          </w:r>
        </w:p>
      </w:docPartBody>
    </w:docPart>
    <w:docPart>
      <w:docPartPr>
        <w:name w:val="36A0F8B792F64251A05B0085B0951EF5"/>
        <w:category>
          <w:name w:val="Allgemein"/>
          <w:gallery w:val="placeholder"/>
        </w:category>
        <w:types>
          <w:type w:val="bbPlcHdr"/>
        </w:types>
        <w:behaviors>
          <w:behavior w:val="content"/>
        </w:behaviors>
        <w:guid w:val="{9D354188-0651-443E-A9F0-1D6FE2DF1667}"/>
      </w:docPartPr>
      <w:docPartBody>
        <w:p w:rsidR="00091E3B" w:rsidRDefault="008360DB" w:rsidP="008360DB">
          <w:pPr>
            <w:pStyle w:val="36A0F8B792F64251A05B0085B0951EF52"/>
          </w:pPr>
          <w:r w:rsidRPr="00275D76">
            <w:rPr>
              <w:rStyle w:val="Platzhaltertext"/>
            </w:rPr>
            <w:t>Klicken Sie hier, um Text einzugeben.</w:t>
          </w:r>
        </w:p>
      </w:docPartBody>
    </w:docPart>
    <w:docPart>
      <w:docPartPr>
        <w:name w:val="91930C9C93094C789EB50EC2FC4A2707"/>
        <w:category>
          <w:name w:val="Allgemein"/>
          <w:gallery w:val="placeholder"/>
        </w:category>
        <w:types>
          <w:type w:val="bbPlcHdr"/>
        </w:types>
        <w:behaviors>
          <w:behavior w:val="content"/>
        </w:behaviors>
        <w:guid w:val="{F7C88DD5-BCE1-4F16-BB6D-ECE5D70A428F}"/>
      </w:docPartPr>
      <w:docPartBody>
        <w:p w:rsidR="00091E3B" w:rsidRDefault="008360DB" w:rsidP="008360DB">
          <w:pPr>
            <w:pStyle w:val="91930C9C93094C789EB50EC2FC4A27072"/>
          </w:pPr>
          <w:r w:rsidRPr="00275D76">
            <w:rPr>
              <w:rStyle w:val="Platzhaltertext"/>
            </w:rPr>
            <w:t>Klicken Sie hier, um Text einzugeben.</w:t>
          </w:r>
        </w:p>
      </w:docPartBody>
    </w:docPart>
    <w:docPart>
      <w:docPartPr>
        <w:name w:val="8872AA26F68A48F6859284B7CAF0A56C"/>
        <w:category>
          <w:name w:val="Allgemein"/>
          <w:gallery w:val="placeholder"/>
        </w:category>
        <w:types>
          <w:type w:val="bbPlcHdr"/>
        </w:types>
        <w:behaviors>
          <w:behavior w:val="content"/>
        </w:behaviors>
        <w:guid w:val="{9392E4DE-BC44-43E9-B554-017E3562B02A}"/>
      </w:docPartPr>
      <w:docPartBody>
        <w:p w:rsidR="00091E3B" w:rsidRDefault="008360DB" w:rsidP="008360DB">
          <w:pPr>
            <w:pStyle w:val="8872AA26F68A48F6859284B7CAF0A56C2"/>
          </w:pPr>
          <w:r w:rsidRPr="00275D76">
            <w:rPr>
              <w:rStyle w:val="Platzhaltertext"/>
            </w:rPr>
            <w:t>Klicken Sie hier, um Text einzugeben.</w:t>
          </w:r>
        </w:p>
      </w:docPartBody>
    </w:docPart>
    <w:docPart>
      <w:docPartPr>
        <w:name w:val="45D60FFA2C49462FAFCB88D6539878C5"/>
        <w:category>
          <w:name w:val="Allgemein"/>
          <w:gallery w:val="placeholder"/>
        </w:category>
        <w:types>
          <w:type w:val="bbPlcHdr"/>
        </w:types>
        <w:behaviors>
          <w:behavior w:val="content"/>
        </w:behaviors>
        <w:guid w:val="{6449CBCC-EF26-4D7D-840A-9CB7C2232E83}"/>
      </w:docPartPr>
      <w:docPartBody>
        <w:p w:rsidR="00091E3B" w:rsidRDefault="008360DB" w:rsidP="008360DB">
          <w:pPr>
            <w:pStyle w:val="45D60FFA2C49462FAFCB88D6539878C5"/>
          </w:pPr>
          <w:r w:rsidRPr="00275D7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53"/>
    <w:rsid w:val="00091E3B"/>
    <w:rsid w:val="001F2F53"/>
    <w:rsid w:val="00230A6E"/>
    <w:rsid w:val="002C2994"/>
    <w:rsid w:val="00405B01"/>
    <w:rsid w:val="0051233E"/>
    <w:rsid w:val="00731892"/>
    <w:rsid w:val="00836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60DB"/>
    <w:rPr>
      <w:color w:val="808080"/>
    </w:rPr>
  </w:style>
  <w:style w:type="paragraph" w:customStyle="1" w:styleId="3191B27B8A9944F294600B91D534AE4C">
    <w:name w:val="3191B27B8A9944F294600B91D534AE4C"/>
  </w:style>
  <w:style w:type="paragraph" w:customStyle="1" w:styleId="C514E14F45DA4C278EEE0E29A37C1EDF">
    <w:name w:val="C514E14F45DA4C278EEE0E29A37C1EDF"/>
  </w:style>
  <w:style w:type="paragraph" w:customStyle="1" w:styleId="9688166397984F2AB9CFEB2903724BF9">
    <w:name w:val="9688166397984F2AB9CFEB2903724BF9"/>
  </w:style>
  <w:style w:type="paragraph" w:customStyle="1" w:styleId="15F20D24A8B244C79A5CA6330BC0DF09">
    <w:name w:val="15F20D24A8B244C79A5CA6330BC0DF09"/>
  </w:style>
  <w:style w:type="paragraph" w:customStyle="1" w:styleId="799EA671055047EC8DA7498BE65911C0">
    <w:name w:val="799EA671055047EC8DA7498BE65911C0"/>
  </w:style>
  <w:style w:type="paragraph" w:customStyle="1" w:styleId="D5B56B4376904AC3AEFF0839E5DACDEC">
    <w:name w:val="D5B56B4376904AC3AEFF0839E5DACDEC"/>
  </w:style>
  <w:style w:type="paragraph" w:customStyle="1" w:styleId="9811A2184A994BEC9F3E0BEBE9E06C49">
    <w:name w:val="9811A2184A994BEC9F3E0BEBE9E06C49"/>
  </w:style>
  <w:style w:type="paragraph" w:customStyle="1" w:styleId="FF1CC8BBD98D42148AF5BDE25B96CDCD">
    <w:name w:val="FF1CC8BBD98D42148AF5BDE25B96CDCD"/>
  </w:style>
  <w:style w:type="paragraph" w:customStyle="1" w:styleId="5B733A90669F4F9689195436994A583E">
    <w:name w:val="5B733A90669F4F9689195436994A583E"/>
  </w:style>
  <w:style w:type="paragraph" w:customStyle="1" w:styleId="907CA773EA29493CACCA8CE45ED283A7">
    <w:name w:val="907CA773EA29493CACCA8CE45ED283A7"/>
    <w:rsid w:val="001F2F53"/>
  </w:style>
  <w:style w:type="paragraph" w:customStyle="1" w:styleId="0A62057F09A34FD2958944E0C899325E">
    <w:name w:val="0A62057F09A34FD2958944E0C899325E"/>
    <w:rsid w:val="001F2F53"/>
  </w:style>
  <w:style w:type="paragraph" w:customStyle="1" w:styleId="5A4C097018B74CBA80F81D524C80FDF8">
    <w:name w:val="5A4C097018B74CBA80F81D524C80FDF8"/>
    <w:rsid w:val="001F2F53"/>
  </w:style>
  <w:style w:type="paragraph" w:customStyle="1" w:styleId="449D6CE70B7649BD8D05EE05F0062D6A">
    <w:name w:val="449D6CE70B7649BD8D05EE05F0062D6A"/>
    <w:rsid w:val="001F2F53"/>
  </w:style>
  <w:style w:type="paragraph" w:customStyle="1" w:styleId="1F23EDA92C1643D58DA86633FAD30AB0">
    <w:name w:val="1F23EDA92C1643D58DA86633FAD30AB0"/>
    <w:rsid w:val="001F2F53"/>
  </w:style>
  <w:style w:type="paragraph" w:customStyle="1" w:styleId="31DC02EE699649628A1CEA9410199962">
    <w:name w:val="31DC02EE699649628A1CEA9410199962"/>
    <w:rsid w:val="001F2F53"/>
  </w:style>
  <w:style w:type="paragraph" w:customStyle="1" w:styleId="00BE9E900491487C94E2083E18E034D6">
    <w:name w:val="00BE9E900491487C94E2083E18E034D6"/>
    <w:rsid w:val="001F2F53"/>
  </w:style>
  <w:style w:type="paragraph" w:customStyle="1" w:styleId="A0E284C02E8D4A498012B580DBCCA4B7">
    <w:name w:val="A0E284C02E8D4A498012B580DBCCA4B7"/>
    <w:rsid w:val="001F2F53"/>
  </w:style>
  <w:style w:type="paragraph" w:customStyle="1" w:styleId="79CF1571987F43BBA6D2C1C65614E67C">
    <w:name w:val="79CF1571987F43BBA6D2C1C65614E67C"/>
    <w:rsid w:val="001F2F53"/>
  </w:style>
  <w:style w:type="paragraph" w:customStyle="1" w:styleId="8951D13964E741D9A89DC9E92DF8A6C6">
    <w:name w:val="8951D13964E741D9A89DC9E92DF8A6C6"/>
    <w:rsid w:val="001F2F53"/>
  </w:style>
  <w:style w:type="paragraph" w:customStyle="1" w:styleId="D032E69646824338832F3335F42097AE">
    <w:name w:val="D032E69646824338832F3335F42097AE"/>
    <w:rsid w:val="001F2F53"/>
  </w:style>
  <w:style w:type="paragraph" w:customStyle="1" w:styleId="29B2F12E047B44FEAC665CB6B10DB815">
    <w:name w:val="29B2F12E047B44FEAC665CB6B10DB815"/>
    <w:rsid w:val="001F2F53"/>
  </w:style>
  <w:style w:type="paragraph" w:customStyle="1" w:styleId="A70B42DEDC9A4C018107CE7D828B94A6">
    <w:name w:val="A70B42DEDC9A4C018107CE7D828B94A6"/>
    <w:rsid w:val="001F2F53"/>
  </w:style>
  <w:style w:type="paragraph" w:customStyle="1" w:styleId="07835D88735B4FE7B7D2102C29B325E5">
    <w:name w:val="07835D88735B4FE7B7D2102C29B325E5"/>
    <w:rsid w:val="001F2F53"/>
  </w:style>
  <w:style w:type="paragraph" w:customStyle="1" w:styleId="D4F96F2119DB44E28056CF93722A85C0">
    <w:name w:val="D4F96F2119DB44E28056CF93722A85C0"/>
    <w:rsid w:val="001F2F53"/>
  </w:style>
  <w:style w:type="paragraph" w:customStyle="1" w:styleId="53B7413CB3E2478BA5452E0F43FD1144">
    <w:name w:val="53B7413CB3E2478BA5452E0F43FD1144"/>
    <w:rsid w:val="001F2F53"/>
  </w:style>
  <w:style w:type="paragraph" w:customStyle="1" w:styleId="FA0AF57170AB4E7B8B48C4C36D1324AE">
    <w:name w:val="FA0AF57170AB4E7B8B48C4C36D1324AE"/>
    <w:rsid w:val="001F2F53"/>
  </w:style>
  <w:style w:type="paragraph" w:customStyle="1" w:styleId="0CEC4DD9B6DF4B3796D6B6B57B689CB4">
    <w:name w:val="0CEC4DD9B6DF4B3796D6B6B57B689CB4"/>
    <w:rsid w:val="001F2F53"/>
  </w:style>
  <w:style w:type="paragraph" w:customStyle="1" w:styleId="BB9EEC5E8CD94DA5A65348BF2CCB6705">
    <w:name w:val="BB9EEC5E8CD94DA5A65348BF2CCB6705"/>
    <w:rsid w:val="001F2F53"/>
  </w:style>
  <w:style w:type="paragraph" w:customStyle="1" w:styleId="DD6630A8E4C14534A387DDF9E8E4FEA3">
    <w:name w:val="DD6630A8E4C14534A387DDF9E8E4FEA3"/>
    <w:rsid w:val="001F2F53"/>
  </w:style>
  <w:style w:type="paragraph" w:customStyle="1" w:styleId="056A60704E934AE2939F20A483BE916E">
    <w:name w:val="056A60704E934AE2939F20A483BE916E"/>
    <w:rsid w:val="001F2F53"/>
  </w:style>
  <w:style w:type="paragraph" w:customStyle="1" w:styleId="418E754700364FF69C3A60E7BBEA228C">
    <w:name w:val="418E754700364FF69C3A60E7BBEA228C"/>
    <w:rsid w:val="001F2F53"/>
  </w:style>
  <w:style w:type="paragraph" w:customStyle="1" w:styleId="57E1963A344E448CA0F62D6BEA813F74">
    <w:name w:val="57E1963A344E448CA0F62D6BEA813F74"/>
    <w:rsid w:val="001F2F53"/>
  </w:style>
  <w:style w:type="paragraph" w:customStyle="1" w:styleId="655B65E405B049FC873D5A65C5CDB94C">
    <w:name w:val="655B65E405B049FC873D5A65C5CDB94C"/>
    <w:rsid w:val="001F2F53"/>
  </w:style>
  <w:style w:type="paragraph" w:customStyle="1" w:styleId="63E0AE5679444183A879AC345029DCCF">
    <w:name w:val="63E0AE5679444183A879AC345029DCCF"/>
    <w:rsid w:val="001F2F53"/>
  </w:style>
  <w:style w:type="paragraph" w:customStyle="1" w:styleId="3311C43A5D1D49C59461B91FD00F9555">
    <w:name w:val="3311C43A5D1D49C59461B91FD00F9555"/>
    <w:rsid w:val="001F2F53"/>
  </w:style>
  <w:style w:type="paragraph" w:customStyle="1" w:styleId="D4268981D3EC4F56837A2BC41154AA88">
    <w:name w:val="D4268981D3EC4F56837A2BC41154AA88"/>
    <w:rsid w:val="001F2F53"/>
  </w:style>
  <w:style w:type="paragraph" w:customStyle="1" w:styleId="4E535BEC6D374A0B8D3C8BA249F8265C">
    <w:name w:val="4E535BEC6D374A0B8D3C8BA249F8265C"/>
    <w:rsid w:val="001F2F53"/>
  </w:style>
  <w:style w:type="paragraph" w:customStyle="1" w:styleId="1C5FA883CFD34D33B01DAE08EAF16F68">
    <w:name w:val="1C5FA883CFD34D33B01DAE08EAF16F68"/>
    <w:rsid w:val="001F2F53"/>
  </w:style>
  <w:style w:type="paragraph" w:customStyle="1" w:styleId="D1A59B5747C94F06A5FB1E0A1AFFE3CD">
    <w:name w:val="D1A59B5747C94F06A5FB1E0A1AFFE3CD"/>
    <w:rsid w:val="001F2F53"/>
  </w:style>
  <w:style w:type="paragraph" w:customStyle="1" w:styleId="F084C53264334D3090D67805AA855D45">
    <w:name w:val="F084C53264334D3090D67805AA855D45"/>
    <w:rsid w:val="001F2F53"/>
  </w:style>
  <w:style w:type="paragraph" w:customStyle="1" w:styleId="40F3422442604DFD87B538E83EDECA1F">
    <w:name w:val="40F3422442604DFD87B538E83EDECA1F"/>
    <w:rsid w:val="001F2F53"/>
  </w:style>
  <w:style w:type="paragraph" w:customStyle="1" w:styleId="4ED56B5D959B438AA1AB5473D57FB880">
    <w:name w:val="4ED56B5D959B438AA1AB5473D57FB880"/>
    <w:rsid w:val="001F2F53"/>
  </w:style>
  <w:style w:type="paragraph" w:customStyle="1" w:styleId="0C1F4FA8221C41A9A708E63C4697BA87">
    <w:name w:val="0C1F4FA8221C41A9A708E63C4697BA87"/>
    <w:rsid w:val="001F2F53"/>
  </w:style>
  <w:style w:type="paragraph" w:customStyle="1" w:styleId="88DA46C60D29453786A5F6E35334295B">
    <w:name w:val="88DA46C60D29453786A5F6E35334295B"/>
    <w:rsid w:val="001F2F53"/>
  </w:style>
  <w:style w:type="paragraph" w:customStyle="1" w:styleId="8A021FEDED6A4A1981766A038368CA4C">
    <w:name w:val="8A021FEDED6A4A1981766A038368CA4C"/>
    <w:rsid w:val="001F2F53"/>
  </w:style>
  <w:style w:type="paragraph" w:customStyle="1" w:styleId="493713A5B32745BA8CDCE5039FE0F6DE">
    <w:name w:val="493713A5B32745BA8CDCE5039FE0F6DE"/>
    <w:rsid w:val="001F2F53"/>
  </w:style>
  <w:style w:type="paragraph" w:customStyle="1" w:styleId="C6FE3734A1F245C098ABF755CC3810EA">
    <w:name w:val="C6FE3734A1F245C098ABF755CC3810EA"/>
    <w:rsid w:val="001F2F53"/>
  </w:style>
  <w:style w:type="paragraph" w:customStyle="1" w:styleId="7ED3DE9CA5BF460D848BBE00D515A2E3">
    <w:name w:val="7ED3DE9CA5BF460D848BBE00D515A2E3"/>
    <w:rsid w:val="001F2F53"/>
  </w:style>
  <w:style w:type="paragraph" w:customStyle="1" w:styleId="B8CB96C843F445388AEB49458AA5617B">
    <w:name w:val="B8CB96C843F445388AEB49458AA5617B"/>
    <w:rsid w:val="001F2F53"/>
  </w:style>
  <w:style w:type="paragraph" w:customStyle="1" w:styleId="59F05B83234B4A02B03127FFD071E6F9">
    <w:name w:val="59F05B83234B4A02B03127FFD071E6F9"/>
    <w:rsid w:val="001F2F53"/>
  </w:style>
  <w:style w:type="paragraph" w:customStyle="1" w:styleId="3DECA52EF7F044B78B02F0AED5891640">
    <w:name w:val="3DECA52EF7F044B78B02F0AED5891640"/>
    <w:rsid w:val="001F2F53"/>
  </w:style>
  <w:style w:type="paragraph" w:customStyle="1" w:styleId="92D3D1B76FCD432E96FF395E4FA1B765">
    <w:name w:val="92D3D1B76FCD432E96FF395E4FA1B765"/>
    <w:rsid w:val="001F2F53"/>
  </w:style>
  <w:style w:type="paragraph" w:customStyle="1" w:styleId="3512C824E5A842F5A8B8B1FB11EA101F">
    <w:name w:val="3512C824E5A842F5A8B8B1FB11EA101F"/>
    <w:rsid w:val="001F2F53"/>
  </w:style>
  <w:style w:type="paragraph" w:customStyle="1" w:styleId="BB85B9346B7948AEBA694DAE625E5D83">
    <w:name w:val="BB85B9346B7948AEBA694DAE625E5D83"/>
    <w:rsid w:val="001F2F53"/>
  </w:style>
  <w:style w:type="paragraph" w:customStyle="1" w:styleId="831B0F63A627400D8A9DAB679289A544">
    <w:name w:val="831B0F63A627400D8A9DAB679289A544"/>
    <w:rsid w:val="001F2F53"/>
  </w:style>
  <w:style w:type="paragraph" w:customStyle="1" w:styleId="321B1A6F04BA472FB41ED4C40F701FD1">
    <w:name w:val="321B1A6F04BA472FB41ED4C40F701FD1"/>
    <w:rsid w:val="001F2F53"/>
  </w:style>
  <w:style w:type="paragraph" w:customStyle="1" w:styleId="1EEF63E6803F43ACBE1836C71BBC259F">
    <w:name w:val="1EEF63E6803F43ACBE1836C71BBC259F"/>
    <w:rsid w:val="001F2F53"/>
  </w:style>
  <w:style w:type="paragraph" w:customStyle="1" w:styleId="C64095B2F28F45968039179FC673C55A">
    <w:name w:val="C64095B2F28F45968039179FC673C55A"/>
    <w:rsid w:val="001F2F53"/>
  </w:style>
  <w:style w:type="paragraph" w:customStyle="1" w:styleId="C0D0E8FD7ECC45CBBD1523039EBEB596">
    <w:name w:val="C0D0E8FD7ECC45CBBD1523039EBEB596"/>
    <w:rsid w:val="001F2F53"/>
  </w:style>
  <w:style w:type="paragraph" w:customStyle="1" w:styleId="967968420E3A430189F37BBE2908C425">
    <w:name w:val="967968420E3A430189F37BBE2908C425"/>
    <w:rsid w:val="001F2F53"/>
  </w:style>
  <w:style w:type="paragraph" w:customStyle="1" w:styleId="55DF5579E97E442994C9787432018AC6">
    <w:name w:val="55DF5579E97E442994C9787432018AC6"/>
    <w:rsid w:val="001F2F53"/>
  </w:style>
  <w:style w:type="paragraph" w:customStyle="1" w:styleId="C21C13FD34554E1FA88F608DC5160227">
    <w:name w:val="C21C13FD34554E1FA88F608DC5160227"/>
    <w:rsid w:val="001F2F53"/>
  </w:style>
  <w:style w:type="paragraph" w:customStyle="1" w:styleId="7687AD7C23634377A5C419102E058BE2">
    <w:name w:val="7687AD7C23634377A5C419102E058BE2"/>
    <w:rsid w:val="001F2F53"/>
  </w:style>
  <w:style w:type="paragraph" w:customStyle="1" w:styleId="C34027D1E608429CAADD5296FD82CB79">
    <w:name w:val="C34027D1E608429CAADD5296FD82CB79"/>
    <w:rsid w:val="001F2F53"/>
  </w:style>
  <w:style w:type="paragraph" w:customStyle="1" w:styleId="D24C8D68892D4C659826D040F645D4FF">
    <w:name w:val="D24C8D68892D4C659826D040F645D4FF"/>
    <w:rsid w:val="001F2F53"/>
  </w:style>
  <w:style w:type="paragraph" w:customStyle="1" w:styleId="91467A9DED1C4B23A40A12ECC83B4C93">
    <w:name w:val="91467A9DED1C4B23A40A12ECC83B4C93"/>
    <w:rsid w:val="001F2F53"/>
  </w:style>
  <w:style w:type="paragraph" w:customStyle="1" w:styleId="76BBF3CA882E4438939F49AB791526AB">
    <w:name w:val="76BBF3CA882E4438939F49AB791526AB"/>
    <w:rsid w:val="001F2F53"/>
  </w:style>
  <w:style w:type="paragraph" w:customStyle="1" w:styleId="48D68B5E46334CD8B18721204E2A3228">
    <w:name w:val="48D68B5E46334CD8B18721204E2A3228"/>
    <w:rsid w:val="001F2F53"/>
  </w:style>
  <w:style w:type="paragraph" w:customStyle="1" w:styleId="7A82B7B096974E3FAD223D8A2F643515">
    <w:name w:val="7A82B7B096974E3FAD223D8A2F643515"/>
    <w:rsid w:val="001F2F53"/>
  </w:style>
  <w:style w:type="paragraph" w:customStyle="1" w:styleId="A8EA5346AB7D4AE6A384F1F9E57A1685">
    <w:name w:val="A8EA5346AB7D4AE6A384F1F9E57A1685"/>
    <w:rsid w:val="001F2F53"/>
  </w:style>
  <w:style w:type="paragraph" w:customStyle="1" w:styleId="8904180A54FF43F89FB15D6B8D7258AA">
    <w:name w:val="8904180A54FF43F89FB15D6B8D7258AA"/>
    <w:rsid w:val="001F2F53"/>
  </w:style>
  <w:style w:type="paragraph" w:customStyle="1" w:styleId="497F7C133D914083A6A4756D26CF6444">
    <w:name w:val="497F7C133D914083A6A4756D26CF6444"/>
    <w:rsid w:val="001F2F53"/>
  </w:style>
  <w:style w:type="paragraph" w:customStyle="1" w:styleId="A98CA3C7D88E47F4BC5755778985AD49">
    <w:name w:val="A98CA3C7D88E47F4BC5755778985AD49"/>
    <w:rsid w:val="001F2F53"/>
  </w:style>
  <w:style w:type="paragraph" w:customStyle="1" w:styleId="D65045A1482B41489EFB7712FF7996C1">
    <w:name w:val="D65045A1482B41489EFB7712FF7996C1"/>
    <w:rsid w:val="001F2F53"/>
  </w:style>
  <w:style w:type="paragraph" w:customStyle="1" w:styleId="BAFF429D2A35444E9C824E7518CAD8D0">
    <w:name w:val="BAFF429D2A35444E9C824E7518CAD8D0"/>
    <w:rsid w:val="001F2F53"/>
  </w:style>
  <w:style w:type="paragraph" w:customStyle="1" w:styleId="6E622BD30A0645B6A44E14A26C4AA9A4">
    <w:name w:val="6E622BD30A0645B6A44E14A26C4AA9A4"/>
    <w:rsid w:val="001F2F53"/>
  </w:style>
  <w:style w:type="paragraph" w:customStyle="1" w:styleId="F85A138755FB498596555DCACF42F06B">
    <w:name w:val="F85A138755FB498596555DCACF42F06B"/>
    <w:rsid w:val="001F2F53"/>
  </w:style>
  <w:style w:type="paragraph" w:customStyle="1" w:styleId="21EF270E2B42475DAA569498F3E592D0">
    <w:name w:val="21EF270E2B42475DAA569498F3E592D0"/>
    <w:rsid w:val="001F2F53"/>
  </w:style>
  <w:style w:type="paragraph" w:customStyle="1" w:styleId="982B52030274478D9BE9DCCA726CC614">
    <w:name w:val="982B52030274478D9BE9DCCA726CC614"/>
    <w:rsid w:val="001F2F53"/>
  </w:style>
  <w:style w:type="paragraph" w:customStyle="1" w:styleId="5F5ECC7E737F44898BF284843D914567">
    <w:name w:val="5F5ECC7E737F44898BF284843D914567"/>
    <w:rsid w:val="001F2F53"/>
  </w:style>
  <w:style w:type="paragraph" w:customStyle="1" w:styleId="5E651C8A7946428C8DAEDBA1AF7B86B6">
    <w:name w:val="5E651C8A7946428C8DAEDBA1AF7B86B6"/>
    <w:rsid w:val="001F2F53"/>
  </w:style>
  <w:style w:type="paragraph" w:customStyle="1" w:styleId="51EB8F6AB6C74C0B842D93734F96CCFB">
    <w:name w:val="51EB8F6AB6C74C0B842D93734F96CCFB"/>
    <w:rsid w:val="001F2F53"/>
  </w:style>
  <w:style w:type="paragraph" w:customStyle="1" w:styleId="AB3F8F7F5FB646EFB705EB3405C6795E">
    <w:name w:val="AB3F8F7F5FB646EFB705EB3405C6795E"/>
    <w:rsid w:val="001F2F53"/>
  </w:style>
  <w:style w:type="paragraph" w:customStyle="1" w:styleId="8A3CE6A375ED41DF84A290F42B1D01A9">
    <w:name w:val="8A3CE6A375ED41DF84A290F42B1D01A9"/>
    <w:rsid w:val="001F2F53"/>
  </w:style>
  <w:style w:type="paragraph" w:customStyle="1" w:styleId="A299A26262EC404289120C7CF75D4DE1">
    <w:name w:val="A299A26262EC404289120C7CF75D4DE1"/>
    <w:rsid w:val="001F2F53"/>
  </w:style>
  <w:style w:type="paragraph" w:customStyle="1" w:styleId="DD39E3D6EB1C481D9899CF8CF9EB1ED2">
    <w:name w:val="DD39E3D6EB1C481D9899CF8CF9EB1ED2"/>
    <w:rsid w:val="001F2F53"/>
  </w:style>
  <w:style w:type="paragraph" w:customStyle="1" w:styleId="B7C34FAB4EE0407694FEBA8E411A2B5C">
    <w:name w:val="B7C34FAB4EE0407694FEBA8E411A2B5C"/>
    <w:rsid w:val="001F2F53"/>
  </w:style>
  <w:style w:type="paragraph" w:customStyle="1" w:styleId="D0D635D981384AC58518F163F27C2A88">
    <w:name w:val="D0D635D981384AC58518F163F27C2A88"/>
    <w:rsid w:val="001F2F53"/>
  </w:style>
  <w:style w:type="paragraph" w:customStyle="1" w:styleId="B0126E0076264A65807798BDCFC373A3">
    <w:name w:val="B0126E0076264A65807798BDCFC373A3"/>
    <w:rsid w:val="001F2F53"/>
  </w:style>
  <w:style w:type="paragraph" w:customStyle="1" w:styleId="FF71E10921BC4D03AD46973E94EF9BEC">
    <w:name w:val="FF71E10921BC4D03AD46973E94EF9BEC"/>
    <w:rsid w:val="001F2F53"/>
  </w:style>
  <w:style w:type="paragraph" w:customStyle="1" w:styleId="4849B0F1D8A7423BA814C64737184326">
    <w:name w:val="4849B0F1D8A7423BA814C64737184326"/>
    <w:rsid w:val="001F2F53"/>
  </w:style>
  <w:style w:type="paragraph" w:customStyle="1" w:styleId="51FD6305152C40FE9B47CDD0CCE31F35">
    <w:name w:val="51FD6305152C40FE9B47CDD0CCE31F35"/>
    <w:rsid w:val="001F2F53"/>
  </w:style>
  <w:style w:type="paragraph" w:customStyle="1" w:styleId="F03D8BD1969D43209DA17ECDCBBF9C2F">
    <w:name w:val="F03D8BD1969D43209DA17ECDCBBF9C2F"/>
    <w:rsid w:val="001F2F53"/>
  </w:style>
  <w:style w:type="paragraph" w:customStyle="1" w:styleId="8F6716F1DAE944BC924F4DCF488A14B1">
    <w:name w:val="8F6716F1DAE944BC924F4DCF488A14B1"/>
    <w:rsid w:val="001F2F53"/>
  </w:style>
  <w:style w:type="paragraph" w:customStyle="1" w:styleId="42C56AFF64B341A2A3331E7C7C922B10">
    <w:name w:val="42C56AFF64B341A2A3331E7C7C922B10"/>
    <w:rsid w:val="001F2F53"/>
  </w:style>
  <w:style w:type="paragraph" w:customStyle="1" w:styleId="03C3B0C29EA5411397A8DB306BE4DCC6">
    <w:name w:val="03C3B0C29EA5411397A8DB306BE4DCC6"/>
    <w:rsid w:val="001F2F53"/>
  </w:style>
  <w:style w:type="paragraph" w:customStyle="1" w:styleId="763F128D27A94263B571F2AED4F6C8D4">
    <w:name w:val="763F128D27A94263B571F2AED4F6C8D4"/>
    <w:rsid w:val="001F2F53"/>
  </w:style>
  <w:style w:type="paragraph" w:customStyle="1" w:styleId="22B7FF14F7184FC7B4DDDE139EBD6A65">
    <w:name w:val="22B7FF14F7184FC7B4DDDE139EBD6A65"/>
    <w:rsid w:val="001F2F53"/>
  </w:style>
  <w:style w:type="paragraph" w:customStyle="1" w:styleId="357474BECA8247A2B2D3F3D0825EF7C8">
    <w:name w:val="357474BECA8247A2B2D3F3D0825EF7C8"/>
    <w:rsid w:val="00230A6E"/>
  </w:style>
  <w:style w:type="paragraph" w:customStyle="1" w:styleId="94F063CE6BCC44D1A67B7BDD43C6C02D">
    <w:name w:val="94F063CE6BCC44D1A67B7BDD43C6C02D"/>
    <w:rsid w:val="00230A6E"/>
  </w:style>
  <w:style w:type="paragraph" w:customStyle="1" w:styleId="B63D42513C524518A73F30E4808BAC87">
    <w:name w:val="B63D42513C524518A73F30E4808BAC87"/>
    <w:rsid w:val="00230A6E"/>
  </w:style>
  <w:style w:type="paragraph" w:customStyle="1" w:styleId="CAB68CA59A6F41C0BCB25B607F8BDA6F">
    <w:name w:val="CAB68CA59A6F41C0BCB25B607F8BDA6F"/>
    <w:rsid w:val="00230A6E"/>
  </w:style>
  <w:style w:type="paragraph" w:customStyle="1" w:styleId="1C61D50292EF4617B89165EE3A0C135D">
    <w:name w:val="1C61D50292EF4617B89165EE3A0C135D"/>
    <w:rsid w:val="00230A6E"/>
  </w:style>
  <w:style w:type="paragraph" w:customStyle="1" w:styleId="B092308FE5754486890F53ECCBD1366D">
    <w:name w:val="B092308FE5754486890F53ECCBD1366D"/>
    <w:rsid w:val="00230A6E"/>
  </w:style>
  <w:style w:type="paragraph" w:customStyle="1" w:styleId="CBC323DA2C5D4DFBBD0955B7DFF6A31C">
    <w:name w:val="CBC323DA2C5D4DFBBD0955B7DFF6A31C"/>
    <w:rsid w:val="00230A6E"/>
  </w:style>
  <w:style w:type="paragraph" w:customStyle="1" w:styleId="FF4ACC7CE5374DE1AFA0FD637887F3E0">
    <w:name w:val="FF4ACC7CE5374DE1AFA0FD637887F3E0"/>
    <w:rsid w:val="00230A6E"/>
  </w:style>
  <w:style w:type="paragraph" w:customStyle="1" w:styleId="6ED9C90583C8479DA333F8F1F544A8DC">
    <w:name w:val="6ED9C90583C8479DA333F8F1F544A8DC"/>
    <w:rsid w:val="00230A6E"/>
  </w:style>
  <w:style w:type="paragraph" w:customStyle="1" w:styleId="758EA3F003C6437E9EA77017F603474E">
    <w:name w:val="758EA3F003C6437E9EA77017F603474E"/>
    <w:rsid w:val="00230A6E"/>
  </w:style>
  <w:style w:type="paragraph" w:customStyle="1" w:styleId="10AC7780C57C46EA95BC5059ACEE3AF3">
    <w:name w:val="10AC7780C57C46EA95BC5059ACEE3AF3"/>
    <w:rsid w:val="00230A6E"/>
  </w:style>
  <w:style w:type="paragraph" w:customStyle="1" w:styleId="572ED1E107D343029249F4937C9F45E3">
    <w:name w:val="572ED1E107D343029249F4937C9F45E3"/>
    <w:rsid w:val="00230A6E"/>
  </w:style>
  <w:style w:type="paragraph" w:customStyle="1" w:styleId="340A92040582474F910FBDF922C7BF27">
    <w:name w:val="340A92040582474F910FBDF922C7BF27"/>
    <w:rsid w:val="00230A6E"/>
  </w:style>
  <w:style w:type="paragraph" w:customStyle="1" w:styleId="941D8AA1D60C45CCB6C7253E6BA74CD7">
    <w:name w:val="941D8AA1D60C45CCB6C7253E6BA74CD7"/>
    <w:rsid w:val="00230A6E"/>
  </w:style>
  <w:style w:type="paragraph" w:customStyle="1" w:styleId="2C28C8A17FBA49ABB1705390862EDC7B">
    <w:name w:val="2C28C8A17FBA49ABB1705390862EDC7B"/>
    <w:rsid w:val="00230A6E"/>
  </w:style>
  <w:style w:type="paragraph" w:customStyle="1" w:styleId="4D940A58673C40EABB2ABAB641D69A77">
    <w:name w:val="4D940A58673C40EABB2ABAB641D69A77"/>
    <w:rsid w:val="00230A6E"/>
  </w:style>
  <w:style w:type="paragraph" w:customStyle="1" w:styleId="587F30016B0D4401A4E131D672A2CF1F">
    <w:name w:val="587F30016B0D4401A4E131D672A2CF1F"/>
    <w:rsid w:val="00230A6E"/>
  </w:style>
  <w:style w:type="paragraph" w:customStyle="1" w:styleId="12948E767AB04B1E9BF4428ABDD1AC48">
    <w:name w:val="12948E767AB04B1E9BF4428ABDD1AC48"/>
    <w:rsid w:val="00230A6E"/>
  </w:style>
  <w:style w:type="paragraph" w:customStyle="1" w:styleId="ECADD9370F7C448D99CD136325D441F7">
    <w:name w:val="ECADD9370F7C448D99CD136325D441F7"/>
    <w:rsid w:val="00230A6E"/>
  </w:style>
  <w:style w:type="paragraph" w:customStyle="1" w:styleId="57644E862A1546288509B82D6F27C3D1">
    <w:name w:val="57644E862A1546288509B82D6F27C3D1"/>
    <w:rsid w:val="00230A6E"/>
  </w:style>
  <w:style w:type="paragraph" w:customStyle="1" w:styleId="9763A42D4CA941CE8BA24AF8547B22A7">
    <w:name w:val="9763A42D4CA941CE8BA24AF8547B22A7"/>
    <w:rsid w:val="00230A6E"/>
  </w:style>
  <w:style w:type="paragraph" w:customStyle="1" w:styleId="C95EE9ED50CF4E60A160BE02A1AEA148">
    <w:name w:val="C95EE9ED50CF4E60A160BE02A1AEA148"/>
    <w:rsid w:val="00230A6E"/>
  </w:style>
  <w:style w:type="paragraph" w:customStyle="1" w:styleId="7F8B36A84B2945A28F84ECFB1B201B66">
    <w:name w:val="7F8B36A84B2945A28F84ECFB1B201B66"/>
    <w:rsid w:val="00230A6E"/>
  </w:style>
  <w:style w:type="paragraph" w:customStyle="1" w:styleId="EC27736BB00646C1A41DD809C205D662">
    <w:name w:val="EC27736BB00646C1A41DD809C205D662"/>
    <w:rsid w:val="00230A6E"/>
  </w:style>
  <w:style w:type="paragraph" w:customStyle="1" w:styleId="824BF4CD22504A2A833BC2D87B827517">
    <w:name w:val="824BF4CD22504A2A833BC2D87B827517"/>
    <w:rsid w:val="00230A6E"/>
  </w:style>
  <w:style w:type="paragraph" w:customStyle="1" w:styleId="57D937F6DE934EE4AA13247B31D441F0">
    <w:name w:val="57D937F6DE934EE4AA13247B31D441F0"/>
    <w:rsid w:val="00230A6E"/>
  </w:style>
  <w:style w:type="paragraph" w:customStyle="1" w:styleId="64441932A6E046DC8EA5AA5BD3495569">
    <w:name w:val="64441932A6E046DC8EA5AA5BD3495569"/>
    <w:rsid w:val="00230A6E"/>
  </w:style>
  <w:style w:type="paragraph" w:customStyle="1" w:styleId="1355AD9FEDB944B8A1685EBD3BFD5BA3">
    <w:name w:val="1355AD9FEDB944B8A1685EBD3BFD5BA3"/>
    <w:rsid w:val="00230A6E"/>
  </w:style>
  <w:style w:type="paragraph" w:customStyle="1" w:styleId="06ABAB76AEED4292A31E00BFECFFA8AD">
    <w:name w:val="06ABAB76AEED4292A31E00BFECFFA8AD"/>
    <w:rsid w:val="00230A6E"/>
  </w:style>
  <w:style w:type="paragraph" w:customStyle="1" w:styleId="17B5368EDAF742B584F33C8CA4C8728F">
    <w:name w:val="17B5368EDAF742B584F33C8CA4C8728F"/>
    <w:rsid w:val="00230A6E"/>
  </w:style>
  <w:style w:type="paragraph" w:customStyle="1" w:styleId="7D3C51C6FDD5422E81181C81D5971CFF">
    <w:name w:val="7D3C51C6FDD5422E81181C81D5971CFF"/>
    <w:rsid w:val="00230A6E"/>
  </w:style>
  <w:style w:type="paragraph" w:customStyle="1" w:styleId="319E8E41B72F4DD1BFC95A00FF94DE5D">
    <w:name w:val="319E8E41B72F4DD1BFC95A00FF94DE5D"/>
    <w:rsid w:val="00230A6E"/>
  </w:style>
  <w:style w:type="paragraph" w:customStyle="1" w:styleId="9C4439863DEE4C329AB29BB1D9774616">
    <w:name w:val="9C4439863DEE4C329AB29BB1D9774616"/>
    <w:rsid w:val="00230A6E"/>
  </w:style>
  <w:style w:type="paragraph" w:customStyle="1" w:styleId="349FEB81C257477F9D89481A10BF55EF">
    <w:name w:val="349FEB81C257477F9D89481A10BF55EF"/>
    <w:rsid w:val="00230A6E"/>
  </w:style>
  <w:style w:type="paragraph" w:customStyle="1" w:styleId="156CD05C29414C8AB7C8BAE63CCAB6AC">
    <w:name w:val="156CD05C29414C8AB7C8BAE63CCAB6AC"/>
    <w:rsid w:val="00230A6E"/>
  </w:style>
  <w:style w:type="paragraph" w:customStyle="1" w:styleId="0A5426329ED74B229D4A8F4C1A12BDC5">
    <w:name w:val="0A5426329ED74B229D4A8F4C1A12BDC5"/>
    <w:rsid w:val="00230A6E"/>
  </w:style>
  <w:style w:type="paragraph" w:customStyle="1" w:styleId="5AAFDF8CBB6D427BBEA4B6BA14770B12">
    <w:name w:val="5AAFDF8CBB6D427BBEA4B6BA14770B12"/>
    <w:rsid w:val="00230A6E"/>
  </w:style>
  <w:style w:type="paragraph" w:customStyle="1" w:styleId="6923FBDADB714655A37759DBF939B0EA">
    <w:name w:val="6923FBDADB714655A37759DBF939B0EA"/>
    <w:rsid w:val="00230A6E"/>
  </w:style>
  <w:style w:type="paragraph" w:customStyle="1" w:styleId="A6C5C95FCD9E4AFEA5395E5E6B2B6DCD">
    <w:name w:val="A6C5C95FCD9E4AFEA5395E5E6B2B6DCD"/>
    <w:rsid w:val="00230A6E"/>
  </w:style>
  <w:style w:type="paragraph" w:customStyle="1" w:styleId="7CEAA3455EE94155A16D4162A6BBD0D3">
    <w:name w:val="7CEAA3455EE94155A16D4162A6BBD0D3"/>
    <w:rsid w:val="00230A6E"/>
  </w:style>
  <w:style w:type="paragraph" w:customStyle="1" w:styleId="30232C8DF0E84DBAAD4D16C7D44370C0">
    <w:name w:val="30232C8DF0E84DBAAD4D16C7D44370C0"/>
    <w:rsid w:val="00230A6E"/>
  </w:style>
  <w:style w:type="paragraph" w:customStyle="1" w:styleId="998C084A82974480BE45D35209FC9930">
    <w:name w:val="998C084A82974480BE45D35209FC9930"/>
    <w:rsid w:val="00230A6E"/>
  </w:style>
  <w:style w:type="paragraph" w:customStyle="1" w:styleId="9CAFBAE856104DE4B36B2507179B2960">
    <w:name w:val="9CAFBAE856104DE4B36B2507179B2960"/>
    <w:rsid w:val="00230A6E"/>
  </w:style>
  <w:style w:type="paragraph" w:customStyle="1" w:styleId="3A6DFDA7F6BE476C83CEF7D9ACE2DB62">
    <w:name w:val="3A6DFDA7F6BE476C83CEF7D9ACE2DB62"/>
    <w:rsid w:val="00230A6E"/>
  </w:style>
  <w:style w:type="paragraph" w:customStyle="1" w:styleId="113CDD236AE349518074917940908B96">
    <w:name w:val="113CDD236AE349518074917940908B96"/>
    <w:rsid w:val="00731892"/>
  </w:style>
  <w:style w:type="paragraph" w:customStyle="1" w:styleId="7B6B41D266C94181BA38232214AECFCB">
    <w:name w:val="7B6B41D266C94181BA38232214AECFCB"/>
    <w:rsid w:val="00731892"/>
  </w:style>
  <w:style w:type="paragraph" w:customStyle="1" w:styleId="F23A5434AF5B40F5B9625C4D75580698">
    <w:name w:val="F23A5434AF5B40F5B9625C4D75580698"/>
    <w:rsid w:val="00731892"/>
  </w:style>
  <w:style w:type="paragraph" w:customStyle="1" w:styleId="EF732DD49CFC4BA996EDD6D51A48C3B4">
    <w:name w:val="EF732DD49CFC4BA996EDD6D51A48C3B4"/>
    <w:rsid w:val="00731892"/>
  </w:style>
  <w:style w:type="paragraph" w:customStyle="1" w:styleId="08E8302503E44668BEE2CBC437BBF5FD">
    <w:name w:val="08E8302503E44668BEE2CBC437BBF5FD"/>
    <w:rsid w:val="00731892"/>
  </w:style>
  <w:style w:type="paragraph" w:customStyle="1" w:styleId="490205CC8BBC449F839830B5C2E1ABAA">
    <w:name w:val="490205CC8BBC449F839830B5C2E1ABAA"/>
    <w:rsid w:val="00731892"/>
  </w:style>
  <w:style w:type="paragraph" w:customStyle="1" w:styleId="1EB37D05465C42C6ACF50D8A2E3BBB56">
    <w:name w:val="1EB37D05465C42C6ACF50D8A2E3BBB56"/>
    <w:rsid w:val="00731892"/>
  </w:style>
  <w:style w:type="paragraph" w:customStyle="1" w:styleId="B05EF5D9EAE14478AD473F5F438A933B">
    <w:name w:val="B05EF5D9EAE14478AD473F5F438A933B"/>
    <w:rsid w:val="00731892"/>
  </w:style>
  <w:style w:type="paragraph" w:customStyle="1" w:styleId="231B033960AB4D5BB7590B118368850D">
    <w:name w:val="231B033960AB4D5BB7590B118368850D"/>
    <w:rsid w:val="00731892"/>
  </w:style>
  <w:style w:type="paragraph" w:customStyle="1" w:styleId="6FDE2DCA3E1242E29BD211A7E2D0032F">
    <w:name w:val="6FDE2DCA3E1242E29BD211A7E2D0032F"/>
    <w:rsid w:val="00731892"/>
  </w:style>
  <w:style w:type="paragraph" w:customStyle="1" w:styleId="D4865F94F6D1413E9FA106DF78D368F4">
    <w:name w:val="D4865F94F6D1413E9FA106DF78D368F4"/>
    <w:rsid w:val="00731892"/>
  </w:style>
  <w:style w:type="paragraph" w:customStyle="1" w:styleId="D66FA135C2BC4D03A7D604C7BB975BA3">
    <w:name w:val="D66FA135C2BC4D03A7D604C7BB975BA3"/>
    <w:rsid w:val="00731892"/>
  </w:style>
  <w:style w:type="paragraph" w:customStyle="1" w:styleId="29D0FF01839540B28EF64DC929B4444B">
    <w:name w:val="29D0FF01839540B28EF64DC929B4444B"/>
    <w:rsid w:val="00731892"/>
  </w:style>
  <w:style w:type="paragraph" w:customStyle="1" w:styleId="5D1363E1FC104A258DDD08EA1473C2E0">
    <w:name w:val="5D1363E1FC104A258DDD08EA1473C2E0"/>
    <w:rsid w:val="00731892"/>
  </w:style>
  <w:style w:type="paragraph" w:customStyle="1" w:styleId="4369D6711EC14B1BB53AC8E58D45172E">
    <w:name w:val="4369D6711EC14B1BB53AC8E58D45172E"/>
    <w:rsid w:val="00731892"/>
  </w:style>
  <w:style w:type="paragraph" w:customStyle="1" w:styleId="C6B20215BC1D442982802E5C4513496B">
    <w:name w:val="C6B20215BC1D442982802E5C4513496B"/>
    <w:rsid w:val="00731892"/>
  </w:style>
  <w:style w:type="paragraph" w:customStyle="1" w:styleId="2FAE38BD74EF45EC8A35720C0420EA45">
    <w:name w:val="2FAE38BD74EF45EC8A35720C0420EA45"/>
    <w:rsid w:val="00731892"/>
  </w:style>
  <w:style w:type="paragraph" w:customStyle="1" w:styleId="4E71DB9DDFBF4688A6A5DE9E0CB7D3B3">
    <w:name w:val="4E71DB9DDFBF4688A6A5DE9E0CB7D3B3"/>
    <w:rsid w:val="00731892"/>
  </w:style>
  <w:style w:type="paragraph" w:customStyle="1" w:styleId="B61240692D4C4E6B821FA81CD997ED9D">
    <w:name w:val="B61240692D4C4E6B821FA81CD997ED9D"/>
    <w:rsid w:val="00731892"/>
  </w:style>
  <w:style w:type="paragraph" w:customStyle="1" w:styleId="20ADE1A9F56D40A39410717EE7672811">
    <w:name w:val="20ADE1A9F56D40A39410717EE7672811"/>
    <w:rsid w:val="00731892"/>
  </w:style>
  <w:style w:type="paragraph" w:customStyle="1" w:styleId="7F5711B9A993489FB9B1CC18DE327473">
    <w:name w:val="7F5711B9A993489FB9B1CC18DE327473"/>
    <w:rsid w:val="00731892"/>
  </w:style>
  <w:style w:type="paragraph" w:customStyle="1" w:styleId="70578F137D6C4908ACB4A3BFBC4F2EA7">
    <w:name w:val="70578F137D6C4908ACB4A3BFBC4F2EA7"/>
    <w:rsid w:val="00731892"/>
  </w:style>
  <w:style w:type="paragraph" w:customStyle="1" w:styleId="EFC9AF2D5BBA412792B620C04DB59B2D">
    <w:name w:val="EFC9AF2D5BBA412792B620C04DB59B2D"/>
    <w:rsid w:val="00731892"/>
  </w:style>
  <w:style w:type="paragraph" w:customStyle="1" w:styleId="9F8BB8DB6F6340BEB50F0AD7F99B1149">
    <w:name w:val="9F8BB8DB6F6340BEB50F0AD7F99B1149"/>
    <w:rsid w:val="00731892"/>
  </w:style>
  <w:style w:type="paragraph" w:customStyle="1" w:styleId="DDBB5E269DF04097BC9ADC998957AE82">
    <w:name w:val="DDBB5E269DF04097BC9ADC998957AE82"/>
    <w:rsid w:val="00731892"/>
  </w:style>
  <w:style w:type="paragraph" w:customStyle="1" w:styleId="6CA4D141787E4DC5B4127661930DF9EC">
    <w:name w:val="6CA4D141787E4DC5B4127661930DF9EC"/>
    <w:rsid w:val="00731892"/>
  </w:style>
  <w:style w:type="paragraph" w:customStyle="1" w:styleId="D0AA16930D9C42AB8CA6CA5AEF2F78DB">
    <w:name w:val="D0AA16930D9C42AB8CA6CA5AEF2F78DB"/>
    <w:rsid w:val="00731892"/>
  </w:style>
  <w:style w:type="paragraph" w:customStyle="1" w:styleId="D6BB79971D024BCFA2ED997C5DA85082">
    <w:name w:val="D6BB79971D024BCFA2ED997C5DA85082"/>
    <w:rsid w:val="00731892"/>
  </w:style>
  <w:style w:type="paragraph" w:customStyle="1" w:styleId="F27E0F67CBA645849929B6E130B17927">
    <w:name w:val="F27E0F67CBA645849929B6E130B17927"/>
    <w:rsid w:val="00731892"/>
  </w:style>
  <w:style w:type="paragraph" w:customStyle="1" w:styleId="11402E23CB1F4E5CBAD1A959CA9FF2A1">
    <w:name w:val="11402E23CB1F4E5CBAD1A959CA9FF2A1"/>
    <w:rsid w:val="00731892"/>
  </w:style>
  <w:style w:type="paragraph" w:customStyle="1" w:styleId="7E46F3B2B73847FDAC48B0FA26F32DE8">
    <w:name w:val="7E46F3B2B73847FDAC48B0FA26F32DE8"/>
    <w:rsid w:val="00731892"/>
  </w:style>
  <w:style w:type="paragraph" w:customStyle="1" w:styleId="3F94DCDAEA1C49168C195FF72DCB588E">
    <w:name w:val="3F94DCDAEA1C49168C195FF72DCB588E"/>
    <w:rsid w:val="00731892"/>
  </w:style>
  <w:style w:type="paragraph" w:customStyle="1" w:styleId="BBD62E5B4DCB4054A26B49A2504E54E9">
    <w:name w:val="BBD62E5B4DCB4054A26B49A2504E54E9"/>
    <w:rsid w:val="00731892"/>
  </w:style>
  <w:style w:type="paragraph" w:customStyle="1" w:styleId="F4E5F378A79A4C379BEB6E5FF42FD808">
    <w:name w:val="F4E5F378A79A4C379BEB6E5FF42FD808"/>
    <w:rsid w:val="00731892"/>
  </w:style>
  <w:style w:type="paragraph" w:customStyle="1" w:styleId="C0104A48463B46AA80AD0F03E2FC61AD">
    <w:name w:val="C0104A48463B46AA80AD0F03E2FC61AD"/>
    <w:rsid w:val="00731892"/>
  </w:style>
  <w:style w:type="paragraph" w:customStyle="1" w:styleId="3166DED3033245DAB17DEEC1FEAF5636">
    <w:name w:val="3166DED3033245DAB17DEEC1FEAF5636"/>
    <w:rsid w:val="00731892"/>
  </w:style>
  <w:style w:type="paragraph" w:customStyle="1" w:styleId="13A24C4B54134BE6B789E34B499DA561">
    <w:name w:val="13A24C4B54134BE6B789E34B499DA561"/>
    <w:rsid w:val="00731892"/>
  </w:style>
  <w:style w:type="paragraph" w:customStyle="1" w:styleId="9742B91F0CCF41D4BCE3C53ABA63BF28">
    <w:name w:val="9742B91F0CCF41D4BCE3C53ABA63BF28"/>
    <w:rsid w:val="00731892"/>
  </w:style>
  <w:style w:type="paragraph" w:customStyle="1" w:styleId="368617EE98F04C16971375938546BC39">
    <w:name w:val="368617EE98F04C16971375938546BC39"/>
    <w:rsid w:val="00731892"/>
  </w:style>
  <w:style w:type="paragraph" w:customStyle="1" w:styleId="8620EA61F9644786BCC927C6AF55F8E6">
    <w:name w:val="8620EA61F9644786BCC927C6AF55F8E6"/>
    <w:rsid w:val="00731892"/>
  </w:style>
  <w:style w:type="paragraph" w:customStyle="1" w:styleId="08EFDA097AF148669ECB5680B7A49908">
    <w:name w:val="08EFDA097AF148669ECB5680B7A49908"/>
    <w:rsid w:val="00731892"/>
  </w:style>
  <w:style w:type="paragraph" w:customStyle="1" w:styleId="5B88204217924DEAA656AAB71E5B6223">
    <w:name w:val="5B88204217924DEAA656AAB71E5B6223"/>
    <w:rsid w:val="00731892"/>
  </w:style>
  <w:style w:type="paragraph" w:customStyle="1" w:styleId="324BE0A518B64C908373AB4A011F0056">
    <w:name w:val="324BE0A518B64C908373AB4A011F0056"/>
    <w:rsid w:val="00731892"/>
  </w:style>
  <w:style w:type="paragraph" w:customStyle="1" w:styleId="4D0A654EC5224EFDA7464CF173A210CF">
    <w:name w:val="4D0A654EC5224EFDA7464CF173A210CF"/>
    <w:rsid w:val="00731892"/>
  </w:style>
  <w:style w:type="paragraph" w:customStyle="1" w:styleId="5B8FB1BF028640A5BDC6F244FDDA2E61">
    <w:name w:val="5B8FB1BF028640A5BDC6F244FDDA2E61"/>
    <w:rsid w:val="00731892"/>
  </w:style>
  <w:style w:type="paragraph" w:customStyle="1" w:styleId="6658DAA886A7403D9733F4722CD9BBC7">
    <w:name w:val="6658DAA886A7403D9733F4722CD9BBC7"/>
    <w:rsid w:val="00731892"/>
  </w:style>
  <w:style w:type="paragraph" w:customStyle="1" w:styleId="06A357A7F11C4E0697AE61237D2829CB">
    <w:name w:val="06A357A7F11C4E0697AE61237D2829CB"/>
    <w:rsid w:val="00731892"/>
  </w:style>
  <w:style w:type="paragraph" w:customStyle="1" w:styleId="8722647EDEA142EB920FC3A0D84202B0">
    <w:name w:val="8722647EDEA142EB920FC3A0D84202B0"/>
    <w:rsid w:val="00731892"/>
  </w:style>
  <w:style w:type="paragraph" w:customStyle="1" w:styleId="D16BE798255345C38D63ECC3B1305FC3">
    <w:name w:val="D16BE798255345C38D63ECC3B1305FC3"/>
    <w:rsid w:val="00731892"/>
  </w:style>
  <w:style w:type="paragraph" w:customStyle="1" w:styleId="AEC59CDBF9F74FB3A5CD9D2D2153968D">
    <w:name w:val="AEC59CDBF9F74FB3A5CD9D2D2153968D"/>
    <w:rsid w:val="00731892"/>
  </w:style>
  <w:style w:type="paragraph" w:customStyle="1" w:styleId="164EF089C3D040D7A3C123F5180E02B4">
    <w:name w:val="164EF089C3D040D7A3C123F5180E02B4"/>
    <w:rsid w:val="00731892"/>
  </w:style>
  <w:style w:type="paragraph" w:customStyle="1" w:styleId="414D1F54FEF941D2AB68CB4075A2B6CE">
    <w:name w:val="414D1F54FEF941D2AB68CB4075A2B6CE"/>
    <w:rsid w:val="00731892"/>
  </w:style>
  <w:style w:type="paragraph" w:customStyle="1" w:styleId="85ECA31540A14E24820AA23CE43ECDAE">
    <w:name w:val="85ECA31540A14E24820AA23CE43ECDAE"/>
    <w:rsid w:val="00731892"/>
  </w:style>
  <w:style w:type="paragraph" w:customStyle="1" w:styleId="5415BDCFFCD14ACB9D8FDEE90C89DD33">
    <w:name w:val="5415BDCFFCD14ACB9D8FDEE90C89DD33"/>
    <w:rsid w:val="00731892"/>
  </w:style>
  <w:style w:type="paragraph" w:customStyle="1" w:styleId="ABFC19407A9F4A11B1B39724CB67F47E">
    <w:name w:val="ABFC19407A9F4A11B1B39724CB67F47E"/>
    <w:rsid w:val="00731892"/>
  </w:style>
  <w:style w:type="paragraph" w:customStyle="1" w:styleId="B6FE3B274B1A48988DC54A72D6E0A7FD">
    <w:name w:val="B6FE3B274B1A48988DC54A72D6E0A7FD"/>
    <w:rsid w:val="00731892"/>
  </w:style>
  <w:style w:type="paragraph" w:customStyle="1" w:styleId="425CD0EC5B3F495D8AF7FFD1729A8606">
    <w:name w:val="425CD0EC5B3F495D8AF7FFD1729A8606"/>
    <w:rsid w:val="00731892"/>
  </w:style>
  <w:style w:type="paragraph" w:customStyle="1" w:styleId="A0DDFA4EF2444E09ADB00FD23136AF2F">
    <w:name w:val="A0DDFA4EF2444E09ADB00FD23136AF2F"/>
    <w:rsid w:val="00731892"/>
  </w:style>
  <w:style w:type="paragraph" w:customStyle="1" w:styleId="F2E4608A292640F08F1AD4B1152F51A1">
    <w:name w:val="F2E4608A292640F08F1AD4B1152F51A1"/>
    <w:rsid w:val="00731892"/>
  </w:style>
  <w:style w:type="paragraph" w:customStyle="1" w:styleId="FDAF3AC8BEF84D7895CF10E6305B9454">
    <w:name w:val="FDAF3AC8BEF84D7895CF10E6305B9454"/>
    <w:rsid w:val="00731892"/>
  </w:style>
  <w:style w:type="paragraph" w:customStyle="1" w:styleId="C40279002444409B9EA86F3578D14273">
    <w:name w:val="C40279002444409B9EA86F3578D14273"/>
    <w:rsid w:val="00731892"/>
  </w:style>
  <w:style w:type="paragraph" w:customStyle="1" w:styleId="0912E8BE81924B92A8631509B0436534">
    <w:name w:val="0912E8BE81924B92A8631509B0436534"/>
    <w:rsid w:val="00731892"/>
  </w:style>
  <w:style w:type="paragraph" w:customStyle="1" w:styleId="F00119C5FD2D4ACD83A4CB32C672CD07">
    <w:name w:val="F00119C5FD2D4ACD83A4CB32C672CD07"/>
    <w:rsid w:val="00731892"/>
  </w:style>
  <w:style w:type="paragraph" w:customStyle="1" w:styleId="BA7E6F7812D747F098F1A26D3F6FA066">
    <w:name w:val="BA7E6F7812D747F098F1A26D3F6FA066"/>
    <w:rsid w:val="00731892"/>
  </w:style>
  <w:style w:type="paragraph" w:customStyle="1" w:styleId="1B18EF93400B4B6AADC004003DE50436">
    <w:name w:val="1B18EF93400B4B6AADC004003DE50436"/>
    <w:rsid w:val="00731892"/>
  </w:style>
  <w:style w:type="paragraph" w:customStyle="1" w:styleId="CE6385DBF6484A748313B1C2D70C5BC7">
    <w:name w:val="CE6385DBF6484A748313B1C2D70C5BC7"/>
    <w:rsid w:val="00731892"/>
  </w:style>
  <w:style w:type="paragraph" w:customStyle="1" w:styleId="BFFC84FE5EB4403BA089A8B1E842DBDC">
    <w:name w:val="BFFC84FE5EB4403BA089A8B1E842DBDC"/>
    <w:rsid w:val="00731892"/>
  </w:style>
  <w:style w:type="paragraph" w:customStyle="1" w:styleId="2F6A28B16F144BAF9362B25E0E2EE568">
    <w:name w:val="2F6A28B16F144BAF9362B25E0E2EE568"/>
    <w:rsid w:val="00731892"/>
  </w:style>
  <w:style w:type="paragraph" w:customStyle="1" w:styleId="7D3A723BC1BA4D1ABEBF52BF202C55A5">
    <w:name w:val="7D3A723BC1BA4D1ABEBF52BF202C55A5"/>
    <w:rsid w:val="00731892"/>
  </w:style>
  <w:style w:type="paragraph" w:customStyle="1" w:styleId="EB4CA0C6CA8547C5A400C96B3514FD09">
    <w:name w:val="EB4CA0C6CA8547C5A400C96B3514FD09"/>
    <w:rsid w:val="00731892"/>
  </w:style>
  <w:style w:type="paragraph" w:customStyle="1" w:styleId="F1361B1B66DB44339189834CFC015A88">
    <w:name w:val="F1361B1B66DB44339189834CFC015A88"/>
    <w:rsid w:val="00731892"/>
  </w:style>
  <w:style w:type="paragraph" w:customStyle="1" w:styleId="28323770D5254675A686AB1E8F733EEE">
    <w:name w:val="28323770D5254675A686AB1E8F733EEE"/>
    <w:rsid w:val="00731892"/>
  </w:style>
  <w:style w:type="paragraph" w:customStyle="1" w:styleId="3A671024C3EF4C66A45E284DBC1E1850">
    <w:name w:val="3A671024C3EF4C66A45E284DBC1E1850"/>
    <w:rsid w:val="00731892"/>
  </w:style>
  <w:style w:type="paragraph" w:customStyle="1" w:styleId="95ABD9EE13F349219815BD90C8F3E03E">
    <w:name w:val="95ABD9EE13F349219815BD90C8F3E03E"/>
    <w:rsid w:val="00731892"/>
  </w:style>
  <w:style w:type="paragraph" w:customStyle="1" w:styleId="C85C3B53AD7144CBBC1195A7759FEF1F">
    <w:name w:val="C85C3B53AD7144CBBC1195A7759FEF1F"/>
    <w:rsid w:val="00731892"/>
  </w:style>
  <w:style w:type="paragraph" w:customStyle="1" w:styleId="A1811F2179164EF58FC20C45D339C7DC">
    <w:name w:val="A1811F2179164EF58FC20C45D339C7DC"/>
    <w:rsid w:val="00731892"/>
  </w:style>
  <w:style w:type="paragraph" w:customStyle="1" w:styleId="6F3B2046F00E4C2C86BE2D03C5EF9875">
    <w:name w:val="6F3B2046F00E4C2C86BE2D03C5EF9875"/>
    <w:rsid w:val="00731892"/>
  </w:style>
  <w:style w:type="paragraph" w:customStyle="1" w:styleId="BC4FFA9E547647A4B9B27B5EC91D4C94">
    <w:name w:val="BC4FFA9E547647A4B9B27B5EC91D4C94"/>
    <w:rsid w:val="00731892"/>
  </w:style>
  <w:style w:type="paragraph" w:customStyle="1" w:styleId="8413E7D7CCD74FBE9155886DB892095B">
    <w:name w:val="8413E7D7CCD74FBE9155886DB892095B"/>
    <w:rsid w:val="00731892"/>
  </w:style>
  <w:style w:type="paragraph" w:customStyle="1" w:styleId="51FE3977D6894CC9AB47F0F994004A73">
    <w:name w:val="51FE3977D6894CC9AB47F0F994004A73"/>
    <w:rsid w:val="00731892"/>
  </w:style>
  <w:style w:type="paragraph" w:customStyle="1" w:styleId="288976C48AC142FFB5005BABE715A3AC">
    <w:name w:val="288976C48AC142FFB5005BABE715A3AC"/>
    <w:rsid w:val="00731892"/>
  </w:style>
  <w:style w:type="paragraph" w:customStyle="1" w:styleId="40CD7EC8C5574D819F951E4AC3D220B3">
    <w:name w:val="40CD7EC8C5574D819F951E4AC3D220B3"/>
    <w:rsid w:val="00731892"/>
  </w:style>
  <w:style w:type="paragraph" w:customStyle="1" w:styleId="D32289F6C5604D63804925E251ED5E8F">
    <w:name w:val="D32289F6C5604D63804925E251ED5E8F"/>
    <w:rsid w:val="00731892"/>
  </w:style>
  <w:style w:type="paragraph" w:customStyle="1" w:styleId="4999B4F0D65D43A0B2ECE4702D490FFD">
    <w:name w:val="4999B4F0D65D43A0B2ECE4702D490FFD"/>
    <w:rsid w:val="00731892"/>
  </w:style>
  <w:style w:type="paragraph" w:customStyle="1" w:styleId="D5CEE951BF17457BB049A475349CA1B2">
    <w:name w:val="D5CEE951BF17457BB049A475349CA1B2"/>
    <w:rsid w:val="00731892"/>
  </w:style>
  <w:style w:type="paragraph" w:customStyle="1" w:styleId="F9F72CB6DC944A0D94FB5B58291BF1FE">
    <w:name w:val="F9F72CB6DC944A0D94FB5B58291BF1FE"/>
    <w:rsid w:val="00731892"/>
  </w:style>
  <w:style w:type="paragraph" w:customStyle="1" w:styleId="69392668212C4E4E8097FA1FC76A1075">
    <w:name w:val="69392668212C4E4E8097FA1FC76A1075"/>
    <w:rsid w:val="00731892"/>
  </w:style>
  <w:style w:type="paragraph" w:customStyle="1" w:styleId="C76FE96C3299479B94C627DFB584D687">
    <w:name w:val="C76FE96C3299479B94C627DFB584D687"/>
    <w:rsid w:val="00731892"/>
  </w:style>
  <w:style w:type="paragraph" w:customStyle="1" w:styleId="53651D565FB645EE850A5AA839E3E606">
    <w:name w:val="53651D565FB645EE850A5AA839E3E606"/>
    <w:rsid w:val="00731892"/>
  </w:style>
  <w:style w:type="paragraph" w:customStyle="1" w:styleId="65B569CCF6EE43E8B549CD005FCB43E8">
    <w:name w:val="65B569CCF6EE43E8B549CD005FCB43E8"/>
    <w:rsid w:val="00731892"/>
  </w:style>
  <w:style w:type="paragraph" w:customStyle="1" w:styleId="86B404A99D804D54B0B5F375C1A3FDAC">
    <w:name w:val="86B404A99D804D54B0B5F375C1A3FDAC"/>
    <w:rsid w:val="00731892"/>
  </w:style>
  <w:style w:type="paragraph" w:customStyle="1" w:styleId="E67B6A3745FB4721AB50A4F44A43D9BF">
    <w:name w:val="E67B6A3745FB4721AB50A4F44A43D9BF"/>
    <w:rsid w:val="00731892"/>
  </w:style>
  <w:style w:type="paragraph" w:customStyle="1" w:styleId="7135209ABCF54A08B87313B25BCF0BBC">
    <w:name w:val="7135209ABCF54A08B87313B25BCF0BBC"/>
    <w:rsid w:val="00731892"/>
  </w:style>
  <w:style w:type="paragraph" w:customStyle="1" w:styleId="B891A606D32E40A69026D040C877B92A">
    <w:name w:val="B891A606D32E40A69026D040C877B92A"/>
    <w:rsid w:val="00731892"/>
  </w:style>
  <w:style w:type="paragraph" w:customStyle="1" w:styleId="2CA6D1E94AA04A6A904CFC305FFC1627">
    <w:name w:val="2CA6D1E94AA04A6A904CFC305FFC1627"/>
    <w:rsid w:val="00731892"/>
  </w:style>
  <w:style w:type="paragraph" w:customStyle="1" w:styleId="A78F1B45045C4B4197020790D5D9A7AF">
    <w:name w:val="A78F1B45045C4B4197020790D5D9A7AF"/>
    <w:rsid w:val="00731892"/>
  </w:style>
  <w:style w:type="paragraph" w:customStyle="1" w:styleId="920E1D691E0D4C2F87C1E6352C5FAD0E">
    <w:name w:val="920E1D691E0D4C2F87C1E6352C5FAD0E"/>
    <w:rsid w:val="00731892"/>
  </w:style>
  <w:style w:type="paragraph" w:customStyle="1" w:styleId="5A665B6FBBD548CC90D4F66D3E840088">
    <w:name w:val="5A665B6FBBD548CC90D4F66D3E840088"/>
    <w:rsid w:val="00731892"/>
  </w:style>
  <w:style w:type="paragraph" w:customStyle="1" w:styleId="E5DA0A3803494E8896CFC20145665274">
    <w:name w:val="E5DA0A3803494E8896CFC20145665274"/>
    <w:rsid w:val="00731892"/>
  </w:style>
  <w:style w:type="paragraph" w:customStyle="1" w:styleId="24EDBA55229D460D85E7ABF5119330F5">
    <w:name w:val="24EDBA55229D460D85E7ABF5119330F5"/>
    <w:rsid w:val="00731892"/>
  </w:style>
  <w:style w:type="paragraph" w:customStyle="1" w:styleId="6C34B048133A4DE7A1BC2ABE0FC1E8EB">
    <w:name w:val="6C34B048133A4DE7A1BC2ABE0FC1E8EB"/>
    <w:rsid w:val="00731892"/>
  </w:style>
  <w:style w:type="paragraph" w:customStyle="1" w:styleId="720985F5279C4DCBA1DCAF7749ACE259">
    <w:name w:val="720985F5279C4DCBA1DCAF7749ACE259"/>
    <w:rsid w:val="00731892"/>
  </w:style>
  <w:style w:type="paragraph" w:customStyle="1" w:styleId="9B66688AF9FA44C69C2DEA54CBED1D17">
    <w:name w:val="9B66688AF9FA44C69C2DEA54CBED1D17"/>
    <w:rsid w:val="00731892"/>
  </w:style>
  <w:style w:type="paragraph" w:customStyle="1" w:styleId="BC1312025FC84AD996449DD9832AF5D4">
    <w:name w:val="BC1312025FC84AD996449DD9832AF5D4"/>
    <w:rsid w:val="00731892"/>
  </w:style>
  <w:style w:type="paragraph" w:customStyle="1" w:styleId="18416DF0F9314B27878B10C0E2158536">
    <w:name w:val="18416DF0F9314B27878B10C0E2158536"/>
    <w:rsid w:val="00731892"/>
  </w:style>
  <w:style w:type="paragraph" w:customStyle="1" w:styleId="55FB0C7E4ECA4D149BB1AA380F6A630C">
    <w:name w:val="55FB0C7E4ECA4D149BB1AA380F6A630C"/>
    <w:rsid w:val="00731892"/>
  </w:style>
  <w:style w:type="paragraph" w:customStyle="1" w:styleId="A672944549434C5CBBE481E00CE1C1D5">
    <w:name w:val="A672944549434C5CBBE481E00CE1C1D5"/>
    <w:rsid w:val="00731892"/>
  </w:style>
  <w:style w:type="paragraph" w:customStyle="1" w:styleId="FA45A4EDF5374893B458EF8ACB12E17E">
    <w:name w:val="FA45A4EDF5374893B458EF8ACB12E17E"/>
    <w:rsid w:val="00731892"/>
  </w:style>
  <w:style w:type="paragraph" w:customStyle="1" w:styleId="A4E7C91E3584404BBAF0586F5149DADE">
    <w:name w:val="A4E7C91E3584404BBAF0586F5149DADE"/>
    <w:rsid w:val="00731892"/>
  </w:style>
  <w:style w:type="paragraph" w:customStyle="1" w:styleId="5749D0BDEFEE4BB1A2C8EE1F743CA716">
    <w:name w:val="5749D0BDEFEE4BB1A2C8EE1F743CA716"/>
    <w:rsid w:val="00731892"/>
  </w:style>
  <w:style w:type="paragraph" w:customStyle="1" w:styleId="63A5DBFA01E64497B6507EFB6D381A6F">
    <w:name w:val="63A5DBFA01E64497B6507EFB6D381A6F"/>
    <w:rsid w:val="00731892"/>
  </w:style>
  <w:style w:type="paragraph" w:customStyle="1" w:styleId="AF3C445B85AE4733BFF6011C36236B06">
    <w:name w:val="AF3C445B85AE4733BFF6011C36236B06"/>
    <w:rsid w:val="00731892"/>
  </w:style>
  <w:style w:type="paragraph" w:customStyle="1" w:styleId="7DF8878ACFB14EDFBA64005D35E647C7">
    <w:name w:val="7DF8878ACFB14EDFBA64005D35E647C7"/>
    <w:rsid w:val="00731892"/>
  </w:style>
  <w:style w:type="paragraph" w:customStyle="1" w:styleId="F73F0FC0A471435F82C1A63DE2991F22">
    <w:name w:val="F73F0FC0A471435F82C1A63DE2991F22"/>
    <w:rsid w:val="00731892"/>
  </w:style>
  <w:style w:type="paragraph" w:customStyle="1" w:styleId="630735938942417F9BD5FA80C021A414">
    <w:name w:val="630735938942417F9BD5FA80C021A414"/>
    <w:rsid w:val="00731892"/>
  </w:style>
  <w:style w:type="paragraph" w:customStyle="1" w:styleId="EB56F14A42704A95AA368F4D36F25C20">
    <w:name w:val="EB56F14A42704A95AA368F4D36F25C20"/>
    <w:rsid w:val="00731892"/>
  </w:style>
  <w:style w:type="paragraph" w:customStyle="1" w:styleId="4A56776E3C6B4DB9A65FCC7BF6FB855B">
    <w:name w:val="4A56776E3C6B4DB9A65FCC7BF6FB855B"/>
    <w:rsid w:val="00731892"/>
  </w:style>
  <w:style w:type="paragraph" w:customStyle="1" w:styleId="B169816F447548D3BD8783B13EA8265C">
    <w:name w:val="B169816F447548D3BD8783B13EA8265C"/>
    <w:rsid w:val="00731892"/>
  </w:style>
  <w:style w:type="paragraph" w:customStyle="1" w:styleId="50DF450FAAF04BFAA3DDB6C66C0A2EEA">
    <w:name w:val="50DF450FAAF04BFAA3DDB6C66C0A2EEA"/>
    <w:rsid w:val="00731892"/>
  </w:style>
  <w:style w:type="paragraph" w:customStyle="1" w:styleId="D8F49880E22F4DACA45A0A5AD0A7B35D">
    <w:name w:val="D8F49880E22F4DACA45A0A5AD0A7B35D"/>
    <w:rsid w:val="00731892"/>
  </w:style>
  <w:style w:type="paragraph" w:customStyle="1" w:styleId="CDF7769B0761456FA6B3EB530697F3EC">
    <w:name w:val="CDF7769B0761456FA6B3EB530697F3EC"/>
    <w:rsid w:val="00731892"/>
  </w:style>
  <w:style w:type="paragraph" w:customStyle="1" w:styleId="22B6E9708353462381595E7067711083">
    <w:name w:val="22B6E9708353462381595E7067711083"/>
    <w:rsid w:val="00731892"/>
  </w:style>
  <w:style w:type="paragraph" w:customStyle="1" w:styleId="10BFAE404A994284A86C8D4503052B2F">
    <w:name w:val="10BFAE404A994284A86C8D4503052B2F"/>
    <w:rsid w:val="00731892"/>
  </w:style>
  <w:style w:type="paragraph" w:customStyle="1" w:styleId="050E2A4CAF1D4901A0AE321C65E4F164">
    <w:name w:val="050E2A4CAF1D4901A0AE321C65E4F164"/>
    <w:rsid w:val="00731892"/>
  </w:style>
  <w:style w:type="paragraph" w:customStyle="1" w:styleId="F7E1485479C54175822F77909990AECB">
    <w:name w:val="F7E1485479C54175822F77909990AECB"/>
    <w:rsid w:val="00731892"/>
  </w:style>
  <w:style w:type="paragraph" w:customStyle="1" w:styleId="491B7853B86940C5AC570DBA7AC0B54B">
    <w:name w:val="491B7853B86940C5AC570DBA7AC0B54B"/>
    <w:rsid w:val="00731892"/>
  </w:style>
  <w:style w:type="paragraph" w:customStyle="1" w:styleId="E8F0C685AF844197BBAB1EEDEE666619">
    <w:name w:val="E8F0C685AF844197BBAB1EEDEE666619"/>
    <w:rsid w:val="00731892"/>
  </w:style>
  <w:style w:type="paragraph" w:customStyle="1" w:styleId="DFECB2FC420849BC9119DA7CF1F60D8A">
    <w:name w:val="DFECB2FC420849BC9119DA7CF1F60D8A"/>
    <w:rsid w:val="00731892"/>
  </w:style>
  <w:style w:type="paragraph" w:customStyle="1" w:styleId="D171176AE1E64637B2D0CE86ADA5CE9F">
    <w:name w:val="D171176AE1E64637B2D0CE86ADA5CE9F"/>
    <w:rsid w:val="00731892"/>
  </w:style>
  <w:style w:type="paragraph" w:customStyle="1" w:styleId="D4E36C362B3A422E9C9E3A06934AAA18">
    <w:name w:val="D4E36C362B3A422E9C9E3A06934AAA18"/>
    <w:rsid w:val="00731892"/>
  </w:style>
  <w:style w:type="paragraph" w:customStyle="1" w:styleId="40120708E1004869B14CD463F25007C4">
    <w:name w:val="40120708E1004869B14CD463F25007C4"/>
    <w:rsid w:val="00731892"/>
  </w:style>
  <w:style w:type="paragraph" w:customStyle="1" w:styleId="F86DA22CA99B4A67AEAE2A98EE159B49">
    <w:name w:val="F86DA22CA99B4A67AEAE2A98EE159B49"/>
    <w:rsid w:val="00731892"/>
  </w:style>
  <w:style w:type="paragraph" w:customStyle="1" w:styleId="AE5BE7DC626D44B69716DB2D6B9CA545">
    <w:name w:val="AE5BE7DC626D44B69716DB2D6B9CA545"/>
    <w:rsid w:val="00731892"/>
  </w:style>
  <w:style w:type="paragraph" w:customStyle="1" w:styleId="F42E9969EB234E1685E052B73F5B12C0">
    <w:name w:val="F42E9969EB234E1685E052B73F5B12C0"/>
    <w:rsid w:val="00731892"/>
  </w:style>
  <w:style w:type="paragraph" w:customStyle="1" w:styleId="535B0B34CABB40CCBC6723F6AEEBCA12">
    <w:name w:val="535B0B34CABB40CCBC6723F6AEEBCA12"/>
    <w:rsid w:val="00731892"/>
  </w:style>
  <w:style w:type="paragraph" w:customStyle="1" w:styleId="AB2D293A3ECB434B9C7014AC8E3F389F">
    <w:name w:val="AB2D293A3ECB434B9C7014AC8E3F389F"/>
    <w:rsid w:val="00731892"/>
  </w:style>
  <w:style w:type="paragraph" w:customStyle="1" w:styleId="B21FD6889B3C4A3599BCA6ABF6E7BCEF">
    <w:name w:val="B21FD6889B3C4A3599BCA6ABF6E7BCEF"/>
    <w:rsid w:val="00731892"/>
  </w:style>
  <w:style w:type="paragraph" w:customStyle="1" w:styleId="33B01F1B42D14EF5A9E222CE16609F8D">
    <w:name w:val="33B01F1B42D14EF5A9E222CE16609F8D"/>
    <w:rsid w:val="00731892"/>
  </w:style>
  <w:style w:type="paragraph" w:customStyle="1" w:styleId="7B874AD434F64480B6430E2BE4305484">
    <w:name w:val="7B874AD434F64480B6430E2BE4305484"/>
    <w:rsid w:val="00731892"/>
  </w:style>
  <w:style w:type="paragraph" w:customStyle="1" w:styleId="28ADF89DCDF647C084577B1D86174441">
    <w:name w:val="28ADF89DCDF647C084577B1D86174441"/>
    <w:rsid w:val="00731892"/>
  </w:style>
  <w:style w:type="paragraph" w:customStyle="1" w:styleId="DAB0B430A92D4C6C862D37595AB45F28">
    <w:name w:val="DAB0B430A92D4C6C862D37595AB45F28"/>
    <w:rsid w:val="00731892"/>
  </w:style>
  <w:style w:type="paragraph" w:customStyle="1" w:styleId="DB284C62F5B944E0A1A0D5D2D706910F">
    <w:name w:val="DB284C62F5B944E0A1A0D5D2D706910F"/>
    <w:rsid w:val="00731892"/>
  </w:style>
  <w:style w:type="paragraph" w:customStyle="1" w:styleId="7F9DD31AE8D146DE8ED5C8AA1DD795DA">
    <w:name w:val="7F9DD31AE8D146DE8ED5C8AA1DD795DA"/>
    <w:rsid w:val="00731892"/>
  </w:style>
  <w:style w:type="paragraph" w:customStyle="1" w:styleId="B93FACD66E714E33A1A7847D85F2AB18">
    <w:name w:val="B93FACD66E714E33A1A7847D85F2AB18"/>
    <w:rsid w:val="00731892"/>
  </w:style>
  <w:style w:type="paragraph" w:customStyle="1" w:styleId="E48BD95080284A68BC02117BFBDCC56C">
    <w:name w:val="E48BD95080284A68BC02117BFBDCC56C"/>
    <w:rsid w:val="00731892"/>
  </w:style>
  <w:style w:type="paragraph" w:customStyle="1" w:styleId="F8B7F6E5EB534FF1B23FE83243B65D4A">
    <w:name w:val="F8B7F6E5EB534FF1B23FE83243B65D4A"/>
    <w:rsid w:val="00731892"/>
  </w:style>
  <w:style w:type="paragraph" w:customStyle="1" w:styleId="F622E95A492140919BB2796CBB4E66AF">
    <w:name w:val="F622E95A492140919BB2796CBB4E66AF"/>
    <w:rsid w:val="00731892"/>
  </w:style>
  <w:style w:type="paragraph" w:customStyle="1" w:styleId="1EBDEC8202F94E9F8F3627E1ACE33CA2">
    <w:name w:val="1EBDEC8202F94E9F8F3627E1ACE33CA2"/>
    <w:rsid w:val="00731892"/>
  </w:style>
  <w:style w:type="paragraph" w:customStyle="1" w:styleId="27612B5EBABD4D5E8940DED8BEFBE0CB">
    <w:name w:val="27612B5EBABD4D5E8940DED8BEFBE0CB"/>
    <w:rsid w:val="00731892"/>
  </w:style>
  <w:style w:type="paragraph" w:customStyle="1" w:styleId="7ECE2093572E44969530A5087DD2426E">
    <w:name w:val="7ECE2093572E44969530A5087DD2426E"/>
    <w:rsid w:val="00731892"/>
  </w:style>
  <w:style w:type="paragraph" w:customStyle="1" w:styleId="2221CF8805604472968026772B9D3788">
    <w:name w:val="2221CF8805604472968026772B9D3788"/>
    <w:rsid w:val="00731892"/>
  </w:style>
  <w:style w:type="paragraph" w:customStyle="1" w:styleId="CC3A009A730A4682812DEA9F808A85F7">
    <w:name w:val="CC3A009A730A4682812DEA9F808A85F7"/>
    <w:rsid w:val="00731892"/>
  </w:style>
  <w:style w:type="paragraph" w:customStyle="1" w:styleId="AB44860B29AD47E89E82C04D39C97FC9">
    <w:name w:val="AB44860B29AD47E89E82C04D39C97FC9"/>
    <w:rsid w:val="00731892"/>
  </w:style>
  <w:style w:type="paragraph" w:customStyle="1" w:styleId="39BDFD02F429487EA2A910259760BC6B">
    <w:name w:val="39BDFD02F429487EA2A910259760BC6B"/>
    <w:rsid w:val="00731892"/>
  </w:style>
  <w:style w:type="paragraph" w:customStyle="1" w:styleId="F976B47CD67349CF9A6419DB2803E30F">
    <w:name w:val="F976B47CD67349CF9A6419DB2803E30F"/>
    <w:rsid w:val="00731892"/>
  </w:style>
  <w:style w:type="paragraph" w:customStyle="1" w:styleId="A855EE7C4F3F441C9001BD423D623E66">
    <w:name w:val="A855EE7C4F3F441C9001BD423D623E66"/>
    <w:rsid w:val="00731892"/>
  </w:style>
  <w:style w:type="paragraph" w:customStyle="1" w:styleId="5B67CB41715B4D6897CD70C2EB63765D">
    <w:name w:val="5B67CB41715B4D6897CD70C2EB63765D"/>
    <w:rsid w:val="00731892"/>
  </w:style>
  <w:style w:type="paragraph" w:customStyle="1" w:styleId="E4E22CBE9605408DA8C84605290845FC">
    <w:name w:val="E4E22CBE9605408DA8C84605290845FC"/>
    <w:rsid w:val="00731892"/>
  </w:style>
  <w:style w:type="paragraph" w:customStyle="1" w:styleId="3DE6A5605E504AC488ECDDD33BE19574">
    <w:name w:val="3DE6A5605E504AC488ECDDD33BE19574"/>
    <w:rsid w:val="00731892"/>
  </w:style>
  <w:style w:type="paragraph" w:customStyle="1" w:styleId="0608343CB3254CC299A68E61BCC2A3D7">
    <w:name w:val="0608343CB3254CC299A68E61BCC2A3D7"/>
    <w:rsid w:val="00731892"/>
  </w:style>
  <w:style w:type="paragraph" w:customStyle="1" w:styleId="218E6F0EAFEE48AC9353DF9B406EF27A">
    <w:name w:val="218E6F0EAFEE48AC9353DF9B406EF27A"/>
    <w:rsid w:val="00731892"/>
  </w:style>
  <w:style w:type="paragraph" w:customStyle="1" w:styleId="FDAAB63F9F904131B1CF23BAB467A84A">
    <w:name w:val="FDAAB63F9F904131B1CF23BAB467A84A"/>
    <w:rsid w:val="00731892"/>
  </w:style>
  <w:style w:type="paragraph" w:customStyle="1" w:styleId="9656FB3F23AD44459121994FA6703115">
    <w:name w:val="9656FB3F23AD44459121994FA6703115"/>
    <w:rsid w:val="00731892"/>
  </w:style>
  <w:style w:type="paragraph" w:customStyle="1" w:styleId="15A9302543AD4353B137D792B7B11245">
    <w:name w:val="15A9302543AD4353B137D792B7B11245"/>
    <w:rsid w:val="00731892"/>
  </w:style>
  <w:style w:type="paragraph" w:customStyle="1" w:styleId="6F9C9C43FEDB41EF8FC21D2EB6C97367">
    <w:name w:val="6F9C9C43FEDB41EF8FC21D2EB6C97367"/>
    <w:rsid w:val="00731892"/>
  </w:style>
  <w:style w:type="paragraph" w:customStyle="1" w:styleId="BC6946BCA45245C0826E19A1F3068E4F">
    <w:name w:val="BC6946BCA45245C0826E19A1F3068E4F"/>
    <w:rsid w:val="00731892"/>
  </w:style>
  <w:style w:type="paragraph" w:customStyle="1" w:styleId="53CD75CB5B5942999DF985882761BC0F">
    <w:name w:val="53CD75CB5B5942999DF985882761BC0F"/>
    <w:rsid w:val="00731892"/>
  </w:style>
  <w:style w:type="paragraph" w:customStyle="1" w:styleId="2DE7464D024846339A4BAED3D77ABDEA">
    <w:name w:val="2DE7464D024846339A4BAED3D77ABDEA"/>
    <w:rsid w:val="00731892"/>
  </w:style>
  <w:style w:type="paragraph" w:customStyle="1" w:styleId="CA15713E55F04F9592534B78AFB59DE6">
    <w:name w:val="CA15713E55F04F9592534B78AFB59DE6"/>
    <w:rsid w:val="00731892"/>
  </w:style>
  <w:style w:type="paragraph" w:customStyle="1" w:styleId="B12437B0C9894C598160F94F5C5192F9">
    <w:name w:val="B12437B0C9894C598160F94F5C5192F9"/>
    <w:rsid w:val="00731892"/>
  </w:style>
  <w:style w:type="paragraph" w:customStyle="1" w:styleId="B1CCD32B25D44030997B61ECF9C41524">
    <w:name w:val="B1CCD32B25D44030997B61ECF9C41524"/>
    <w:rsid w:val="00731892"/>
  </w:style>
  <w:style w:type="paragraph" w:customStyle="1" w:styleId="835A0D5F3E62485FABC00AFF79C813E2">
    <w:name w:val="835A0D5F3E62485FABC00AFF79C813E2"/>
    <w:rsid w:val="00731892"/>
  </w:style>
  <w:style w:type="paragraph" w:customStyle="1" w:styleId="A24254007CBD47FDA676C926A913BDAD">
    <w:name w:val="A24254007CBD47FDA676C926A913BDAD"/>
    <w:rsid w:val="00731892"/>
  </w:style>
  <w:style w:type="paragraph" w:customStyle="1" w:styleId="B52B52C7E95B4CD88B8A490763BD46E3">
    <w:name w:val="B52B52C7E95B4CD88B8A490763BD46E3"/>
    <w:rsid w:val="00731892"/>
  </w:style>
  <w:style w:type="paragraph" w:customStyle="1" w:styleId="C05D2A033BFD4E49943E0A20C6EEA75A">
    <w:name w:val="C05D2A033BFD4E49943E0A20C6EEA75A"/>
    <w:rsid w:val="00731892"/>
  </w:style>
  <w:style w:type="paragraph" w:customStyle="1" w:styleId="70D8079669A04E5DACA5D2A5E151C92E">
    <w:name w:val="70D8079669A04E5DACA5D2A5E151C92E"/>
    <w:rsid w:val="00731892"/>
  </w:style>
  <w:style w:type="paragraph" w:customStyle="1" w:styleId="FCECC565135E47108A75456980C5D75C">
    <w:name w:val="FCECC565135E47108A75456980C5D75C"/>
    <w:rsid w:val="00731892"/>
  </w:style>
  <w:style w:type="paragraph" w:customStyle="1" w:styleId="CA324AC0E598454EA98AA5CA2911F776">
    <w:name w:val="CA324AC0E598454EA98AA5CA2911F776"/>
    <w:rsid w:val="00731892"/>
  </w:style>
  <w:style w:type="paragraph" w:customStyle="1" w:styleId="A22F3889B42C41869C0C46F69B88FF80">
    <w:name w:val="A22F3889B42C41869C0C46F69B88FF80"/>
    <w:rsid w:val="00731892"/>
  </w:style>
  <w:style w:type="paragraph" w:customStyle="1" w:styleId="D20B5B08538B4896A67EB539E50D386E">
    <w:name w:val="D20B5B08538B4896A67EB539E50D386E"/>
    <w:rsid w:val="00731892"/>
  </w:style>
  <w:style w:type="paragraph" w:customStyle="1" w:styleId="5C42DB2AA7884EF1A80AE6DE98E5BD17">
    <w:name w:val="5C42DB2AA7884EF1A80AE6DE98E5BD17"/>
    <w:rsid w:val="00731892"/>
  </w:style>
  <w:style w:type="paragraph" w:customStyle="1" w:styleId="D77C46E748324D59AB8E331A09A91C5D">
    <w:name w:val="D77C46E748324D59AB8E331A09A91C5D"/>
    <w:rsid w:val="00731892"/>
  </w:style>
  <w:style w:type="paragraph" w:customStyle="1" w:styleId="749CDBFBB96B49229636774BCDBD57EA">
    <w:name w:val="749CDBFBB96B49229636774BCDBD57EA"/>
    <w:rsid w:val="00731892"/>
  </w:style>
  <w:style w:type="paragraph" w:customStyle="1" w:styleId="D85AF0F1237949E7A8ECF2D7A0814B28">
    <w:name w:val="D85AF0F1237949E7A8ECF2D7A0814B28"/>
    <w:rsid w:val="00731892"/>
  </w:style>
  <w:style w:type="paragraph" w:customStyle="1" w:styleId="B1881D54DEA94FD483C159935A1F1134">
    <w:name w:val="B1881D54DEA94FD483C159935A1F1134"/>
    <w:rsid w:val="00731892"/>
  </w:style>
  <w:style w:type="paragraph" w:customStyle="1" w:styleId="88F5CE03098D4DE585EC669DCD7564B5">
    <w:name w:val="88F5CE03098D4DE585EC669DCD7564B5"/>
    <w:rsid w:val="00731892"/>
  </w:style>
  <w:style w:type="paragraph" w:customStyle="1" w:styleId="497211F39D8A4CB69A8D841195EC8889">
    <w:name w:val="497211F39D8A4CB69A8D841195EC8889"/>
    <w:rsid w:val="00731892"/>
  </w:style>
  <w:style w:type="paragraph" w:customStyle="1" w:styleId="BB3F619A9EE84E4498277DA175CCD3DA">
    <w:name w:val="BB3F619A9EE84E4498277DA175CCD3DA"/>
    <w:rsid w:val="00731892"/>
  </w:style>
  <w:style w:type="paragraph" w:customStyle="1" w:styleId="AF912F3E71294AE8B5F8B2FC710E07F7">
    <w:name w:val="AF912F3E71294AE8B5F8B2FC710E07F7"/>
    <w:rsid w:val="00731892"/>
  </w:style>
  <w:style w:type="paragraph" w:customStyle="1" w:styleId="9FFCFBA724534457BEBF24F8699EA6C9">
    <w:name w:val="9FFCFBA724534457BEBF24F8699EA6C9"/>
    <w:rsid w:val="00731892"/>
  </w:style>
  <w:style w:type="paragraph" w:customStyle="1" w:styleId="4491989B15E641DB9719AB4DB7EA85C2">
    <w:name w:val="4491989B15E641DB9719AB4DB7EA85C2"/>
    <w:rsid w:val="00731892"/>
  </w:style>
  <w:style w:type="paragraph" w:customStyle="1" w:styleId="5E7477A77A11495D9A9693AECD5B34DC">
    <w:name w:val="5E7477A77A11495D9A9693AECD5B34DC"/>
    <w:rsid w:val="00731892"/>
  </w:style>
  <w:style w:type="paragraph" w:customStyle="1" w:styleId="C8CA744FF9064573A89632537462CF45">
    <w:name w:val="C8CA744FF9064573A89632537462CF45"/>
    <w:rsid w:val="00731892"/>
  </w:style>
  <w:style w:type="paragraph" w:customStyle="1" w:styleId="D8DF084038674D309121B959919A708E">
    <w:name w:val="D8DF084038674D309121B959919A708E"/>
    <w:rsid w:val="00731892"/>
  </w:style>
  <w:style w:type="paragraph" w:customStyle="1" w:styleId="0F4F3930CEDB46CC90DE0CE521DD6779">
    <w:name w:val="0F4F3930CEDB46CC90DE0CE521DD6779"/>
    <w:rsid w:val="00731892"/>
  </w:style>
  <w:style w:type="paragraph" w:customStyle="1" w:styleId="7CA71183662647E586D7C865D47EDE87">
    <w:name w:val="7CA71183662647E586D7C865D47EDE87"/>
    <w:rsid w:val="00731892"/>
  </w:style>
  <w:style w:type="paragraph" w:customStyle="1" w:styleId="F74818C5FAE94403B7C06AD3293D9FEE">
    <w:name w:val="F74818C5FAE94403B7C06AD3293D9FEE"/>
    <w:rsid w:val="00731892"/>
  </w:style>
  <w:style w:type="paragraph" w:customStyle="1" w:styleId="BDC7F18B681A4B639C876650748B32BE">
    <w:name w:val="BDC7F18B681A4B639C876650748B32BE"/>
    <w:rsid w:val="00731892"/>
  </w:style>
  <w:style w:type="paragraph" w:customStyle="1" w:styleId="B6610B5B8AB44D629CD7B21EDFFB0749">
    <w:name w:val="B6610B5B8AB44D629CD7B21EDFFB0749"/>
    <w:rsid w:val="00731892"/>
  </w:style>
  <w:style w:type="paragraph" w:customStyle="1" w:styleId="F9592CA6D4474DD987058CE1F3442819">
    <w:name w:val="F9592CA6D4474DD987058CE1F3442819"/>
    <w:rsid w:val="00731892"/>
  </w:style>
  <w:style w:type="paragraph" w:customStyle="1" w:styleId="E0121BC1DE8B42FAA2EA3264C22E2E9B">
    <w:name w:val="E0121BC1DE8B42FAA2EA3264C22E2E9B"/>
    <w:rsid w:val="00731892"/>
  </w:style>
  <w:style w:type="paragraph" w:customStyle="1" w:styleId="1FA5530080984FE49BB82F63439B8B70">
    <w:name w:val="1FA5530080984FE49BB82F63439B8B70"/>
    <w:rsid w:val="00731892"/>
  </w:style>
  <w:style w:type="paragraph" w:customStyle="1" w:styleId="05726D51719F4EB695DE62F8872DA499">
    <w:name w:val="05726D51719F4EB695DE62F8872DA499"/>
    <w:rsid w:val="00731892"/>
  </w:style>
  <w:style w:type="paragraph" w:customStyle="1" w:styleId="01FAA7B06DB34F4DB2C9ACDC4D40ACDD">
    <w:name w:val="01FAA7B06DB34F4DB2C9ACDC4D40ACDD"/>
    <w:rsid w:val="00731892"/>
  </w:style>
  <w:style w:type="paragraph" w:customStyle="1" w:styleId="B5E541F6EC66487188399EEC5B0034EB">
    <w:name w:val="B5E541F6EC66487188399EEC5B0034EB"/>
    <w:rsid w:val="00731892"/>
  </w:style>
  <w:style w:type="paragraph" w:customStyle="1" w:styleId="FCE3F87D751B460FA292683391323C93">
    <w:name w:val="FCE3F87D751B460FA292683391323C93"/>
    <w:rsid w:val="00731892"/>
  </w:style>
  <w:style w:type="paragraph" w:customStyle="1" w:styleId="9B9387EF6DDF4DD3AC21C041B4A9C7E7">
    <w:name w:val="9B9387EF6DDF4DD3AC21C041B4A9C7E7"/>
    <w:rsid w:val="00731892"/>
  </w:style>
  <w:style w:type="paragraph" w:customStyle="1" w:styleId="04BF84DCEE044AB7BFF5E0C705B962B8">
    <w:name w:val="04BF84DCEE044AB7BFF5E0C705B962B8"/>
    <w:rsid w:val="00731892"/>
  </w:style>
  <w:style w:type="paragraph" w:customStyle="1" w:styleId="5A6FB6FBD0E84E7091BB63D32113EF75">
    <w:name w:val="5A6FB6FBD0E84E7091BB63D32113EF75"/>
    <w:rsid w:val="00731892"/>
  </w:style>
  <w:style w:type="paragraph" w:customStyle="1" w:styleId="269B6EBB7A3A46959814C606C60BFCA6">
    <w:name w:val="269B6EBB7A3A46959814C606C60BFCA6"/>
    <w:rsid w:val="00731892"/>
  </w:style>
  <w:style w:type="paragraph" w:customStyle="1" w:styleId="16EB44D73E0F4D738E81033F0F99F3B0">
    <w:name w:val="16EB44D73E0F4D738E81033F0F99F3B0"/>
    <w:rsid w:val="00731892"/>
  </w:style>
  <w:style w:type="paragraph" w:customStyle="1" w:styleId="65114711F0334A34B083E19FDC2FCF0C">
    <w:name w:val="65114711F0334A34B083E19FDC2FCF0C"/>
    <w:rsid w:val="00731892"/>
  </w:style>
  <w:style w:type="paragraph" w:customStyle="1" w:styleId="C98EF00935734E15976602121329D99A">
    <w:name w:val="C98EF00935734E15976602121329D99A"/>
    <w:rsid w:val="00731892"/>
  </w:style>
  <w:style w:type="paragraph" w:customStyle="1" w:styleId="B5FAFDA8672046E4B4B153F6BE4126C3">
    <w:name w:val="B5FAFDA8672046E4B4B153F6BE4126C3"/>
    <w:rsid w:val="00731892"/>
  </w:style>
  <w:style w:type="paragraph" w:customStyle="1" w:styleId="C918D39CF14244709687EC588E121F54">
    <w:name w:val="C918D39CF14244709687EC588E121F54"/>
    <w:rsid w:val="00731892"/>
  </w:style>
  <w:style w:type="paragraph" w:customStyle="1" w:styleId="D53547AD44754233BC61C774151A8948">
    <w:name w:val="D53547AD44754233BC61C774151A8948"/>
    <w:rsid w:val="00731892"/>
  </w:style>
  <w:style w:type="paragraph" w:customStyle="1" w:styleId="FB7A8CE7350747CA902D6C8BE967722C">
    <w:name w:val="FB7A8CE7350747CA902D6C8BE967722C"/>
    <w:rsid w:val="00731892"/>
  </w:style>
  <w:style w:type="paragraph" w:customStyle="1" w:styleId="4EFBFD70ECB545D8B7E583F0C1BF013B">
    <w:name w:val="4EFBFD70ECB545D8B7E583F0C1BF013B"/>
    <w:rsid w:val="00731892"/>
  </w:style>
  <w:style w:type="paragraph" w:customStyle="1" w:styleId="1750D54CA5CF42EFB4B9DAA1A5DC5AC9">
    <w:name w:val="1750D54CA5CF42EFB4B9DAA1A5DC5AC9"/>
    <w:rsid w:val="00731892"/>
  </w:style>
  <w:style w:type="paragraph" w:customStyle="1" w:styleId="0B9FA36B2A84477293D95A3B36375A1E">
    <w:name w:val="0B9FA36B2A84477293D95A3B36375A1E"/>
    <w:rsid w:val="00731892"/>
  </w:style>
  <w:style w:type="paragraph" w:customStyle="1" w:styleId="24E3CAB4146B492E89C5A818808A4B32">
    <w:name w:val="24E3CAB4146B492E89C5A818808A4B32"/>
    <w:rsid w:val="00731892"/>
  </w:style>
  <w:style w:type="paragraph" w:customStyle="1" w:styleId="92EE2F8270E34D598BE07CECCFF6B93C">
    <w:name w:val="92EE2F8270E34D598BE07CECCFF6B93C"/>
    <w:rsid w:val="00731892"/>
  </w:style>
  <w:style w:type="paragraph" w:customStyle="1" w:styleId="8169364F2FC844B796F8313FB7766FFC">
    <w:name w:val="8169364F2FC844B796F8313FB7766FFC"/>
    <w:rsid w:val="00731892"/>
  </w:style>
  <w:style w:type="paragraph" w:customStyle="1" w:styleId="A840958D86AA44159E8671A5B07A6861">
    <w:name w:val="A840958D86AA44159E8671A5B07A6861"/>
    <w:rsid w:val="00731892"/>
  </w:style>
  <w:style w:type="paragraph" w:customStyle="1" w:styleId="8F7516D67912444BB26701533128FCF0">
    <w:name w:val="8F7516D67912444BB26701533128FCF0"/>
    <w:rsid w:val="00731892"/>
  </w:style>
  <w:style w:type="paragraph" w:customStyle="1" w:styleId="B89355B6906C43868C930D11635722B2">
    <w:name w:val="B89355B6906C43868C930D11635722B2"/>
    <w:rsid w:val="00731892"/>
  </w:style>
  <w:style w:type="paragraph" w:customStyle="1" w:styleId="FE070EFD496D4B868E3AA06279929680">
    <w:name w:val="FE070EFD496D4B868E3AA06279929680"/>
    <w:rsid w:val="00731892"/>
  </w:style>
  <w:style w:type="paragraph" w:customStyle="1" w:styleId="F34B97D77D644FF7A4B4F0BC0B5BEB68">
    <w:name w:val="F34B97D77D644FF7A4B4F0BC0B5BEB68"/>
    <w:rsid w:val="00731892"/>
  </w:style>
  <w:style w:type="paragraph" w:customStyle="1" w:styleId="30614DBBF5904098B6D06425DCEAE70C">
    <w:name w:val="30614DBBF5904098B6D06425DCEAE70C"/>
    <w:rsid w:val="00731892"/>
  </w:style>
  <w:style w:type="paragraph" w:customStyle="1" w:styleId="4CC08464C5A24776BB129A3175359F1D">
    <w:name w:val="4CC08464C5A24776BB129A3175359F1D"/>
    <w:rsid w:val="00731892"/>
  </w:style>
  <w:style w:type="paragraph" w:customStyle="1" w:styleId="0CE0EEB4077F4CA3B5D6A23AB2B74A9F">
    <w:name w:val="0CE0EEB4077F4CA3B5D6A23AB2B74A9F"/>
    <w:rsid w:val="00731892"/>
  </w:style>
  <w:style w:type="paragraph" w:customStyle="1" w:styleId="5D9BD18FE6714596AEA7564CD4B9DBB3">
    <w:name w:val="5D9BD18FE6714596AEA7564CD4B9DBB3"/>
    <w:rsid w:val="00731892"/>
  </w:style>
  <w:style w:type="paragraph" w:customStyle="1" w:styleId="E13ECE9F64164448BCE6E23AE91CB565">
    <w:name w:val="E13ECE9F64164448BCE6E23AE91CB565"/>
    <w:rsid w:val="00731892"/>
  </w:style>
  <w:style w:type="paragraph" w:customStyle="1" w:styleId="833D90B5F6EF4FA796340F03195FD884">
    <w:name w:val="833D90B5F6EF4FA796340F03195FD884"/>
    <w:rsid w:val="00731892"/>
  </w:style>
  <w:style w:type="paragraph" w:customStyle="1" w:styleId="6240BFEEBF0648EBBC5D4928E1205390">
    <w:name w:val="6240BFEEBF0648EBBC5D4928E1205390"/>
    <w:rsid w:val="00731892"/>
  </w:style>
  <w:style w:type="paragraph" w:customStyle="1" w:styleId="3A24CC2037964F728FCFA48AD6A7A6F7">
    <w:name w:val="3A24CC2037964F728FCFA48AD6A7A6F7"/>
    <w:rsid w:val="00731892"/>
  </w:style>
  <w:style w:type="paragraph" w:customStyle="1" w:styleId="4DBA0A9AF9FC462B89DEC2C03986D9F0">
    <w:name w:val="4DBA0A9AF9FC462B89DEC2C03986D9F0"/>
    <w:rsid w:val="00731892"/>
  </w:style>
  <w:style w:type="paragraph" w:customStyle="1" w:styleId="011F7E86371E497790B2B3883157E680">
    <w:name w:val="011F7E86371E497790B2B3883157E680"/>
    <w:rsid w:val="00731892"/>
  </w:style>
  <w:style w:type="paragraph" w:customStyle="1" w:styleId="1E94A9E4F1B24A999CF353C2011FCF3A">
    <w:name w:val="1E94A9E4F1B24A999CF353C2011FCF3A"/>
    <w:rsid w:val="00731892"/>
  </w:style>
  <w:style w:type="paragraph" w:customStyle="1" w:styleId="9DFF563587EA4E8FBD61BAAAB45AF585">
    <w:name w:val="9DFF563587EA4E8FBD61BAAAB45AF585"/>
    <w:rsid w:val="00731892"/>
  </w:style>
  <w:style w:type="paragraph" w:customStyle="1" w:styleId="F302689CF0D84070A531871714B39FA3">
    <w:name w:val="F302689CF0D84070A531871714B39FA3"/>
    <w:rsid w:val="00731892"/>
  </w:style>
  <w:style w:type="paragraph" w:customStyle="1" w:styleId="C708D0F9D62A42098A2D3EC92F41800F">
    <w:name w:val="C708D0F9D62A42098A2D3EC92F41800F"/>
    <w:rsid w:val="00731892"/>
  </w:style>
  <w:style w:type="paragraph" w:customStyle="1" w:styleId="BF2CBA98B7FD4489A8B0A04F8559DE6F">
    <w:name w:val="BF2CBA98B7FD4489A8B0A04F8559DE6F"/>
    <w:rsid w:val="00731892"/>
  </w:style>
  <w:style w:type="paragraph" w:customStyle="1" w:styleId="BB70BBC860A14B2EA0EF6A718BF153AA">
    <w:name w:val="BB70BBC860A14B2EA0EF6A718BF153AA"/>
    <w:rsid w:val="00731892"/>
  </w:style>
  <w:style w:type="paragraph" w:customStyle="1" w:styleId="07D6F564BD6243F6B709866CE9A503C8">
    <w:name w:val="07D6F564BD6243F6B709866CE9A503C8"/>
    <w:rsid w:val="00731892"/>
  </w:style>
  <w:style w:type="paragraph" w:customStyle="1" w:styleId="C32F2748E98A41A19E4383FE659469D5">
    <w:name w:val="C32F2748E98A41A19E4383FE659469D5"/>
    <w:rsid w:val="00731892"/>
  </w:style>
  <w:style w:type="paragraph" w:customStyle="1" w:styleId="6113808E417F4C38A48E107432C0BBF4">
    <w:name w:val="6113808E417F4C38A48E107432C0BBF4"/>
    <w:rsid w:val="00731892"/>
  </w:style>
  <w:style w:type="paragraph" w:customStyle="1" w:styleId="06B27C80A9DA417EA37BB7EDF29558C6">
    <w:name w:val="06B27C80A9DA417EA37BB7EDF29558C6"/>
    <w:rsid w:val="00731892"/>
  </w:style>
  <w:style w:type="paragraph" w:customStyle="1" w:styleId="70142423B16A4BFC9BBC3579224348B6">
    <w:name w:val="70142423B16A4BFC9BBC3579224348B6"/>
    <w:rsid w:val="00731892"/>
  </w:style>
  <w:style w:type="paragraph" w:customStyle="1" w:styleId="92232831B3F94F9590B50B2676823643">
    <w:name w:val="92232831B3F94F9590B50B2676823643"/>
    <w:rsid w:val="00731892"/>
  </w:style>
  <w:style w:type="paragraph" w:customStyle="1" w:styleId="723E67FBE7B3417D9D2F32C699AFEE14">
    <w:name w:val="723E67FBE7B3417D9D2F32C699AFEE14"/>
    <w:rsid w:val="00731892"/>
  </w:style>
  <w:style w:type="paragraph" w:customStyle="1" w:styleId="BA28D87E60F4409984787FA74F658600">
    <w:name w:val="BA28D87E60F4409984787FA74F658600"/>
    <w:rsid w:val="00731892"/>
  </w:style>
  <w:style w:type="paragraph" w:customStyle="1" w:styleId="35D4738F9DAF4B8C80702BD1632E21AB">
    <w:name w:val="35D4738F9DAF4B8C80702BD1632E21AB"/>
    <w:rsid w:val="00731892"/>
  </w:style>
  <w:style w:type="paragraph" w:customStyle="1" w:styleId="2EBF1397E492460DA20F6D57B614D430">
    <w:name w:val="2EBF1397E492460DA20F6D57B614D430"/>
    <w:rsid w:val="00731892"/>
  </w:style>
  <w:style w:type="paragraph" w:customStyle="1" w:styleId="F96F78514F6D47FEB34C422F4E36D9DA">
    <w:name w:val="F96F78514F6D47FEB34C422F4E36D9DA"/>
    <w:rsid w:val="00731892"/>
  </w:style>
  <w:style w:type="paragraph" w:customStyle="1" w:styleId="BFC5E9B0D7E64CB9AC774EC8A849E5A7">
    <w:name w:val="BFC5E9B0D7E64CB9AC774EC8A849E5A7"/>
    <w:rsid w:val="00731892"/>
  </w:style>
  <w:style w:type="paragraph" w:customStyle="1" w:styleId="1872D3131C9246F6A0AA8E5EE528F104">
    <w:name w:val="1872D3131C9246F6A0AA8E5EE528F104"/>
    <w:rsid w:val="00731892"/>
  </w:style>
  <w:style w:type="paragraph" w:customStyle="1" w:styleId="31FA24A2D8D644D0916580C9B1C240E5">
    <w:name w:val="31FA24A2D8D644D0916580C9B1C240E5"/>
    <w:rsid w:val="00731892"/>
  </w:style>
  <w:style w:type="paragraph" w:customStyle="1" w:styleId="C56BD5CF472848CD9EAF948013D05189">
    <w:name w:val="C56BD5CF472848CD9EAF948013D05189"/>
    <w:rsid w:val="00731892"/>
  </w:style>
  <w:style w:type="paragraph" w:customStyle="1" w:styleId="23DD250CCC874FD5A3E2B5BD9EC18C00">
    <w:name w:val="23DD250CCC874FD5A3E2B5BD9EC18C00"/>
    <w:rsid w:val="00731892"/>
  </w:style>
  <w:style w:type="paragraph" w:customStyle="1" w:styleId="5A2D196F030C45DDA7AE8C3D1BE2CA39">
    <w:name w:val="5A2D196F030C45DDA7AE8C3D1BE2CA39"/>
    <w:rsid w:val="00731892"/>
  </w:style>
  <w:style w:type="paragraph" w:customStyle="1" w:styleId="CEC0E2F304C9499F88B2D76490B5F046">
    <w:name w:val="CEC0E2F304C9499F88B2D76490B5F046"/>
    <w:rsid w:val="00731892"/>
  </w:style>
  <w:style w:type="paragraph" w:customStyle="1" w:styleId="28DA7B4D45F44AE18C48EB9D474CCA9D">
    <w:name w:val="28DA7B4D45F44AE18C48EB9D474CCA9D"/>
    <w:rsid w:val="00731892"/>
  </w:style>
  <w:style w:type="paragraph" w:customStyle="1" w:styleId="AE63C29065EF499ABAD8351FEBD02A6F">
    <w:name w:val="AE63C29065EF499ABAD8351FEBD02A6F"/>
    <w:rsid w:val="00731892"/>
  </w:style>
  <w:style w:type="paragraph" w:customStyle="1" w:styleId="B38032AECDB247479F343637C21EADEF">
    <w:name w:val="B38032AECDB247479F343637C21EADEF"/>
    <w:rsid w:val="00731892"/>
  </w:style>
  <w:style w:type="paragraph" w:customStyle="1" w:styleId="053238C519F642A4A687DF7DB01ABDFB">
    <w:name w:val="053238C519F642A4A687DF7DB01ABDFB"/>
    <w:rsid w:val="00731892"/>
  </w:style>
  <w:style w:type="paragraph" w:customStyle="1" w:styleId="B51A0E2F161241C1AFAAC816C5C64745">
    <w:name w:val="B51A0E2F161241C1AFAAC816C5C64745"/>
    <w:rsid w:val="00731892"/>
  </w:style>
  <w:style w:type="paragraph" w:customStyle="1" w:styleId="8F7D6F95D4AD49D9A1BB5957C0F1F40E">
    <w:name w:val="8F7D6F95D4AD49D9A1BB5957C0F1F40E"/>
    <w:rsid w:val="00731892"/>
  </w:style>
  <w:style w:type="paragraph" w:customStyle="1" w:styleId="92152979742B4E198A6080765F6C25D1">
    <w:name w:val="92152979742B4E198A6080765F6C25D1"/>
    <w:rsid w:val="00731892"/>
  </w:style>
  <w:style w:type="paragraph" w:customStyle="1" w:styleId="E0A024CA737B450DB9AA621E0EE02562">
    <w:name w:val="E0A024CA737B450DB9AA621E0EE02562"/>
    <w:rsid w:val="00731892"/>
  </w:style>
  <w:style w:type="paragraph" w:customStyle="1" w:styleId="461B9D8662324948A45C8F18EF32CD18">
    <w:name w:val="461B9D8662324948A45C8F18EF32CD18"/>
    <w:rsid w:val="00731892"/>
  </w:style>
  <w:style w:type="paragraph" w:customStyle="1" w:styleId="19FF750C2BD444ECB7E2D0C30D8A79FC">
    <w:name w:val="19FF750C2BD444ECB7E2D0C30D8A79FC"/>
    <w:rsid w:val="00731892"/>
  </w:style>
  <w:style w:type="paragraph" w:customStyle="1" w:styleId="E533B7733E0E4452BE06C22EEC65E464">
    <w:name w:val="E533B7733E0E4452BE06C22EEC65E464"/>
    <w:rsid w:val="00731892"/>
  </w:style>
  <w:style w:type="paragraph" w:customStyle="1" w:styleId="B69F74108CBC4715801A97B37243FF22">
    <w:name w:val="B69F74108CBC4715801A97B37243FF22"/>
    <w:rsid w:val="00731892"/>
  </w:style>
  <w:style w:type="paragraph" w:customStyle="1" w:styleId="46AA8687862248588BA4FF3CA4DB295D">
    <w:name w:val="46AA8687862248588BA4FF3CA4DB295D"/>
    <w:rsid w:val="00731892"/>
  </w:style>
  <w:style w:type="paragraph" w:customStyle="1" w:styleId="41B2D744C3984854A59BE066C243A098">
    <w:name w:val="41B2D744C3984854A59BE066C243A098"/>
    <w:rsid w:val="00731892"/>
  </w:style>
  <w:style w:type="paragraph" w:customStyle="1" w:styleId="8BA0D5F916A84326B5850D279D9C755F">
    <w:name w:val="8BA0D5F916A84326B5850D279D9C755F"/>
    <w:rsid w:val="00731892"/>
  </w:style>
  <w:style w:type="paragraph" w:customStyle="1" w:styleId="F42994EB65F7482D8F5268BA5EB4B83F">
    <w:name w:val="F42994EB65F7482D8F5268BA5EB4B83F"/>
    <w:rsid w:val="00731892"/>
  </w:style>
  <w:style w:type="paragraph" w:customStyle="1" w:styleId="457EDE7677F7456FBE038ABB9DF6ACEF">
    <w:name w:val="457EDE7677F7456FBE038ABB9DF6ACEF"/>
    <w:rsid w:val="00731892"/>
  </w:style>
  <w:style w:type="paragraph" w:customStyle="1" w:styleId="8CE8288234AE47ECBAD913972725109E">
    <w:name w:val="8CE8288234AE47ECBAD913972725109E"/>
    <w:rsid w:val="00731892"/>
  </w:style>
  <w:style w:type="paragraph" w:customStyle="1" w:styleId="5E3115CB88BA405BBD4C18DEBED53422">
    <w:name w:val="5E3115CB88BA405BBD4C18DEBED53422"/>
    <w:rsid w:val="00731892"/>
  </w:style>
  <w:style w:type="paragraph" w:customStyle="1" w:styleId="1C45CA801B114D09A8305104D67895EC">
    <w:name w:val="1C45CA801B114D09A8305104D67895EC"/>
    <w:rsid w:val="00731892"/>
  </w:style>
  <w:style w:type="paragraph" w:customStyle="1" w:styleId="EF417A1F21BE4BE997C648A09EAA2C08">
    <w:name w:val="EF417A1F21BE4BE997C648A09EAA2C08"/>
    <w:rsid w:val="00731892"/>
  </w:style>
  <w:style w:type="paragraph" w:customStyle="1" w:styleId="23835E79D31A4E8CB9542F91CE106B23">
    <w:name w:val="23835E79D31A4E8CB9542F91CE106B23"/>
    <w:rsid w:val="00731892"/>
  </w:style>
  <w:style w:type="paragraph" w:customStyle="1" w:styleId="FE34851991C748F99BD89D141EDA5D6E">
    <w:name w:val="FE34851991C748F99BD89D141EDA5D6E"/>
    <w:rsid w:val="00731892"/>
  </w:style>
  <w:style w:type="paragraph" w:customStyle="1" w:styleId="810CF3C6E5CE4B52ADF160503456FEE1">
    <w:name w:val="810CF3C6E5CE4B52ADF160503456FEE1"/>
    <w:rsid w:val="00731892"/>
  </w:style>
  <w:style w:type="paragraph" w:customStyle="1" w:styleId="B14FD8DA79FC4B81920C72CB8354F9B6">
    <w:name w:val="B14FD8DA79FC4B81920C72CB8354F9B6"/>
    <w:rsid w:val="00731892"/>
  </w:style>
  <w:style w:type="paragraph" w:customStyle="1" w:styleId="4503B50678AB4640B6D8D14ACA66957E">
    <w:name w:val="4503B50678AB4640B6D8D14ACA66957E"/>
    <w:rsid w:val="00731892"/>
  </w:style>
  <w:style w:type="paragraph" w:customStyle="1" w:styleId="615BA9F1ED1843F0B9B9959CD551ECD8">
    <w:name w:val="615BA9F1ED1843F0B9B9959CD551ECD8"/>
    <w:rsid w:val="00731892"/>
  </w:style>
  <w:style w:type="paragraph" w:customStyle="1" w:styleId="8FFF0D6737E9474E95A4BE3CBB760051">
    <w:name w:val="8FFF0D6737E9474E95A4BE3CBB760051"/>
    <w:rsid w:val="00731892"/>
  </w:style>
  <w:style w:type="paragraph" w:customStyle="1" w:styleId="5766A9FB82B446A5845FBD7AB477C7B0">
    <w:name w:val="5766A9FB82B446A5845FBD7AB477C7B0"/>
    <w:rsid w:val="00731892"/>
  </w:style>
  <w:style w:type="paragraph" w:customStyle="1" w:styleId="F47E23EE5FAC4E9794D600E707034A8A">
    <w:name w:val="F47E23EE5FAC4E9794D600E707034A8A"/>
    <w:rsid w:val="00731892"/>
  </w:style>
  <w:style w:type="paragraph" w:customStyle="1" w:styleId="8FF2FE1F9DC8463D9B115BC4B942EEA2">
    <w:name w:val="8FF2FE1F9DC8463D9B115BC4B942EEA2"/>
    <w:rsid w:val="00731892"/>
  </w:style>
  <w:style w:type="paragraph" w:customStyle="1" w:styleId="2BF080DCE74C400391F26A574CB8CDD3">
    <w:name w:val="2BF080DCE74C400391F26A574CB8CDD3"/>
    <w:rsid w:val="00731892"/>
  </w:style>
  <w:style w:type="paragraph" w:customStyle="1" w:styleId="D0CEBF625C874A43BAFD91896D65C964">
    <w:name w:val="D0CEBF625C874A43BAFD91896D65C964"/>
    <w:rsid w:val="00731892"/>
  </w:style>
  <w:style w:type="paragraph" w:customStyle="1" w:styleId="DA007A5A94004AF6B59DCE49EB6C9B2A">
    <w:name w:val="DA007A5A94004AF6B59DCE49EB6C9B2A"/>
    <w:rsid w:val="00731892"/>
  </w:style>
  <w:style w:type="paragraph" w:customStyle="1" w:styleId="D44F1C1DC8E54D34B8F43FBD224E835D">
    <w:name w:val="D44F1C1DC8E54D34B8F43FBD224E835D"/>
    <w:rsid w:val="00731892"/>
  </w:style>
  <w:style w:type="paragraph" w:customStyle="1" w:styleId="B9FC8C0E3F50453F9F3AF1D57E142A2D">
    <w:name w:val="B9FC8C0E3F50453F9F3AF1D57E142A2D"/>
    <w:rsid w:val="00731892"/>
  </w:style>
  <w:style w:type="paragraph" w:customStyle="1" w:styleId="375158B4A7ED461BA2BB459AB1A9E637">
    <w:name w:val="375158B4A7ED461BA2BB459AB1A9E637"/>
    <w:rsid w:val="00731892"/>
  </w:style>
  <w:style w:type="paragraph" w:customStyle="1" w:styleId="16B9E8FC570F40B283BBB32FF4BB98CD">
    <w:name w:val="16B9E8FC570F40B283BBB32FF4BB98CD"/>
    <w:rsid w:val="00731892"/>
  </w:style>
  <w:style w:type="paragraph" w:customStyle="1" w:styleId="34A7F70C3ED945CC836B60D09015C977">
    <w:name w:val="34A7F70C3ED945CC836B60D09015C977"/>
    <w:rsid w:val="00731892"/>
  </w:style>
  <w:style w:type="paragraph" w:customStyle="1" w:styleId="FC564ED7635B44FFA396FA58B11A4FD4">
    <w:name w:val="FC564ED7635B44FFA396FA58B11A4FD4"/>
    <w:rsid w:val="00731892"/>
  </w:style>
  <w:style w:type="paragraph" w:customStyle="1" w:styleId="8A7F6F0CF6E843A480CF335B04F59A8C">
    <w:name w:val="8A7F6F0CF6E843A480CF335B04F59A8C"/>
    <w:rsid w:val="00731892"/>
  </w:style>
  <w:style w:type="paragraph" w:customStyle="1" w:styleId="3788F88FF49740299DD694FF0B70B1B0">
    <w:name w:val="3788F88FF49740299DD694FF0B70B1B0"/>
    <w:rsid w:val="00731892"/>
  </w:style>
  <w:style w:type="paragraph" w:customStyle="1" w:styleId="D2DBD54799EC4A30990A601519E61A3D">
    <w:name w:val="D2DBD54799EC4A30990A601519E61A3D"/>
    <w:rsid w:val="00731892"/>
  </w:style>
  <w:style w:type="paragraph" w:customStyle="1" w:styleId="5838D270D3684BA58E4C2A5E7DE984E4">
    <w:name w:val="5838D270D3684BA58E4C2A5E7DE984E4"/>
    <w:rsid w:val="00731892"/>
  </w:style>
  <w:style w:type="paragraph" w:customStyle="1" w:styleId="23303377A49743E9BBE0D0104DEBD4FA">
    <w:name w:val="23303377A49743E9BBE0D0104DEBD4FA"/>
    <w:rsid w:val="00731892"/>
  </w:style>
  <w:style w:type="paragraph" w:customStyle="1" w:styleId="75D03CAD7AFB46D593522C7C9C333733">
    <w:name w:val="75D03CAD7AFB46D593522C7C9C333733"/>
    <w:rsid w:val="00731892"/>
  </w:style>
  <w:style w:type="paragraph" w:customStyle="1" w:styleId="ED6823BE12414FABAB389483B39BA805">
    <w:name w:val="ED6823BE12414FABAB389483B39BA805"/>
    <w:rsid w:val="00731892"/>
  </w:style>
  <w:style w:type="paragraph" w:customStyle="1" w:styleId="33F249747DD443788194B4026FD6C3D3">
    <w:name w:val="33F249747DD443788194B4026FD6C3D3"/>
    <w:rsid w:val="00731892"/>
  </w:style>
  <w:style w:type="paragraph" w:customStyle="1" w:styleId="4F3145CA79A44950B2ED0396D8042E22">
    <w:name w:val="4F3145CA79A44950B2ED0396D8042E22"/>
    <w:rsid w:val="00731892"/>
  </w:style>
  <w:style w:type="paragraph" w:customStyle="1" w:styleId="DBB37C3401564DEEAC3C66E0D144FF34">
    <w:name w:val="DBB37C3401564DEEAC3C66E0D144FF34"/>
    <w:rsid w:val="00731892"/>
  </w:style>
  <w:style w:type="paragraph" w:customStyle="1" w:styleId="AB19D5C69FC34232B574ADCC4BCADAF2">
    <w:name w:val="AB19D5C69FC34232B574ADCC4BCADAF2"/>
    <w:rsid w:val="00731892"/>
  </w:style>
  <w:style w:type="paragraph" w:customStyle="1" w:styleId="ED7AB4E7599845FCA3BB7196E9A390EC">
    <w:name w:val="ED7AB4E7599845FCA3BB7196E9A390EC"/>
    <w:rsid w:val="00731892"/>
  </w:style>
  <w:style w:type="paragraph" w:customStyle="1" w:styleId="75549C4D962642AAB86AA19B4A84A8AA">
    <w:name w:val="75549C4D962642AAB86AA19B4A84A8AA"/>
    <w:rsid w:val="00731892"/>
  </w:style>
  <w:style w:type="paragraph" w:customStyle="1" w:styleId="C7D1BBA89ABA48F0BA577FAEBA6AE920">
    <w:name w:val="C7D1BBA89ABA48F0BA577FAEBA6AE920"/>
    <w:rsid w:val="00731892"/>
  </w:style>
  <w:style w:type="paragraph" w:customStyle="1" w:styleId="D6987E8C50194E55A49B3A68B587CBE5">
    <w:name w:val="D6987E8C50194E55A49B3A68B587CBE5"/>
    <w:rsid w:val="00731892"/>
  </w:style>
  <w:style w:type="paragraph" w:customStyle="1" w:styleId="6AB96C0C89EA4E1A96E3DEA8349E62F3">
    <w:name w:val="6AB96C0C89EA4E1A96E3DEA8349E62F3"/>
    <w:rsid w:val="00731892"/>
  </w:style>
  <w:style w:type="paragraph" w:customStyle="1" w:styleId="F902225599C34431999E16DAED666C85">
    <w:name w:val="F902225599C34431999E16DAED666C85"/>
    <w:rsid w:val="00731892"/>
  </w:style>
  <w:style w:type="paragraph" w:customStyle="1" w:styleId="1C6B19A8EA824E63BE09E35716424465">
    <w:name w:val="1C6B19A8EA824E63BE09E35716424465"/>
    <w:rsid w:val="00731892"/>
  </w:style>
  <w:style w:type="paragraph" w:customStyle="1" w:styleId="113F4E0846D644CD82A523D8ADE041BF">
    <w:name w:val="113F4E0846D644CD82A523D8ADE041BF"/>
    <w:rsid w:val="00731892"/>
  </w:style>
  <w:style w:type="paragraph" w:customStyle="1" w:styleId="9166E2BED98146FEAF07A3DC55CCD6E2">
    <w:name w:val="9166E2BED98146FEAF07A3DC55CCD6E2"/>
    <w:rsid w:val="00731892"/>
  </w:style>
  <w:style w:type="paragraph" w:customStyle="1" w:styleId="96B84B6C0B2141858068E700109914B8">
    <w:name w:val="96B84B6C0B2141858068E700109914B8"/>
    <w:rsid w:val="00731892"/>
  </w:style>
  <w:style w:type="paragraph" w:customStyle="1" w:styleId="1B27B8E3F891411CABB1F3D6E20023E7">
    <w:name w:val="1B27B8E3F891411CABB1F3D6E20023E7"/>
    <w:rsid w:val="00731892"/>
  </w:style>
  <w:style w:type="paragraph" w:customStyle="1" w:styleId="820DB8B213B640448D6E766CCFF69A8A">
    <w:name w:val="820DB8B213B640448D6E766CCFF69A8A"/>
    <w:rsid w:val="00731892"/>
  </w:style>
  <w:style w:type="paragraph" w:customStyle="1" w:styleId="93458505F4E44770844C9B9A9F133510">
    <w:name w:val="93458505F4E44770844C9B9A9F133510"/>
    <w:rsid w:val="00731892"/>
  </w:style>
  <w:style w:type="paragraph" w:customStyle="1" w:styleId="E1C46327A6864CD38BAF182332CCF5D2">
    <w:name w:val="E1C46327A6864CD38BAF182332CCF5D2"/>
    <w:rsid w:val="00731892"/>
  </w:style>
  <w:style w:type="paragraph" w:customStyle="1" w:styleId="F5BF35749B3144088218A35E7B74A876">
    <w:name w:val="F5BF35749B3144088218A35E7B74A876"/>
    <w:rsid w:val="00731892"/>
  </w:style>
  <w:style w:type="paragraph" w:customStyle="1" w:styleId="540F387A56E842679F8EE372ACB58851">
    <w:name w:val="540F387A56E842679F8EE372ACB58851"/>
    <w:rsid w:val="00731892"/>
  </w:style>
  <w:style w:type="paragraph" w:customStyle="1" w:styleId="96EA95D7655C453482AD7D81CD2397B1">
    <w:name w:val="96EA95D7655C453482AD7D81CD2397B1"/>
    <w:rsid w:val="00731892"/>
  </w:style>
  <w:style w:type="paragraph" w:customStyle="1" w:styleId="EEF3745900BB408F859E06387E82623A">
    <w:name w:val="EEF3745900BB408F859E06387E82623A"/>
    <w:rsid w:val="00731892"/>
  </w:style>
  <w:style w:type="paragraph" w:customStyle="1" w:styleId="7626947B269A411CB5A2BA6306DE9277">
    <w:name w:val="7626947B269A411CB5A2BA6306DE9277"/>
    <w:rsid w:val="00731892"/>
  </w:style>
  <w:style w:type="paragraph" w:customStyle="1" w:styleId="AB82D4C7D6BC42F0998697F1B01BF9C1">
    <w:name w:val="AB82D4C7D6BC42F0998697F1B01BF9C1"/>
    <w:rsid w:val="00731892"/>
  </w:style>
  <w:style w:type="paragraph" w:customStyle="1" w:styleId="D708CFAA5EF9488AB0D19ED5468DCFCD">
    <w:name w:val="D708CFAA5EF9488AB0D19ED5468DCFCD"/>
    <w:rsid w:val="00731892"/>
  </w:style>
  <w:style w:type="paragraph" w:customStyle="1" w:styleId="D10A3A7EC96C44A689B39B2A7E19516E">
    <w:name w:val="D10A3A7EC96C44A689B39B2A7E19516E"/>
    <w:rsid w:val="00731892"/>
  </w:style>
  <w:style w:type="paragraph" w:customStyle="1" w:styleId="D24D965D0C84475B9E7CB1443F5A452F">
    <w:name w:val="D24D965D0C84475B9E7CB1443F5A452F"/>
    <w:rsid w:val="00731892"/>
  </w:style>
  <w:style w:type="paragraph" w:customStyle="1" w:styleId="9A6D17D08F0F4400B367D1F3674383B4">
    <w:name w:val="9A6D17D08F0F4400B367D1F3674383B4"/>
    <w:rsid w:val="00731892"/>
  </w:style>
  <w:style w:type="paragraph" w:customStyle="1" w:styleId="E235CCA315714243B273338DB6CBFB28">
    <w:name w:val="E235CCA315714243B273338DB6CBFB28"/>
    <w:rsid w:val="00731892"/>
  </w:style>
  <w:style w:type="paragraph" w:customStyle="1" w:styleId="DA8AD4C1623742228DF8DA654B047A1F">
    <w:name w:val="DA8AD4C1623742228DF8DA654B047A1F"/>
    <w:rsid w:val="00731892"/>
  </w:style>
  <w:style w:type="paragraph" w:customStyle="1" w:styleId="84ECBE3F3D294544A222035629520D77">
    <w:name w:val="84ECBE3F3D294544A222035629520D77"/>
    <w:rsid w:val="00731892"/>
  </w:style>
  <w:style w:type="paragraph" w:customStyle="1" w:styleId="EEA34CFC303E4F5CBA0B346336DC3DBF">
    <w:name w:val="EEA34CFC303E4F5CBA0B346336DC3DBF"/>
    <w:rsid w:val="00731892"/>
  </w:style>
  <w:style w:type="paragraph" w:customStyle="1" w:styleId="325F963DBD7F4AF8B2DFB4AA5BBFF0FB">
    <w:name w:val="325F963DBD7F4AF8B2DFB4AA5BBFF0FB"/>
    <w:rsid w:val="00731892"/>
  </w:style>
  <w:style w:type="paragraph" w:customStyle="1" w:styleId="CC7689B5CC9E4ED5BF8AE65C038B2FC8">
    <w:name w:val="CC7689B5CC9E4ED5BF8AE65C038B2FC8"/>
    <w:rsid w:val="00731892"/>
  </w:style>
  <w:style w:type="paragraph" w:customStyle="1" w:styleId="521F46B5CFF649B18DC43A86AC1DB150">
    <w:name w:val="521F46B5CFF649B18DC43A86AC1DB150"/>
    <w:rsid w:val="00731892"/>
  </w:style>
  <w:style w:type="paragraph" w:customStyle="1" w:styleId="78815A8FDE7C4D488C8FD471F0A34884">
    <w:name w:val="78815A8FDE7C4D488C8FD471F0A34884"/>
    <w:rsid w:val="00731892"/>
  </w:style>
  <w:style w:type="paragraph" w:customStyle="1" w:styleId="CD8A68B01C1442E1B0865FD3CE1B1DD6">
    <w:name w:val="CD8A68B01C1442E1B0865FD3CE1B1DD6"/>
    <w:rsid w:val="00731892"/>
  </w:style>
  <w:style w:type="paragraph" w:customStyle="1" w:styleId="43D62BA3B362477E900D5B72C29F0627">
    <w:name w:val="43D62BA3B362477E900D5B72C29F0627"/>
    <w:rsid w:val="00731892"/>
  </w:style>
  <w:style w:type="paragraph" w:customStyle="1" w:styleId="52148885C343462AB4F1F1A438993EFC">
    <w:name w:val="52148885C343462AB4F1F1A438993EFC"/>
    <w:rsid w:val="00731892"/>
  </w:style>
  <w:style w:type="paragraph" w:customStyle="1" w:styleId="2CB32BC1D2D549FD9D38F10B3DAE58D5">
    <w:name w:val="2CB32BC1D2D549FD9D38F10B3DAE58D5"/>
    <w:rsid w:val="00731892"/>
  </w:style>
  <w:style w:type="paragraph" w:customStyle="1" w:styleId="26D5CF36945344629B9A0A2010A5F293">
    <w:name w:val="26D5CF36945344629B9A0A2010A5F293"/>
    <w:rsid w:val="00731892"/>
  </w:style>
  <w:style w:type="paragraph" w:customStyle="1" w:styleId="60AC375B2E4E4FC7A92AAB7518E643FC">
    <w:name w:val="60AC375B2E4E4FC7A92AAB7518E643FC"/>
    <w:rsid w:val="00731892"/>
  </w:style>
  <w:style w:type="paragraph" w:customStyle="1" w:styleId="6B0D7655586546039C11773F8B64D899">
    <w:name w:val="6B0D7655586546039C11773F8B64D899"/>
    <w:rsid w:val="00731892"/>
  </w:style>
  <w:style w:type="paragraph" w:customStyle="1" w:styleId="A3FD0D84C976400EAF8A9992D94724F4">
    <w:name w:val="A3FD0D84C976400EAF8A9992D94724F4"/>
    <w:rsid w:val="00731892"/>
  </w:style>
  <w:style w:type="paragraph" w:customStyle="1" w:styleId="C82D8EF591ED48D2A46751F44360F843">
    <w:name w:val="C82D8EF591ED48D2A46751F44360F843"/>
    <w:rsid w:val="00731892"/>
  </w:style>
  <w:style w:type="paragraph" w:customStyle="1" w:styleId="19CC79EDE5CA44A0961A7F6CE310F297">
    <w:name w:val="19CC79EDE5CA44A0961A7F6CE310F297"/>
    <w:rsid w:val="00731892"/>
  </w:style>
  <w:style w:type="paragraph" w:customStyle="1" w:styleId="E73560DA19DC4122B64E9500D926454E">
    <w:name w:val="E73560DA19DC4122B64E9500D926454E"/>
    <w:rsid w:val="00731892"/>
  </w:style>
  <w:style w:type="paragraph" w:customStyle="1" w:styleId="9CF8CB3669474B7580F841C4E3A9B6CE">
    <w:name w:val="9CF8CB3669474B7580F841C4E3A9B6CE"/>
    <w:rsid w:val="00731892"/>
  </w:style>
  <w:style w:type="paragraph" w:customStyle="1" w:styleId="D7CD6D1CB93549F9B53345615FD3DA4A">
    <w:name w:val="D7CD6D1CB93549F9B53345615FD3DA4A"/>
    <w:rsid w:val="00731892"/>
  </w:style>
  <w:style w:type="paragraph" w:customStyle="1" w:styleId="A5242CDCD02E49BC82B8D6649D536918">
    <w:name w:val="A5242CDCD02E49BC82B8D6649D536918"/>
    <w:rsid w:val="00731892"/>
  </w:style>
  <w:style w:type="paragraph" w:customStyle="1" w:styleId="68D23C9C4EDD4E539658576171C0591B">
    <w:name w:val="68D23C9C4EDD4E539658576171C0591B"/>
    <w:rsid w:val="00731892"/>
  </w:style>
  <w:style w:type="paragraph" w:customStyle="1" w:styleId="D50251C8F80B4A078EA522A07ED780D6">
    <w:name w:val="D50251C8F80B4A078EA522A07ED780D6"/>
    <w:rsid w:val="00731892"/>
  </w:style>
  <w:style w:type="paragraph" w:customStyle="1" w:styleId="74678B39DE44474BB68EED17F853798E">
    <w:name w:val="74678B39DE44474BB68EED17F853798E"/>
    <w:rsid w:val="00731892"/>
  </w:style>
  <w:style w:type="paragraph" w:customStyle="1" w:styleId="BBB963EF20944CEC9AC6D84AC5F7041E">
    <w:name w:val="BBB963EF20944CEC9AC6D84AC5F7041E"/>
    <w:rsid w:val="00731892"/>
  </w:style>
  <w:style w:type="paragraph" w:customStyle="1" w:styleId="037472FCB68848409D8278980DA274C2">
    <w:name w:val="037472FCB68848409D8278980DA274C2"/>
    <w:rsid w:val="00731892"/>
  </w:style>
  <w:style w:type="paragraph" w:customStyle="1" w:styleId="6F752B04754940AF8A71CCDB83085AFD">
    <w:name w:val="6F752B04754940AF8A71CCDB83085AFD"/>
    <w:rsid w:val="00731892"/>
  </w:style>
  <w:style w:type="paragraph" w:customStyle="1" w:styleId="0DB0CC6C90304CF8A86F8E8D7F4DDC7C">
    <w:name w:val="0DB0CC6C90304CF8A86F8E8D7F4DDC7C"/>
    <w:rsid w:val="00731892"/>
  </w:style>
  <w:style w:type="paragraph" w:customStyle="1" w:styleId="08612C44E3E3469C8B18CBD74B6DEC64">
    <w:name w:val="08612C44E3E3469C8B18CBD74B6DEC64"/>
    <w:rsid w:val="00731892"/>
  </w:style>
  <w:style w:type="paragraph" w:customStyle="1" w:styleId="0B5FD266A7FB4F58AB78540E665F3F35">
    <w:name w:val="0B5FD266A7FB4F58AB78540E665F3F35"/>
    <w:rsid w:val="00731892"/>
  </w:style>
  <w:style w:type="paragraph" w:customStyle="1" w:styleId="6937C684EA7C4CF098976D2A6398205E">
    <w:name w:val="6937C684EA7C4CF098976D2A6398205E"/>
    <w:rsid w:val="00731892"/>
  </w:style>
  <w:style w:type="paragraph" w:customStyle="1" w:styleId="CF6CD948CEAB4080BA9A4EC82421B32A">
    <w:name w:val="CF6CD948CEAB4080BA9A4EC82421B32A"/>
    <w:rsid w:val="00731892"/>
  </w:style>
  <w:style w:type="paragraph" w:customStyle="1" w:styleId="96FED192BC3240FE9B3733663BC533E2">
    <w:name w:val="96FED192BC3240FE9B3733663BC533E2"/>
    <w:rsid w:val="00731892"/>
  </w:style>
  <w:style w:type="paragraph" w:customStyle="1" w:styleId="1EEA665062EA426D9F7CEC7D4709C104">
    <w:name w:val="1EEA665062EA426D9F7CEC7D4709C104"/>
    <w:rsid w:val="00731892"/>
  </w:style>
  <w:style w:type="paragraph" w:customStyle="1" w:styleId="095202C56C4D478BA1FE7554A50E7B25">
    <w:name w:val="095202C56C4D478BA1FE7554A50E7B25"/>
    <w:rsid w:val="00731892"/>
  </w:style>
  <w:style w:type="paragraph" w:customStyle="1" w:styleId="27E8EBE2E61F4EE3B8ECAA9797EC62AE">
    <w:name w:val="27E8EBE2E61F4EE3B8ECAA9797EC62AE"/>
    <w:rsid w:val="00731892"/>
  </w:style>
  <w:style w:type="paragraph" w:customStyle="1" w:styleId="7C52EDB9700B4F1F8A271D6A8E8DD7C9">
    <w:name w:val="7C52EDB9700B4F1F8A271D6A8E8DD7C9"/>
    <w:rsid w:val="00731892"/>
  </w:style>
  <w:style w:type="paragraph" w:customStyle="1" w:styleId="9298A55FEA0E417FAF92C91767EECE0F">
    <w:name w:val="9298A55FEA0E417FAF92C91767EECE0F"/>
    <w:rsid w:val="00731892"/>
  </w:style>
  <w:style w:type="paragraph" w:customStyle="1" w:styleId="7402E8410C5541058CB3301FEF246C40">
    <w:name w:val="7402E8410C5541058CB3301FEF246C40"/>
    <w:rsid w:val="00731892"/>
  </w:style>
  <w:style w:type="paragraph" w:customStyle="1" w:styleId="E654142F83E64B4FBD5C4F12AE60D1B6">
    <w:name w:val="E654142F83E64B4FBD5C4F12AE60D1B6"/>
    <w:rsid w:val="00731892"/>
  </w:style>
  <w:style w:type="paragraph" w:customStyle="1" w:styleId="921861C1F14D4C29BFF001B7D5843323">
    <w:name w:val="921861C1F14D4C29BFF001B7D5843323"/>
    <w:rsid w:val="00731892"/>
  </w:style>
  <w:style w:type="paragraph" w:customStyle="1" w:styleId="62C4750194CB471E8726F8D75DAFEF23">
    <w:name w:val="62C4750194CB471E8726F8D75DAFEF23"/>
    <w:rsid w:val="00731892"/>
  </w:style>
  <w:style w:type="paragraph" w:customStyle="1" w:styleId="5F746556A33F4144B77B0708C89AD0D8">
    <w:name w:val="5F746556A33F4144B77B0708C89AD0D8"/>
    <w:rsid w:val="00731892"/>
  </w:style>
  <w:style w:type="paragraph" w:customStyle="1" w:styleId="3F60B52B287748E0B8D7F3C206BC9D61">
    <w:name w:val="3F60B52B287748E0B8D7F3C206BC9D61"/>
    <w:rsid w:val="00731892"/>
  </w:style>
  <w:style w:type="paragraph" w:customStyle="1" w:styleId="AC85F429E25D45F793AC646571407DC5">
    <w:name w:val="AC85F429E25D45F793AC646571407DC5"/>
    <w:rsid w:val="00731892"/>
  </w:style>
  <w:style w:type="paragraph" w:customStyle="1" w:styleId="5030486C300B43AFB2D72A5E35E3474C">
    <w:name w:val="5030486C300B43AFB2D72A5E35E3474C"/>
    <w:rsid w:val="00731892"/>
  </w:style>
  <w:style w:type="paragraph" w:customStyle="1" w:styleId="FD19AAD6F99B4A64BA53CED61C6C25D5">
    <w:name w:val="FD19AAD6F99B4A64BA53CED61C6C25D5"/>
    <w:rsid w:val="00731892"/>
  </w:style>
  <w:style w:type="paragraph" w:customStyle="1" w:styleId="559E7D88CBB645C5BE9534E5DF8666AA">
    <w:name w:val="559E7D88CBB645C5BE9534E5DF8666AA"/>
    <w:rsid w:val="00731892"/>
  </w:style>
  <w:style w:type="paragraph" w:customStyle="1" w:styleId="144C957ED4D84273A65C103333DE3713">
    <w:name w:val="144C957ED4D84273A65C103333DE3713"/>
    <w:rsid w:val="00731892"/>
  </w:style>
  <w:style w:type="paragraph" w:customStyle="1" w:styleId="E588355E80934CCF83A2D373C91EC00D">
    <w:name w:val="E588355E80934CCF83A2D373C91EC00D"/>
    <w:rsid w:val="00731892"/>
  </w:style>
  <w:style w:type="paragraph" w:customStyle="1" w:styleId="5B6BB6E2D347495ABC7E3D9FC17933D8">
    <w:name w:val="5B6BB6E2D347495ABC7E3D9FC17933D8"/>
    <w:rsid w:val="00731892"/>
  </w:style>
  <w:style w:type="paragraph" w:customStyle="1" w:styleId="27167682F0114CC7BC65D6B30DB4AC34">
    <w:name w:val="27167682F0114CC7BC65D6B30DB4AC34"/>
    <w:rsid w:val="00731892"/>
  </w:style>
  <w:style w:type="paragraph" w:customStyle="1" w:styleId="8CA48F138346473BA98D64D6C1C85A6B">
    <w:name w:val="8CA48F138346473BA98D64D6C1C85A6B"/>
    <w:rsid w:val="00731892"/>
  </w:style>
  <w:style w:type="paragraph" w:customStyle="1" w:styleId="D73885209D2748A6AEF661086F876385">
    <w:name w:val="D73885209D2748A6AEF661086F876385"/>
    <w:rsid w:val="00731892"/>
  </w:style>
  <w:style w:type="paragraph" w:customStyle="1" w:styleId="D0082DDDFF7D4301AD253E8C9735CE34">
    <w:name w:val="D0082DDDFF7D4301AD253E8C9735CE34"/>
    <w:rsid w:val="00731892"/>
  </w:style>
  <w:style w:type="paragraph" w:customStyle="1" w:styleId="624CD02E200942F9B092BBFF2355684B">
    <w:name w:val="624CD02E200942F9B092BBFF2355684B"/>
    <w:rsid w:val="00731892"/>
  </w:style>
  <w:style w:type="paragraph" w:customStyle="1" w:styleId="5922578B94604BA484186748E756763C">
    <w:name w:val="5922578B94604BA484186748E756763C"/>
    <w:rsid w:val="00731892"/>
  </w:style>
  <w:style w:type="paragraph" w:customStyle="1" w:styleId="52A2C9DF73794544BFAFF72F0EB0816B">
    <w:name w:val="52A2C9DF73794544BFAFF72F0EB0816B"/>
    <w:rsid w:val="00731892"/>
  </w:style>
  <w:style w:type="paragraph" w:customStyle="1" w:styleId="2CEF265FA3904F558A73CCE1FFD07EA0">
    <w:name w:val="2CEF265FA3904F558A73CCE1FFD07EA0"/>
    <w:rsid w:val="00731892"/>
  </w:style>
  <w:style w:type="paragraph" w:customStyle="1" w:styleId="B3A0A58E0448477685B9B83E2C3F84B4">
    <w:name w:val="B3A0A58E0448477685B9B83E2C3F84B4"/>
    <w:rsid w:val="00731892"/>
  </w:style>
  <w:style w:type="paragraph" w:customStyle="1" w:styleId="CB2EF35F5C7349EFB5CD86D975386420">
    <w:name w:val="CB2EF35F5C7349EFB5CD86D975386420"/>
    <w:rsid w:val="00731892"/>
  </w:style>
  <w:style w:type="paragraph" w:customStyle="1" w:styleId="AEA3A8D464E74D758E3CAE4987CA4042">
    <w:name w:val="AEA3A8D464E74D758E3CAE4987CA4042"/>
    <w:rsid w:val="00731892"/>
  </w:style>
  <w:style w:type="paragraph" w:customStyle="1" w:styleId="DC55B46378BE4F1786BC72757D1AA0AD">
    <w:name w:val="DC55B46378BE4F1786BC72757D1AA0AD"/>
    <w:rsid w:val="00731892"/>
  </w:style>
  <w:style w:type="paragraph" w:customStyle="1" w:styleId="553649989C26429BADD8D959958B2359">
    <w:name w:val="553649989C26429BADD8D959958B2359"/>
    <w:rsid w:val="00731892"/>
  </w:style>
  <w:style w:type="paragraph" w:customStyle="1" w:styleId="9B8916B6933C4AABB67B88B4B0AF597E">
    <w:name w:val="9B8916B6933C4AABB67B88B4B0AF597E"/>
    <w:rsid w:val="00731892"/>
  </w:style>
  <w:style w:type="paragraph" w:customStyle="1" w:styleId="56E489AB99504D2DAADC8E0F10263BA6">
    <w:name w:val="56E489AB99504D2DAADC8E0F10263BA6"/>
    <w:rsid w:val="00731892"/>
  </w:style>
  <w:style w:type="paragraph" w:customStyle="1" w:styleId="57F74933AE9B49D59EB30FB06361EA67">
    <w:name w:val="57F74933AE9B49D59EB30FB06361EA67"/>
    <w:rsid w:val="00731892"/>
  </w:style>
  <w:style w:type="paragraph" w:customStyle="1" w:styleId="0F42FC46CC724258841AD02AF896B3C9">
    <w:name w:val="0F42FC46CC724258841AD02AF896B3C9"/>
    <w:rsid w:val="00731892"/>
  </w:style>
  <w:style w:type="paragraph" w:customStyle="1" w:styleId="FB8A9BBA5F794456842E82BBA08E60CE">
    <w:name w:val="FB8A9BBA5F794456842E82BBA08E60CE"/>
    <w:rsid w:val="00731892"/>
  </w:style>
  <w:style w:type="paragraph" w:customStyle="1" w:styleId="FB0915576DBE40BF9BE5AC6E4965A8B1">
    <w:name w:val="FB0915576DBE40BF9BE5AC6E4965A8B1"/>
    <w:rsid w:val="00731892"/>
  </w:style>
  <w:style w:type="paragraph" w:customStyle="1" w:styleId="3E2556C6DB11467AB8D1DB63A53AEF1A">
    <w:name w:val="3E2556C6DB11467AB8D1DB63A53AEF1A"/>
    <w:rsid w:val="00731892"/>
  </w:style>
  <w:style w:type="paragraph" w:customStyle="1" w:styleId="1B30E388D2D042FE81D6C95C919C6ED5">
    <w:name w:val="1B30E388D2D042FE81D6C95C919C6ED5"/>
    <w:rsid w:val="00731892"/>
  </w:style>
  <w:style w:type="paragraph" w:customStyle="1" w:styleId="6E70CFD8A93144C5B25A75F06F8A027C">
    <w:name w:val="6E70CFD8A93144C5B25A75F06F8A027C"/>
    <w:rsid w:val="00731892"/>
  </w:style>
  <w:style w:type="paragraph" w:customStyle="1" w:styleId="5B09FD920A284D6F9D2444747004ACA6">
    <w:name w:val="5B09FD920A284D6F9D2444747004ACA6"/>
    <w:rsid w:val="00731892"/>
  </w:style>
  <w:style w:type="paragraph" w:customStyle="1" w:styleId="0646D2CE66CD4065B8FB2AA0AAA60DB7">
    <w:name w:val="0646D2CE66CD4065B8FB2AA0AAA60DB7"/>
    <w:rsid w:val="00731892"/>
  </w:style>
  <w:style w:type="paragraph" w:customStyle="1" w:styleId="E387CF5143F94EF68B57DEF1DD740840">
    <w:name w:val="E387CF5143F94EF68B57DEF1DD740840"/>
    <w:rsid w:val="00731892"/>
  </w:style>
  <w:style w:type="paragraph" w:customStyle="1" w:styleId="E8E90EF13B8440C6B24D0F0C4AB14388">
    <w:name w:val="E8E90EF13B8440C6B24D0F0C4AB14388"/>
    <w:rsid w:val="00731892"/>
  </w:style>
  <w:style w:type="paragraph" w:customStyle="1" w:styleId="1DB90C0419F049638331EE164827E4A3">
    <w:name w:val="1DB90C0419F049638331EE164827E4A3"/>
    <w:rsid w:val="00731892"/>
  </w:style>
  <w:style w:type="paragraph" w:customStyle="1" w:styleId="EA0EFB0A58EE4367A9DEC6886E62E6EA">
    <w:name w:val="EA0EFB0A58EE4367A9DEC6886E62E6EA"/>
    <w:rsid w:val="00731892"/>
  </w:style>
  <w:style w:type="paragraph" w:customStyle="1" w:styleId="F6E846E89A8546C39D7EFC047FCDB4FE">
    <w:name w:val="F6E846E89A8546C39D7EFC047FCDB4FE"/>
    <w:rsid w:val="00731892"/>
  </w:style>
  <w:style w:type="paragraph" w:customStyle="1" w:styleId="47CF702249154246A10416AC2BE4D507">
    <w:name w:val="47CF702249154246A10416AC2BE4D507"/>
    <w:rsid w:val="00731892"/>
  </w:style>
  <w:style w:type="paragraph" w:customStyle="1" w:styleId="736019099F8947BB833942A7C8DB573F">
    <w:name w:val="736019099F8947BB833942A7C8DB573F"/>
    <w:rsid w:val="00731892"/>
  </w:style>
  <w:style w:type="paragraph" w:customStyle="1" w:styleId="3D469DA4AEA1470CB7FBCF9D6398D31E">
    <w:name w:val="3D469DA4AEA1470CB7FBCF9D6398D31E"/>
    <w:rsid w:val="00731892"/>
  </w:style>
  <w:style w:type="paragraph" w:customStyle="1" w:styleId="058ECEE6FCCF42D287AFFC595E4ECABE">
    <w:name w:val="058ECEE6FCCF42D287AFFC595E4ECABE"/>
    <w:rsid w:val="00731892"/>
  </w:style>
  <w:style w:type="paragraph" w:customStyle="1" w:styleId="1D059D75EB4548D9AB6B751F62E6461F">
    <w:name w:val="1D059D75EB4548D9AB6B751F62E6461F"/>
    <w:rsid w:val="00731892"/>
  </w:style>
  <w:style w:type="paragraph" w:customStyle="1" w:styleId="F743E089B7CE4FB6A7AF0E1275AAB609">
    <w:name w:val="F743E089B7CE4FB6A7AF0E1275AAB609"/>
    <w:rsid w:val="00731892"/>
  </w:style>
  <w:style w:type="paragraph" w:customStyle="1" w:styleId="F4EF6837D5A24AFDB9A7C7EEFD7A42E1">
    <w:name w:val="F4EF6837D5A24AFDB9A7C7EEFD7A42E1"/>
    <w:rsid w:val="00731892"/>
  </w:style>
  <w:style w:type="paragraph" w:customStyle="1" w:styleId="07484B83CBB14F7E8F0F6C9DE7A38252">
    <w:name w:val="07484B83CBB14F7E8F0F6C9DE7A38252"/>
    <w:rsid w:val="00731892"/>
  </w:style>
  <w:style w:type="paragraph" w:customStyle="1" w:styleId="C77ADCBE20334D6BBF1EE2C01672D1A3">
    <w:name w:val="C77ADCBE20334D6BBF1EE2C01672D1A3"/>
    <w:rsid w:val="00731892"/>
  </w:style>
  <w:style w:type="paragraph" w:customStyle="1" w:styleId="3D0ADDA0357445EF8F57F547E5D2B52A">
    <w:name w:val="3D0ADDA0357445EF8F57F547E5D2B52A"/>
    <w:rsid w:val="00731892"/>
  </w:style>
  <w:style w:type="paragraph" w:customStyle="1" w:styleId="7B847749FB8649B8AE1BE2E706C1EEB0">
    <w:name w:val="7B847749FB8649B8AE1BE2E706C1EEB0"/>
    <w:rsid w:val="00731892"/>
  </w:style>
  <w:style w:type="paragraph" w:customStyle="1" w:styleId="ABE5F3D85BDA411F947353E03F826383">
    <w:name w:val="ABE5F3D85BDA411F947353E03F826383"/>
    <w:rsid w:val="00731892"/>
  </w:style>
  <w:style w:type="paragraph" w:customStyle="1" w:styleId="BF267E9D4D6543BCA90C7E7B5272CCB8">
    <w:name w:val="BF267E9D4D6543BCA90C7E7B5272CCB8"/>
    <w:rsid w:val="00731892"/>
  </w:style>
  <w:style w:type="paragraph" w:customStyle="1" w:styleId="72F29361E2C446C59DC7A901E281E38A">
    <w:name w:val="72F29361E2C446C59DC7A901E281E38A"/>
    <w:rsid w:val="00731892"/>
  </w:style>
  <w:style w:type="paragraph" w:customStyle="1" w:styleId="AE45CDFB72D7427A83D11C07632829A6">
    <w:name w:val="AE45CDFB72D7427A83D11C07632829A6"/>
    <w:rsid w:val="00731892"/>
  </w:style>
  <w:style w:type="paragraph" w:customStyle="1" w:styleId="D401F49BAC9140F58A435847F81388B3">
    <w:name w:val="D401F49BAC9140F58A435847F81388B3"/>
    <w:rsid w:val="00731892"/>
  </w:style>
  <w:style w:type="paragraph" w:customStyle="1" w:styleId="8B33FF4D932246A188F9FC337E890A32">
    <w:name w:val="8B33FF4D932246A188F9FC337E890A32"/>
    <w:rsid w:val="00731892"/>
  </w:style>
  <w:style w:type="paragraph" w:customStyle="1" w:styleId="3DA82A0AA42D491A9A8ECB9E76B9384F">
    <w:name w:val="3DA82A0AA42D491A9A8ECB9E76B9384F"/>
    <w:rsid w:val="00731892"/>
  </w:style>
  <w:style w:type="paragraph" w:customStyle="1" w:styleId="CEA3225B99CC4CABBE04336D59CBFDC2">
    <w:name w:val="CEA3225B99CC4CABBE04336D59CBFDC2"/>
    <w:rsid w:val="00731892"/>
  </w:style>
  <w:style w:type="paragraph" w:customStyle="1" w:styleId="CACF0B06942B444DA135D0E3D1D2D3A1">
    <w:name w:val="CACF0B06942B444DA135D0E3D1D2D3A1"/>
    <w:rsid w:val="00731892"/>
  </w:style>
  <w:style w:type="paragraph" w:customStyle="1" w:styleId="12ABDAEFEA424BC79EDF0B618482CB4C">
    <w:name w:val="12ABDAEFEA424BC79EDF0B618482CB4C"/>
    <w:rsid w:val="00731892"/>
  </w:style>
  <w:style w:type="paragraph" w:customStyle="1" w:styleId="ADC945BE47664893B1BF308228399F48">
    <w:name w:val="ADC945BE47664893B1BF308228399F48"/>
    <w:rsid w:val="00731892"/>
  </w:style>
  <w:style w:type="paragraph" w:customStyle="1" w:styleId="75944A1ADED4413B856C7AC127B9BB89">
    <w:name w:val="75944A1ADED4413B856C7AC127B9BB89"/>
    <w:rsid w:val="00731892"/>
  </w:style>
  <w:style w:type="paragraph" w:customStyle="1" w:styleId="8A7155439D4149E393F146320D7B84E1">
    <w:name w:val="8A7155439D4149E393F146320D7B84E1"/>
    <w:rsid w:val="00731892"/>
  </w:style>
  <w:style w:type="paragraph" w:customStyle="1" w:styleId="B43D0F66C095443FB25418345A3EC000">
    <w:name w:val="B43D0F66C095443FB25418345A3EC000"/>
    <w:rsid w:val="00731892"/>
  </w:style>
  <w:style w:type="paragraph" w:customStyle="1" w:styleId="394ACF717E004A69B4E6835D1051051D">
    <w:name w:val="394ACF717E004A69B4E6835D1051051D"/>
    <w:rsid w:val="00731892"/>
  </w:style>
  <w:style w:type="paragraph" w:customStyle="1" w:styleId="8198F867137C44E7A300825E09202B5F">
    <w:name w:val="8198F867137C44E7A300825E09202B5F"/>
    <w:rsid w:val="00731892"/>
  </w:style>
  <w:style w:type="paragraph" w:customStyle="1" w:styleId="66C0D09785F34BA4AA2438EE0FBA6FD0">
    <w:name w:val="66C0D09785F34BA4AA2438EE0FBA6FD0"/>
    <w:rsid w:val="00731892"/>
  </w:style>
  <w:style w:type="paragraph" w:customStyle="1" w:styleId="EA3C19DEDD124D338039AC21945D5E48">
    <w:name w:val="EA3C19DEDD124D338039AC21945D5E48"/>
    <w:rsid w:val="00731892"/>
  </w:style>
  <w:style w:type="paragraph" w:customStyle="1" w:styleId="E76E43C00D2A4D69B95AC423705AA97F">
    <w:name w:val="E76E43C00D2A4D69B95AC423705AA97F"/>
    <w:rsid w:val="00731892"/>
  </w:style>
  <w:style w:type="paragraph" w:customStyle="1" w:styleId="D8A01BFF42EB4DC996732F2FC685F7CC">
    <w:name w:val="D8A01BFF42EB4DC996732F2FC685F7CC"/>
    <w:rsid w:val="00731892"/>
  </w:style>
  <w:style w:type="paragraph" w:customStyle="1" w:styleId="FED03C02DB19407CACBF1104A2AB9A95">
    <w:name w:val="FED03C02DB19407CACBF1104A2AB9A95"/>
    <w:rsid w:val="00731892"/>
  </w:style>
  <w:style w:type="paragraph" w:customStyle="1" w:styleId="98EFBDB4A4694F68995FFD610E6655BA">
    <w:name w:val="98EFBDB4A4694F68995FFD610E6655BA"/>
    <w:rsid w:val="00731892"/>
  </w:style>
  <w:style w:type="paragraph" w:customStyle="1" w:styleId="20AD8165F0C14B71B9757588CBAB3CC9">
    <w:name w:val="20AD8165F0C14B71B9757588CBAB3CC9"/>
    <w:rsid w:val="00731892"/>
  </w:style>
  <w:style w:type="paragraph" w:customStyle="1" w:styleId="6A4DD303821E47DC9B9944DF4A0420DD">
    <w:name w:val="6A4DD303821E47DC9B9944DF4A0420DD"/>
    <w:rsid w:val="00731892"/>
  </w:style>
  <w:style w:type="paragraph" w:customStyle="1" w:styleId="CE241ED8A77240FB9F46397DE03D23DD">
    <w:name w:val="CE241ED8A77240FB9F46397DE03D23DD"/>
    <w:rsid w:val="00731892"/>
  </w:style>
  <w:style w:type="paragraph" w:customStyle="1" w:styleId="20A238A327E2439FA3BCBFEEAA3F6DFE">
    <w:name w:val="20A238A327E2439FA3BCBFEEAA3F6DFE"/>
    <w:rsid w:val="00731892"/>
  </w:style>
  <w:style w:type="paragraph" w:customStyle="1" w:styleId="4D80B997F40F4571860D28DB7FA3F497">
    <w:name w:val="4D80B997F40F4571860D28DB7FA3F497"/>
    <w:rsid w:val="00731892"/>
  </w:style>
  <w:style w:type="paragraph" w:customStyle="1" w:styleId="2F7FA41D214B4A32A2DA0D64A79B4C71">
    <w:name w:val="2F7FA41D214B4A32A2DA0D64A79B4C71"/>
    <w:rsid w:val="00731892"/>
  </w:style>
  <w:style w:type="paragraph" w:customStyle="1" w:styleId="F841CDB0AAD342A98D1B200F4670837F">
    <w:name w:val="F841CDB0AAD342A98D1B200F4670837F"/>
    <w:rsid w:val="00731892"/>
  </w:style>
  <w:style w:type="paragraph" w:customStyle="1" w:styleId="4F72FC660F9940B686E6C6E750C515E8">
    <w:name w:val="4F72FC660F9940B686E6C6E750C515E8"/>
    <w:rsid w:val="00731892"/>
  </w:style>
  <w:style w:type="paragraph" w:customStyle="1" w:styleId="1ADE935B0589499DBB30CAD155492B15">
    <w:name w:val="1ADE935B0589499DBB30CAD155492B15"/>
    <w:rsid w:val="00731892"/>
  </w:style>
  <w:style w:type="paragraph" w:customStyle="1" w:styleId="9A7572DF80DD47C9B2596CC0BE1655D0">
    <w:name w:val="9A7572DF80DD47C9B2596CC0BE1655D0"/>
    <w:rsid w:val="00731892"/>
  </w:style>
  <w:style w:type="paragraph" w:customStyle="1" w:styleId="8F904C5EED4048E38EDA14F9587DB493">
    <w:name w:val="8F904C5EED4048E38EDA14F9587DB493"/>
    <w:rsid w:val="00731892"/>
  </w:style>
  <w:style w:type="paragraph" w:customStyle="1" w:styleId="D3227175F55541FCBF330EC4583E078D">
    <w:name w:val="D3227175F55541FCBF330EC4583E078D"/>
    <w:rsid w:val="00731892"/>
  </w:style>
  <w:style w:type="paragraph" w:customStyle="1" w:styleId="20BA8E51660240E5866404295BAA68D8">
    <w:name w:val="20BA8E51660240E5866404295BAA68D8"/>
    <w:rsid w:val="00731892"/>
  </w:style>
  <w:style w:type="paragraph" w:customStyle="1" w:styleId="EE0CE5E4580E4BDEBE761015DA7E2017">
    <w:name w:val="EE0CE5E4580E4BDEBE761015DA7E2017"/>
    <w:rsid w:val="00731892"/>
  </w:style>
  <w:style w:type="paragraph" w:customStyle="1" w:styleId="76FFD9268AC94E9EAED26FA921E64BA9">
    <w:name w:val="76FFD9268AC94E9EAED26FA921E64BA9"/>
    <w:rsid w:val="00731892"/>
  </w:style>
  <w:style w:type="paragraph" w:customStyle="1" w:styleId="71036FE9644B4A78BC409FA2BCEBBD0A">
    <w:name w:val="71036FE9644B4A78BC409FA2BCEBBD0A"/>
    <w:rsid w:val="00731892"/>
  </w:style>
  <w:style w:type="paragraph" w:customStyle="1" w:styleId="A272FE0B335840799BFB17BCC3ADA668">
    <w:name w:val="A272FE0B335840799BFB17BCC3ADA668"/>
    <w:rsid w:val="00731892"/>
  </w:style>
  <w:style w:type="paragraph" w:customStyle="1" w:styleId="798F0CD28ACB4867AFEDB6D03D0F86C0">
    <w:name w:val="798F0CD28ACB4867AFEDB6D03D0F86C0"/>
    <w:rsid w:val="00731892"/>
  </w:style>
  <w:style w:type="paragraph" w:customStyle="1" w:styleId="C762A137EDA142F6A6A00373794E8174">
    <w:name w:val="C762A137EDA142F6A6A00373794E8174"/>
    <w:rsid w:val="00731892"/>
  </w:style>
  <w:style w:type="paragraph" w:customStyle="1" w:styleId="48F7286A3F9B4A4E98385E463309E5FA">
    <w:name w:val="48F7286A3F9B4A4E98385E463309E5FA"/>
    <w:rsid w:val="00731892"/>
  </w:style>
  <w:style w:type="paragraph" w:customStyle="1" w:styleId="9F679876903441AABC6ED048293F5F3B">
    <w:name w:val="9F679876903441AABC6ED048293F5F3B"/>
    <w:rsid w:val="00731892"/>
  </w:style>
  <w:style w:type="paragraph" w:customStyle="1" w:styleId="0B40D3DEA0EF490989CFF8894C4A5EF4">
    <w:name w:val="0B40D3DEA0EF490989CFF8894C4A5EF4"/>
    <w:rsid w:val="00731892"/>
  </w:style>
  <w:style w:type="paragraph" w:customStyle="1" w:styleId="9AA9A5C10AE648218F29FC94F7D918D1">
    <w:name w:val="9AA9A5C10AE648218F29FC94F7D918D1"/>
    <w:rsid w:val="00731892"/>
  </w:style>
  <w:style w:type="paragraph" w:customStyle="1" w:styleId="FEC4A57FE5654386BB0EF9BE3ED419E3">
    <w:name w:val="FEC4A57FE5654386BB0EF9BE3ED419E3"/>
    <w:rsid w:val="00731892"/>
  </w:style>
  <w:style w:type="paragraph" w:customStyle="1" w:styleId="493DB26C37894AC8995CB64E565CB691">
    <w:name w:val="493DB26C37894AC8995CB64E565CB691"/>
    <w:rsid w:val="00731892"/>
  </w:style>
  <w:style w:type="paragraph" w:customStyle="1" w:styleId="596C4D768B8D4D60AFAED6B9B3514BD3">
    <w:name w:val="596C4D768B8D4D60AFAED6B9B3514BD3"/>
    <w:rsid w:val="00731892"/>
  </w:style>
  <w:style w:type="paragraph" w:customStyle="1" w:styleId="9174CEDABF054B46B3C598D1BDB6929A">
    <w:name w:val="9174CEDABF054B46B3C598D1BDB6929A"/>
    <w:rsid w:val="00731892"/>
  </w:style>
  <w:style w:type="paragraph" w:customStyle="1" w:styleId="31EE72F1DE5E43779F73AEB47F1671AE">
    <w:name w:val="31EE72F1DE5E43779F73AEB47F1671AE"/>
    <w:rsid w:val="00731892"/>
  </w:style>
  <w:style w:type="paragraph" w:customStyle="1" w:styleId="8737CD9B728746919722383EA7B6442D">
    <w:name w:val="8737CD9B728746919722383EA7B6442D"/>
    <w:rsid w:val="00731892"/>
  </w:style>
  <w:style w:type="paragraph" w:customStyle="1" w:styleId="82CB60F5FDFA40A4880B94A80E3D8474">
    <w:name w:val="82CB60F5FDFA40A4880B94A80E3D8474"/>
    <w:rsid w:val="00731892"/>
  </w:style>
  <w:style w:type="paragraph" w:customStyle="1" w:styleId="CCAD206B6BD14C6EBB9814EBC6F92C95">
    <w:name w:val="CCAD206B6BD14C6EBB9814EBC6F92C95"/>
    <w:rsid w:val="00731892"/>
  </w:style>
  <w:style w:type="paragraph" w:customStyle="1" w:styleId="91B40CC6CA40402AADE02DA94445D6C3">
    <w:name w:val="91B40CC6CA40402AADE02DA94445D6C3"/>
    <w:rsid w:val="00731892"/>
  </w:style>
  <w:style w:type="paragraph" w:customStyle="1" w:styleId="60A3E2BCFDE649209722A6DE67D02B66">
    <w:name w:val="60A3E2BCFDE649209722A6DE67D02B66"/>
    <w:rsid w:val="00731892"/>
  </w:style>
  <w:style w:type="paragraph" w:customStyle="1" w:styleId="FAA4838D9B4E4F46844FE4B37940F531">
    <w:name w:val="FAA4838D9B4E4F46844FE4B37940F531"/>
    <w:rsid w:val="00731892"/>
  </w:style>
  <w:style w:type="paragraph" w:customStyle="1" w:styleId="864C1CE2DE5E4B6A9D5B0ADCA7D5DF96">
    <w:name w:val="864C1CE2DE5E4B6A9D5B0ADCA7D5DF96"/>
    <w:rsid w:val="00731892"/>
  </w:style>
  <w:style w:type="paragraph" w:customStyle="1" w:styleId="FD0EB512590940759615B4C5959D412B">
    <w:name w:val="FD0EB512590940759615B4C5959D412B"/>
    <w:rsid w:val="00731892"/>
  </w:style>
  <w:style w:type="paragraph" w:customStyle="1" w:styleId="EFE7DD07D0214C9E87CADD254BC9EBB7">
    <w:name w:val="EFE7DD07D0214C9E87CADD254BC9EBB7"/>
    <w:rsid w:val="00731892"/>
  </w:style>
  <w:style w:type="paragraph" w:customStyle="1" w:styleId="87AD3AFC5E8A4863BAA8E38A61C68A65">
    <w:name w:val="87AD3AFC5E8A4863BAA8E38A61C68A65"/>
    <w:rsid w:val="00731892"/>
  </w:style>
  <w:style w:type="paragraph" w:customStyle="1" w:styleId="7A66D301111E460FB99049A7F4E44E30">
    <w:name w:val="7A66D301111E460FB99049A7F4E44E30"/>
    <w:rsid w:val="00731892"/>
  </w:style>
  <w:style w:type="paragraph" w:customStyle="1" w:styleId="A297E2F56BC44A9AB3FC5ECC5298AC24">
    <w:name w:val="A297E2F56BC44A9AB3FC5ECC5298AC24"/>
    <w:rsid w:val="00731892"/>
  </w:style>
  <w:style w:type="paragraph" w:customStyle="1" w:styleId="2A045D0AD4CE415B9B3EC11ABA524EE3">
    <w:name w:val="2A045D0AD4CE415B9B3EC11ABA524EE3"/>
    <w:rsid w:val="00731892"/>
  </w:style>
  <w:style w:type="paragraph" w:customStyle="1" w:styleId="B0AE65D1A725404E8831B858814A9329">
    <w:name w:val="B0AE65D1A725404E8831B858814A9329"/>
    <w:rsid w:val="00731892"/>
  </w:style>
  <w:style w:type="paragraph" w:customStyle="1" w:styleId="5F69EBC3B51548E8BF84BB005DDD69C1">
    <w:name w:val="5F69EBC3B51548E8BF84BB005DDD69C1"/>
    <w:rsid w:val="00731892"/>
  </w:style>
  <w:style w:type="paragraph" w:customStyle="1" w:styleId="63A4D952B0F44204905EA9E243AF06A7">
    <w:name w:val="63A4D952B0F44204905EA9E243AF06A7"/>
    <w:rsid w:val="00731892"/>
  </w:style>
  <w:style w:type="paragraph" w:customStyle="1" w:styleId="5A3C9365B6C44581ADCDA224FFFA7EFA">
    <w:name w:val="5A3C9365B6C44581ADCDA224FFFA7EFA"/>
    <w:rsid w:val="00731892"/>
  </w:style>
  <w:style w:type="paragraph" w:customStyle="1" w:styleId="C21097B1D32E4498ABC7B4DACD1A9CA3">
    <w:name w:val="C21097B1D32E4498ABC7B4DACD1A9CA3"/>
    <w:rsid w:val="00731892"/>
  </w:style>
  <w:style w:type="paragraph" w:customStyle="1" w:styleId="200DDE1ED3C646FC97461D003D2C9D43">
    <w:name w:val="200DDE1ED3C646FC97461D003D2C9D43"/>
    <w:rsid w:val="00731892"/>
  </w:style>
  <w:style w:type="paragraph" w:customStyle="1" w:styleId="829CB3C7AA0549C08012153488E2B254">
    <w:name w:val="829CB3C7AA0549C08012153488E2B254"/>
    <w:rsid w:val="00731892"/>
  </w:style>
  <w:style w:type="paragraph" w:customStyle="1" w:styleId="8179F1DBC965464199C95B1F0BA9D059">
    <w:name w:val="8179F1DBC965464199C95B1F0BA9D059"/>
    <w:rsid w:val="00731892"/>
  </w:style>
  <w:style w:type="paragraph" w:customStyle="1" w:styleId="09A02E711AF943BFA43234ECBD3BD7DD">
    <w:name w:val="09A02E711AF943BFA43234ECBD3BD7DD"/>
    <w:rsid w:val="00731892"/>
  </w:style>
  <w:style w:type="paragraph" w:customStyle="1" w:styleId="953EC39C43C54A13ABF84112C1547B1B">
    <w:name w:val="953EC39C43C54A13ABF84112C1547B1B"/>
    <w:rsid w:val="00731892"/>
  </w:style>
  <w:style w:type="paragraph" w:customStyle="1" w:styleId="6DAED2E707D54AAB85D3051E9A89A15A">
    <w:name w:val="6DAED2E707D54AAB85D3051E9A89A15A"/>
    <w:rsid w:val="00731892"/>
  </w:style>
  <w:style w:type="paragraph" w:customStyle="1" w:styleId="A255A74124AC47ADA15D284DC5BED072">
    <w:name w:val="A255A74124AC47ADA15D284DC5BED072"/>
    <w:rsid w:val="00731892"/>
  </w:style>
  <w:style w:type="paragraph" w:customStyle="1" w:styleId="C31A8F42E74D4DB1B651647883F17A77">
    <w:name w:val="C31A8F42E74D4DB1B651647883F17A77"/>
    <w:rsid w:val="00731892"/>
  </w:style>
  <w:style w:type="paragraph" w:customStyle="1" w:styleId="F47D32732E8246619ACFC398BA67AC86">
    <w:name w:val="F47D32732E8246619ACFC398BA67AC86"/>
    <w:rsid w:val="00731892"/>
  </w:style>
  <w:style w:type="paragraph" w:customStyle="1" w:styleId="DEFF07149BE44769893840149D4AE028">
    <w:name w:val="DEFF07149BE44769893840149D4AE028"/>
    <w:rsid w:val="00731892"/>
  </w:style>
  <w:style w:type="paragraph" w:customStyle="1" w:styleId="B53072F4341345EC9A5E3207D86B15FB">
    <w:name w:val="B53072F4341345EC9A5E3207D86B15FB"/>
    <w:rsid w:val="00731892"/>
  </w:style>
  <w:style w:type="paragraph" w:customStyle="1" w:styleId="8957FDAEAA7B46C0AC3AFCCBD7E5690B">
    <w:name w:val="8957FDAEAA7B46C0AC3AFCCBD7E5690B"/>
    <w:rsid w:val="00731892"/>
  </w:style>
  <w:style w:type="paragraph" w:customStyle="1" w:styleId="7C8CFC61851A4154901147E31F74EB3E">
    <w:name w:val="7C8CFC61851A4154901147E31F74EB3E"/>
    <w:rsid w:val="00731892"/>
  </w:style>
  <w:style w:type="paragraph" w:customStyle="1" w:styleId="27549EF421B64319BFF3B67F2C20320D">
    <w:name w:val="27549EF421B64319BFF3B67F2C20320D"/>
    <w:rsid w:val="00731892"/>
  </w:style>
  <w:style w:type="paragraph" w:customStyle="1" w:styleId="5CB5CFF95C124BFC81DC06531CB46265">
    <w:name w:val="5CB5CFF95C124BFC81DC06531CB46265"/>
    <w:rsid w:val="00731892"/>
  </w:style>
  <w:style w:type="paragraph" w:customStyle="1" w:styleId="DB57B5CAA62742479CD4DB42EB1FE026">
    <w:name w:val="DB57B5CAA62742479CD4DB42EB1FE026"/>
    <w:rsid w:val="00731892"/>
  </w:style>
  <w:style w:type="paragraph" w:customStyle="1" w:styleId="3D09F5F902EC4BCDA2BAADB521314DC1">
    <w:name w:val="3D09F5F902EC4BCDA2BAADB521314DC1"/>
    <w:rsid w:val="00731892"/>
  </w:style>
  <w:style w:type="paragraph" w:customStyle="1" w:styleId="2BA734806F31446393050C96F3F12AA9">
    <w:name w:val="2BA734806F31446393050C96F3F12AA9"/>
    <w:rsid w:val="00731892"/>
  </w:style>
  <w:style w:type="paragraph" w:customStyle="1" w:styleId="9288B0C06B234D1286281E4E5F9AF106">
    <w:name w:val="9288B0C06B234D1286281E4E5F9AF106"/>
    <w:rsid w:val="00731892"/>
  </w:style>
  <w:style w:type="paragraph" w:customStyle="1" w:styleId="9EA8FFC59D6045FAAF55B11257DC19EB">
    <w:name w:val="9EA8FFC59D6045FAAF55B11257DC19EB"/>
    <w:rsid w:val="00731892"/>
  </w:style>
  <w:style w:type="paragraph" w:customStyle="1" w:styleId="BE2EA055E86E4C81882547D91C62A50B">
    <w:name w:val="BE2EA055E86E4C81882547D91C62A50B"/>
    <w:rsid w:val="00731892"/>
  </w:style>
  <w:style w:type="paragraph" w:customStyle="1" w:styleId="5B1DAC1AD1AC45199392C90018504A30">
    <w:name w:val="5B1DAC1AD1AC45199392C90018504A30"/>
    <w:rsid w:val="00731892"/>
  </w:style>
  <w:style w:type="paragraph" w:customStyle="1" w:styleId="4CA98F2FFBB74482880C4CEEBE2DFEDD">
    <w:name w:val="4CA98F2FFBB74482880C4CEEBE2DFEDD"/>
    <w:rsid w:val="00731892"/>
  </w:style>
  <w:style w:type="paragraph" w:customStyle="1" w:styleId="66D32FAA46B54D6C99C134591503FD64">
    <w:name w:val="66D32FAA46B54D6C99C134591503FD64"/>
    <w:rsid w:val="00731892"/>
  </w:style>
  <w:style w:type="paragraph" w:customStyle="1" w:styleId="B0649A7FCD334DD1AFF6A9FC20B9BE71">
    <w:name w:val="B0649A7FCD334DD1AFF6A9FC20B9BE71"/>
    <w:rsid w:val="00731892"/>
  </w:style>
  <w:style w:type="paragraph" w:customStyle="1" w:styleId="E928D22BB21A4162834ED083D7443875">
    <w:name w:val="E928D22BB21A4162834ED083D7443875"/>
    <w:rsid w:val="00731892"/>
  </w:style>
  <w:style w:type="paragraph" w:customStyle="1" w:styleId="AEBAD2F3AB02487C9B58901FF51B12BF">
    <w:name w:val="AEBAD2F3AB02487C9B58901FF51B12BF"/>
    <w:rsid w:val="00731892"/>
  </w:style>
  <w:style w:type="paragraph" w:customStyle="1" w:styleId="0F843E9A844F4C41B8B3EC965F0A9AF0">
    <w:name w:val="0F843E9A844F4C41B8B3EC965F0A9AF0"/>
    <w:rsid w:val="00731892"/>
  </w:style>
  <w:style w:type="paragraph" w:customStyle="1" w:styleId="86362EC7E35A43BC9C9B1DBD09D3D8D2">
    <w:name w:val="86362EC7E35A43BC9C9B1DBD09D3D8D2"/>
    <w:rsid w:val="00731892"/>
  </w:style>
  <w:style w:type="paragraph" w:customStyle="1" w:styleId="9D29884841BD42BC9BEA54ABF45A1931">
    <w:name w:val="9D29884841BD42BC9BEA54ABF45A1931"/>
    <w:rsid w:val="00731892"/>
  </w:style>
  <w:style w:type="paragraph" w:customStyle="1" w:styleId="D28C5D945DDE4C8B8350412456C37694">
    <w:name w:val="D28C5D945DDE4C8B8350412456C37694"/>
    <w:rsid w:val="00731892"/>
  </w:style>
  <w:style w:type="paragraph" w:customStyle="1" w:styleId="883DC6BEC6A6488C9F9D1CE7BF9E9B32">
    <w:name w:val="883DC6BEC6A6488C9F9D1CE7BF9E9B32"/>
    <w:rsid w:val="00731892"/>
  </w:style>
  <w:style w:type="paragraph" w:customStyle="1" w:styleId="9903F6CE9A4E4666A351037A9148F717">
    <w:name w:val="9903F6CE9A4E4666A351037A9148F717"/>
    <w:rsid w:val="00731892"/>
  </w:style>
  <w:style w:type="paragraph" w:customStyle="1" w:styleId="824BC3552F954F7698B4743D65798C32">
    <w:name w:val="824BC3552F954F7698B4743D65798C32"/>
    <w:rsid w:val="00731892"/>
  </w:style>
  <w:style w:type="paragraph" w:customStyle="1" w:styleId="8B59F3E1A8F04B25A6DE651222B02053">
    <w:name w:val="8B59F3E1A8F04B25A6DE651222B02053"/>
    <w:rsid w:val="00731892"/>
  </w:style>
  <w:style w:type="paragraph" w:customStyle="1" w:styleId="EB6FEF4BD224431DB3F3ADC47A7455B2">
    <w:name w:val="EB6FEF4BD224431DB3F3ADC47A7455B2"/>
    <w:rsid w:val="00731892"/>
  </w:style>
  <w:style w:type="paragraph" w:customStyle="1" w:styleId="DF09A6AC6DF647068C1657B3E0E140D7">
    <w:name w:val="DF09A6AC6DF647068C1657B3E0E140D7"/>
    <w:rsid w:val="00731892"/>
  </w:style>
  <w:style w:type="paragraph" w:customStyle="1" w:styleId="BD1FAFEA53B647E786A2DE1588929D91">
    <w:name w:val="BD1FAFEA53B647E786A2DE1588929D91"/>
    <w:rsid w:val="00731892"/>
  </w:style>
  <w:style w:type="paragraph" w:customStyle="1" w:styleId="D92534D7558148F6B8D33D3500B1442F">
    <w:name w:val="D92534D7558148F6B8D33D3500B1442F"/>
    <w:rsid w:val="00731892"/>
  </w:style>
  <w:style w:type="paragraph" w:customStyle="1" w:styleId="9A7455DE06C0496E8DAB50F814C84D90">
    <w:name w:val="9A7455DE06C0496E8DAB50F814C84D90"/>
    <w:rsid w:val="00731892"/>
  </w:style>
  <w:style w:type="paragraph" w:customStyle="1" w:styleId="DA4EF39DB0E349A29D4DCD3B6AD37056">
    <w:name w:val="DA4EF39DB0E349A29D4DCD3B6AD37056"/>
    <w:rsid w:val="00731892"/>
  </w:style>
  <w:style w:type="paragraph" w:customStyle="1" w:styleId="4372C0ED7525445DB0C7F48CFA1E6501">
    <w:name w:val="4372C0ED7525445DB0C7F48CFA1E6501"/>
    <w:rsid w:val="00731892"/>
  </w:style>
  <w:style w:type="paragraph" w:customStyle="1" w:styleId="57F09AA0AEA649B89012C016CC808884">
    <w:name w:val="57F09AA0AEA649B89012C016CC808884"/>
    <w:rsid w:val="00731892"/>
  </w:style>
  <w:style w:type="paragraph" w:customStyle="1" w:styleId="D8E1A3B76E874839AA22853C2320E4AC">
    <w:name w:val="D8E1A3B76E874839AA22853C2320E4AC"/>
    <w:rsid w:val="00731892"/>
  </w:style>
  <w:style w:type="paragraph" w:customStyle="1" w:styleId="C1E152967D1F49B098DA263871560B5D">
    <w:name w:val="C1E152967D1F49B098DA263871560B5D"/>
    <w:rsid w:val="00731892"/>
  </w:style>
  <w:style w:type="paragraph" w:customStyle="1" w:styleId="DD319D635B514297842CECB65EB73AA4">
    <w:name w:val="DD319D635B514297842CECB65EB73AA4"/>
    <w:rsid w:val="00731892"/>
  </w:style>
  <w:style w:type="paragraph" w:customStyle="1" w:styleId="000AB867FE0A4F6CAED6360E08E42D8F">
    <w:name w:val="000AB867FE0A4F6CAED6360E08E42D8F"/>
    <w:rsid w:val="00731892"/>
  </w:style>
  <w:style w:type="paragraph" w:customStyle="1" w:styleId="4006644AE7134AE18A45FCE93A40C2FD">
    <w:name w:val="4006644AE7134AE18A45FCE93A40C2FD"/>
    <w:rsid w:val="00731892"/>
  </w:style>
  <w:style w:type="paragraph" w:customStyle="1" w:styleId="7FEC2F035C00426B9D1C56C8F03BB248">
    <w:name w:val="7FEC2F035C00426B9D1C56C8F03BB248"/>
    <w:rsid w:val="00731892"/>
  </w:style>
  <w:style w:type="paragraph" w:customStyle="1" w:styleId="46397D6836F149C39B767C325085D316">
    <w:name w:val="46397D6836F149C39B767C325085D316"/>
    <w:rsid w:val="00731892"/>
  </w:style>
  <w:style w:type="paragraph" w:customStyle="1" w:styleId="360DCC5660C94D8B860E1ED432C9950F">
    <w:name w:val="360DCC5660C94D8B860E1ED432C9950F"/>
    <w:rsid w:val="00731892"/>
  </w:style>
  <w:style w:type="paragraph" w:customStyle="1" w:styleId="13CC1EA9DDE74A44BEE614FB5A35DEE7">
    <w:name w:val="13CC1EA9DDE74A44BEE614FB5A35DEE7"/>
    <w:rsid w:val="00731892"/>
  </w:style>
  <w:style w:type="paragraph" w:customStyle="1" w:styleId="2B8BE42C76C74059A3A535D9C3C6370F">
    <w:name w:val="2B8BE42C76C74059A3A535D9C3C6370F"/>
    <w:rsid w:val="00731892"/>
  </w:style>
  <w:style w:type="paragraph" w:customStyle="1" w:styleId="EEAB82AEF2CF4AC1B73E650303902A0D">
    <w:name w:val="EEAB82AEF2CF4AC1B73E650303902A0D"/>
    <w:rsid w:val="00731892"/>
  </w:style>
  <w:style w:type="paragraph" w:customStyle="1" w:styleId="95075FA3E7AE42679E89E76341B4DBDF">
    <w:name w:val="95075FA3E7AE42679E89E76341B4DBDF"/>
    <w:rsid w:val="00731892"/>
  </w:style>
  <w:style w:type="paragraph" w:customStyle="1" w:styleId="729D510790894905A492CCEAB289F508">
    <w:name w:val="729D510790894905A492CCEAB289F508"/>
    <w:rsid w:val="00731892"/>
  </w:style>
  <w:style w:type="paragraph" w:customStyle="1" w:styleId="E5A83715EBCD4F13848677338B10B420">
    <w:name w:val="E5A83715EBCD4F13848677338B10B420"/>
    <w:rsid w:val="00731892"/>
  </w:style>
  <w:style w:type="paragraph" w:customStyle="1" w:styleId="B9C8CFBFC660442DADC79096963228A3">
    <w:name w:val="B9C8CFBFC660442DADC79096963228A3"/>
    <w:rsid w:val="00731892"/>
  </w:style>
  <w:style w:type="paragraph" w:customStyle="1" w:styleId="D4EE3B7C217E4BDD929B9AD5B72FB7B1">
    <w:name w:val="D4EE3B7C217E4BDD929B9AD5B72FB7B1"/>
    <w:rsid w:val="00731892"/>
  </w:style>
  <w:style w:type="paragraph" w:customStyle="1" w:styleId="493502DE0D1343E8A090CDC1F60DD40B">
    <w:name w:val="493502DE0D1343E8A090CDC1F60DD40B"/>
    <w:rsid w:val="00731892"/>
  </w:style>
  <w:style w:type="paragraph" w:customStyle="1" w:styleId="ACC17535C57042D58AF1DE6EB5D4FB34">
    <w:name w:val="ACC17535C57042D58AF1DE6EB5D4FB34"/>
    <w:rsid w:val="00731892"/>
  </w:style>
  <w:style w:type="paragraph" w:customStyle="1" w:styleId="4112EE91CA4B4E81838F24FFED1D9E25">
    <w:name w:val="4112EE91CA4B4E81838F24FFED1D9E25"/>
    <w:rsid w:val="00731892"/>
  </w:style>
  <w:style w:type="paragraph" w:customStyle="1" w:styleId="E896F071293346CD8C07DCB7DF8EC0E1">
    <w:name w:val="E896F071293346CD8C07DCB7DF8EC0E1"/>
    <w:rsid w:val="00731892"/>
  </w:style>
  <w:style w:type="paragraph" w:customStyle="1" w:styleId="D2721CC595604A7B93B0E6D9AEA9B1B7">
    <w:name w:val="D2721CC595604A7B93B0E6D9AEA9B1B7"/>
    <w:rsid w:val="00731892"/>
  </w:style>
  <w:style w:type="paragraph" w:customStyle="1" w:styleId="56E1547072CA4E07BB9E37C14A12B121">
    <w:name w:val="56E1547072CA4E07BB9E37C14A12B121"/>
    <w:rsid w:val="00731892"/>
  </w:style>
  <w:style w:type="paragraph" w:customStyle="1" w:styleId="1A5C0A43167940FDA691A0D5DAE53139">
    <w:name w:val="1A5C0A43167940FDA691A0D5DAE53139"/>
    <w:rsid w:val="00731892"/>
  </w:style>
  <w:style w:type="paragraph" w:customStyle="1" w:styleId="0138E8457FB3401D8B0C4CE454A67CB5">
    <w:name w:val="0138E8457FB3401D8B0C4CE454A67CB5"/>
    <w:rsid w:val="00731892"/>
  </w:style>
  <w:style w:type="paragraph" w:customStyle="1" w:styleId="5579A13914574C9B84E14F28892FFC29">
    <w:name w:val="5579A13914574C9B84E14F28892FFC29"/>
    <w:rsid w:val="00731892"/>
  </w:style>
  <w:style w:type="paragraph" w:customStyle="1" w:styleId="2E3741F621FE4C119EFCB0AB9FC473EB">
    <w:name w:val="2E3741F621FE4C119EFCB0AB9FC473EB"/>
    <w:rsid w:val="00731892"/>
  </w:style>
  <w:style w:type="paragraph" w:customStyle="1" w:styleId="70BC8E84E7F04235A97B519D5E1AA180">
    <w:name w:val="70BC8E84E7F04235A97B519D5E1AA180"/>
    <w:rsid w:val="00731892"/>
  </w:style>
  <w:style w:type="paragraph" w:customStyle="1" w:styleId="AA957FA0DF8445F49B2A5644C1B96847">
    <w:name w:val="AA957FA0DF8445F49B2A5644C1B96847"/>
    <w:rsid w:val="00731892"/>
  </w:style>
  <w:style w:type="paragraph" w:customStyle="1" w:styleId="67548E4CA58A4E34AFE9692528090AA2">
    <w:name w:val="67548E4CA58A4E34AFE9692528090AA2"/>
    <w:rsid w:val="00731892"/>
  </w:style>
  <w:style w:type="paragraph" w:customStyle="1" w:styleId="BE1066C08DEE46978DA583E5C8AA7CA7">
    <w:name w:val="BE1066C08DEE46978DA583E5C8AA7CA7"/>
    <w:rsid w:val="00731892"/>
  </w:style>
  <w:style w:type="paragraph" w:customStyle="1" w:styleId="169EA86134C9498CB629987BDBD70805">
    <w:name w:val="169EA86134C9498CB629987BDBD70805"/>
    <w:rsid w:val="00731892"/>
  </w:style>
  <w:style w:type="paragraph" w:customStyle="1" w:styleId="2FEDA70DF6684B5D840F899C6FEC4648">
    <w:name w:val="2FEDA70DF6684B5D840F899C6FEC4648"/>
    <w:rsid w:val="00731892"/>
  </w:style>
  <w:style w:type="paragraph" w:customStyle="1" w:styleId="DA33F053E6F0419BB96D24B8B0411722">
    <w:name w:val="DA33F053E6F0419BB96D24B8B0411722"/>
    <w:rsid w:val="00731892"/>
  </w:style>
  <w:style w:type="paragraph" w:customStyle="1" w:styleId="17D89C2F82E743DD8BD5FFA136395095">
    <w:name w:val="17D89C2F82E743DD8BD5FFA136395095"/>
    <w:rsid w:val="00731892"/>
  </w:style>
  <w:style w:type="paragraph" w:customStyle="1" w:styleId="DF5D761769E34E028BEE434CE2898EB7">
    <w:name w:val="DF5D761769E34E028BEE434CE2898EB7"/>
    <w:rsid w:val="00731892"/>
  </w:style>
  <w:style w:type="paragraph" w:customStyle="1" w:styleId="319BFF5881CE4304B9F969006990CAAB">
    <w:name w:val="319BFF5881CE4304B9F969006990CAAB"/>
    <w:rsid w:val="00731892"/>
  </w:style>
  <w:style w:type="paragraph" w:customStyle="1" w:styleId="B3532C2B037F450AA6EB9818F403C912">
    <w:name w:val="B3532C2B037F450AA6EB9818F403C912"/>
    <w:rsid w:val="00731892"/>
  </w:style>
  <w:style w:type="paragraph" w:customStyle="1" w:styleId="E265C8783E454B4EA3FA379F5F07BF92">
    <w:name w:val="E265C8783E454B4EA3FA379F5F07BF92"/>
    <w:rsid w:val="00731892"/>
  </w:style>
  <w:style w:type="paragraph" w:customStyle="1" w:styleId="B0AADB5E550D4209A6C585DEBA6D20A8">
    <w:name w:val="B0AADB5E550D4209A6C585DEBA6D20A8"/>
    <w:rsid w:val="00731892"/>
  </w:style>
  <w:style w:type="paragraph" w:customStyle="1" w:styleId="1578A8DD9E434D9FAA24EDFC5CD1A278">
    <w:name w:val="1578A8DD9E434D9FAA24EDFC5CD1A278"/>
    <w:rsid w:val="00731892"/>
  </w:style>
  <w:style w:type="paragraph" w:customStyle="1" w:styleId="55D5A758AD0341C897278C6F74A42DAA">
    <w:name w:val="55D5A758AD0341C897278C6F74A42DAA"/>
    <w:rsid w:val="00731892"/>
  </w:style>
  <w:style w:type="paragraph" w:customStyle="1" w:styleId="54C622A6B4DD4D7DA6DFBB37BFEB5524">
    <w:name w:val="54C622A6B4DD4D7DA6DFBB37BFEB5524"/>
    <w:rsid w:val="00731892"/>
  </w:style>
  <w:style w:type="paragraph" w:customStyle="1" w:styleId="7D6B35BEDB50402198E6B60F912C8FAE">
    <w:name w:val="7D6B35BEDB50402198E6B60F912C8FAE"/>
    <w:rsid w:val="00731892"/>
  </w:style>
  <w:style w:type="paragraph" w:customStyle="1" w:styleId="291978BC86614A5DB6B3177813B0DC73">
    <w:name w:val="291978BC86614A5DB6B3177813B0DC73"/>
    <w:rsid w:val="00731892"/>
  </w:style>
  <w:style w:type="paragraph" w:customStyle="1" w:styleId="4F8B967CEC024422A30DE9B5E1B4693B">
    <w:name w:val="4F8B967CEC024422A30DE9B5E1B4693B"/>
    <w:rsid w:val="00731892"/>
  </w:style>
  <w:style w:type="paragraph" w:customStyle="1" w:styleId="94A9CDAD478A4961A4EB5B162251FF83">
    <w:name w:val="94A9CDAD478A4961A4EB5B162251FF83"/>
    <w:rsid w:val="00731892"/>
  </w:style>
  <w:style w:type="paragraph" w:customStyle="1" w:styleId="34FD8FAF2515440BAF355FFFD645E7E2">
    <w:name w:val="34FD8FAF2515440BAF355FFFD645E7E2"/>
    <w:rsid w:val="00731892"/>
  </w:style>
  <w:style w:type="paragraph" w:customStyle="1" w:styleId="8836EC00975946829E9C0647540875B4">
    <w:name w:val="8836EC00975946829E9C0647540875B4"/>
    <w:rsid w:val="00731892"/>
  </w:style>
  <w:style w:type="paragraph" w:customStyle="1" w:styleId="A821557AFDD7423AA78E636C57933096">
    <w:name w:val="A821557AFDD7423AA78E636C57933096"/>
    <w:rsid w:val="00731892"/>
  </w:style>
  <w:style w:type="paragraph" w:customStyle="1" w:styleId="95A528B888154944871C3F384B16AC33">
    <w:name w:val="95A528B888154944871C3F384B16AC33"/>
    <w:rsid w:val="00731892"/>
  </w:style>
  <w:style w:type="paragraph" w:customStyle="1" w:styleId="D90DB5E3324449C394376346B776468E">
    <w:name w:val="D90DB5E3324449C394376346B776468E"/>
    <w:rsid w:val="00731892"/>
  </w:style>
  <w:style w:type="paragraph" w:customStyle="1" w:styleId="2B5B415FFACB49AE9D830213EBC9069A">
    <w:name w:val="2B5B415FFACB49AE9D830213EBC9069A"/>
    <w:rsid w:val="00731892"/>
  </w:style>
  <w:style w:type="paragraph" w:customStyle="1" w:styleId="8D863BA7399B4041AE2B973835EF1292">
    <w:name w:val="8D863BA7399B4041AE2B973835EF1292"/>
    <w:rsid w:val="00731892"/>
  </w:style>
  <w:style w:type="paragraph" w:customStyle="1" w:styleId="D90339938FD14ED8A941EED7FE445146">
    <w:name w:val="D90339938FD14ED8A941EED7FE445146"/>
    <w:rsid w:val="00731892"/>
  </w:style>
  <w:style w:type="paragraph" w:customStyle="1" w:styleId="708A6283414C4F189471A1ACFA338A30">
    <w:name w:val="708A6283414C4F189471A1ACFA338A30"/>
    <w:rsid w:val="00731892"/>
  </w:style>
  <w:style w:type="paragraph" w:customStyle="1" w:styleId="41E39BB8B4B74F88929189FEBDB23C24">
    <w:name w:val="41E39BB8B4B74F88929189FEBDB23C24"/>
    <w:rsid w:val="00731892"/>
  </w:style>
  <w:style w:type="paragraph" w:customStyle="1" w:styleId="E7FDFDA794B7477F82D72B5C81659DB4">
    <w:name w:val="E7FDFDA794B7477F82D72B5C81659DB4"/>
    <w:rsid w:val="00731892"/>
  </w:style>
  <w:style w:type="paragraph" w:customStyle="1" w:styleId="82CC458C58644767A6846990FE7462A1">
    <w:name w:val="82CC458C58644767A6846990FE7462A1"/>
    <w:rsid w:val="00731892"/>
  </w:style>
  <w:style w:type="paragraph" w:customStyle="1" w:styleId="7AB0153DCA1C40FDB247F2F7C814FDB5">
    <w:name w:val="7AB0153DCA1C40FDB247F2F7C814FDB5"/>
    <w:rsid w:val="00731892"/>
  </w:style>
  <w:style w:type="paragraph" w:customStyle="1" w:styleId="9444FE318D4F4FA1A311D0E31D44C655">
    <w:name w:val="9444FE318D4F4FA1A311D0E31D44C655"/>
    <w:rsid w:val="00731892"/>
  </w:style>
  <w:style w:type="paragraph" w:customStyle="1" w:styleId="7A2805CC1F24410A9315944C3EF62C55">
    <w:name w:val="7A2805CC1F24410A9315944C3EF62C55"/>
    <w:rsid w:val="00731892"/>
  </w:style>
  <w:style w:type="paragraph" w:customStyle="1" w:styleId="FE6D4A43DFF3457194C773C9CC01D421">
    <w:name w:val="FE6D4A43DFF3457194C773C9CC01D421"/>
    <w:rsid w:val="00731892"/>
  </w:style>
  <w:style w:type="paragraph" w:customStyle="1" w:styleId="A3F1B93C3BDA4E0A87C869E8176C7A04">
    <w:name w:val="A3F1B93C3BDA4E0A87C869E8176C7A04"/>
    <w:rsid w:val="00731892"/>
  </w:style>
  <w:style w:type="paragraph" w:customStyle="1" w:styleId="B1BABBF4AA5A46268DCA5412C7C131B6">
    <w:name w:val="B1BABBF4AA5A46268DCA5412C7C131B6"/>
    <w:rsid w:val="00731892"/>
  </w:style>
  <w:style w:type="paragraph" w:customStyle="1" w:styleId="C86470458E7643CDAB2A3133D1C729A4">
    <w:name w:val="C86470458E7643CDAB2A3133D1C729A4"/>
    <w:rsid w:val="00731892"/>
  </w:style>
  <w:style w:type="paragraph" w:customStyle="1" w:styleId="82421F08397342CCA6821DFC5FCA7139">
    <w:name w:val="82421F08397342CCA6821DFC5FCA7139"/>
    <w:rsid w:val="00731892"/>
  </w:style>
  <w:style w:type="paragraph" w:customStyle="1" w:styleId="BCD245782CC845508629EC9D3A32E853">
    <w:name w:val="BCD245782CC845508629EC9D3A32E853"/>
    <w:rsid w:val="00731892"/>
  </w:style>
  <w:style w:type="paragraph" w:customStyle="1" w:styleId="15650266A8B64C5AAC05F8F03A1C711E">
    <w:name w:val="15650266A8B64C5AAC05F8F03A1C711E"/>
    <w:rsid w:val="00731892"/>
  </w:style>
  <w:style w:type="paragraph" w:customStyle="1" w:styleId="9976D020791C41E4B00E726F32C21CED">
    <w:name w:val="9976D020791C41E4B00E726F32C21CED"/>
    <w:rsid w:val="00731892"/>
  </w:style>
  <w:style w:type="paragraph" w:customStyle="1" w:styleId="5E8622F29EAC41E8A1BA79FD1FBA1102">
    <w:name w:val="5E8622F29EAC41E8A1BA79FD1FBA1102"/>
    <w:rsid w:val="00731892"/>
  </w:style>
  <w:style w:type="paragraph" w:customStyle="1" w:styleId="ACD5E5FDB76C48F5960EBF9E737B8504">
    <w:name w:val="ACD5E5FDB76C48F5960EBF9E737B8504"/>
    <w:rsid w:val="00731892"/>
  </w:style>
  <w:style w:type="paragraph" w:customStyle="1" w:styleId="003C3F0A14724505966E4FEABC709D38">
    <w:name w:val="003C3F0A14724505966E4FEABC709D38"/>
    <w:rsid w:val="00731892"/>
  </w:style>
  <w:style w:type="paragraph" w:customStyle="1" w:styleId="D2339CDB1BD2443A84C6D5E78E6499B9">
    <w:name w:val="D2339CDB1BD2443A84C6D5E78E6499B9"/>
    <w:rsid w:val="00731892"/>
  </w:style>
  <w:style w:type="paragraph" w:customStyle="1" w:styleId="363A08CDD2364388B03F6F05272739E4">
    <w:name w:val="363A08CDD2364388B03F6F05272739E4"/>
    <w:rsid w:val="00731892"/>
  </w:style>
  <w:style w:type="paragraph" w:customStyle="1" w:styleId="88DFFD9F9E0649A3851573CA2D0EF401">
    <w:name w:val="88DFFD9F9E0649A3851573CA2D0EF401"/>
    <w:rsid w:val="00731892"/>
  </w:style>
  <w:style w:type="paragraph" w:customStyle="1" w:styleId="C309330A741C4AD198672796B660CF75">
    <w:name w:val="C309330A741C4AD198672796B660CF75"/>
    <w:rsid w:val="00731892"/>
  </w:style>
  <w:style w:type="paragraph" w:customStyle="1" w:styleId="EE55C7F69131429AA0D4C7F19D7A8AE6">
    <w:name w:val="EE55C7F69131429AA0D4C7F19D7A8AE6"/>
    <w:rsid w:val="00731892"/>
  </w:style>
  <w:style w:type="paragraph" w:customStyle="1" w:styleId="3A0424B9F48A48CFBC98F76BB349C6E4">
    <w:name w:val="3A0424B9F48A48CFBC98F76BB349C6E4"/>
    <w:rsid w:val="00731892"/>
  </w:style>
  <w:style w:type="paragraph" w:customStyle="1" w:styleId="ED4A27DC5AF34DD5BC44008C649A89AD">
    <w:name w:val="ED4A27DC5AF34DD5BC44008C649A89AD"/>
    <w:rsid w:val="00731892"/>
  </w:style>
  <w:style w:type="paragraph" w:customStyle="1" w:styleId="3096831973CD4E53A6481176F7225A4E">
    <w:name w:val="3096831973CD4E53A6481176F7225A4E"/>
    <w:rsid w:val="00731892"/>
  </w:style>
  <w:style w:type="paragraph" w:customStyle="1" w:styleId="27E8601611EA48D2A6101D45734465E2">
    <w:name w:val="27E8601611EA48D2A6101D45734465E2"/>
    <w:rsid w:val="00731892"/>
  </w:style>
  <w:style w:type="paragraph" w:customStyle="1" w:styleId="5441C2DFC3084B8189956766ECFE0250">
    <w:name w:val="5441C2DFC3084B8189956766ECFE0250"/>
    <w:rsid w:val="00731892"/>
  </w:style>
  <w:style w:type="paragraph" w:customStyle="1" w:styleId="5315A1D37349417E9AE110E0309FFA93">
    <w:name w:val="5315A1D37349417E9AE110E0309FFA93"/>
    <w:rsid w:val="00731892"/>
  </w:style>
  <w:style w:type="paragraph" w:customStyle="1" w:styleId="0C91A7E7C9C241AD8468178BF6D4E298">
    <w:name w:val="0C91A7E7C9C241AD8468178BF6D4E298"/>
    <w:rsid w:val="00731892"/>
  </w:style>
  <w:style w:type="paragraph" w:customStyle="1" w:styleId="9219B660272946B8A1FC931BCE79359C">
    <w:name w:val="9219B660272946B8A1FC931BCE79359C"/>
    <w:rsid w:val="00731892"/>
  </w:style>
  <w:style w:type="paragraph" w:customStyle="1" w:styleId="8C9C94FA47784DC8AE6E65166A286CC9">
    <w:name w:val="8C9C94FA47784DC8AE6E65166A286CC9"/>
    <w:rsid w:val="00731892"/>
  </w:style>
  <w:style w:type="paragraph" w:customStyle="1" w:styleId="1BC5CF5D267441A3A06D70933DB7FA46">
    <w:name w:val="1BC5CF5D267441A3A06D70933DB7FA46"/>
    <w:rsid w:val="00731892"/>
  </w:style>
  <w:style w:type="paragraph" w:customStyle="1" w:styleId="D741E63B4A1F44B6AA57031E97C10D31">
    <w:name w:val="D741E63B4A1F44B6AA57031E97C10D31"/>
    <w:rsid w:val="00731892"/>
  </w:style>
  <w:style w:type="paragraph" w:customStyle="1" w:styleId="7A83DBA5046A4A24AADCC893BD7FA748">
    <w:name w:val="7A83DBA5046A4A24AADCC893BD7FA748"/>
    <w:rsid w:val="00731892"/>
  </w:style>
  <w:style w:type="paragraph" w:customStyle="1" w:styleId="496B1AF81A1E405293BDEF068E82E921">
    <w:name w:val="496B1AF81A1E405293BDEF068E82E921"/>
    <w:rsid w:val="00731892"/>
  </w:style>
  <w:style w:type="paragraph" w:customStyle="1" w:styleId="719F520D11B64BF8A3E112CD54685B68">
    <w:name w:val="719F520D11B64BF8A3E112CD54685B68"/>
    <w:rsid w:val="00731892"/>
  </w:style>
  <w:style w:type="paragraph" w:customStyle="1" w:styleId="C43AC182FD7C40B891A0916B76483B65">
    <w:name w:val="C43AC182FD7C40B891A0916B76483B65"/>
    <w:rsid w:val="00731892"/>
  </w:style>
  <w:style w:type="paragraph" w:customStyle="1" w:styleId="87FFE5A776E04C4B96CBE6CE02AA20D5">
    <w:name w:val="87FFE5A776E04C4B96CBE6CE02AA20D5"/>
    <w:rsid w:val="00731892"/>
  </w:style>
  <w:style w:type="paragraph" w:customStyle="1" w:styleId="AE840B01C56A463492E1588F5D033E6C">
    <w:name w:val="AE840B01C56A463492E1588F5D033E6C"/>
    <w:rsid w:val="00731892"/>
  </w:style>
  <w:style w:type="paragraph" w:customStyle="1" w:styleId="C9C4D65B95674CCBA26FA500830FE0F5">
    <w:name w:val="C9C4D65B95674CCBA26FA500830FE0F5"/>
    <w:rsid w:val="00731892"/>
  </w:style>
  <w:style w:type="paragraph" w:customStyle="1" w:styleId="F61DE9E0BD2F4BA1BA2A9EB24B5AED60">
    <w:name w:val="F61DE9E0BD2F4BA1BA2A9EB24B5AED60"/>
    <w:rsid w:val="00731892"/>
  </w:style>
  <w:style w:type="paragraph" w:customStyle="1" w:styleId="5AF9D9C9BE16408D8C36534E669EDC91">
    <w:name w:val="5AF9D9C9BE16408D8C36534E669EDC91"/>
    <w:rsid w:val="00731892"/>
  </w:style>
  <w:style w:type="paragraph" w:customStyle="1" w:styleId="4D51ED7DB4554E07A611EC77A9BFBDC0">
    <w:name w:val="4D51ED7DB4554E07A611EC77A9BFBDC0"/>
    <w:rsid w:val="00731892"/>
  </w:style>
  <w:style w:type="paragraph" w:customStyle="1" w:styleId="CC6933853D884F63ACDE6E5513B26F76">
    <w:name w:val="CC6933853D884F63ACDE6E5513B26F76"/>
    <w:rsid w:val="00731892"/>
  </w:style>
  <w:style w:type="paragraph" w:customStyle="1" w:styleId="59F531DE796D4E92AA53A4934ABBCF58">
    <w:name w:val="59F531DE796D4E92AA53A4934ABBCF58"/>
    <w:rsid w:val="00731892"/>
  </w:style>
  <w:style w:type="paragraph" w:customStyle="1" w:styleId="851617A9015348689B9D8E81E85114C8">
    <w:name w:val="851617A9015348689B9D8E81E85114C8"/>
    <w:rsid w:val="00731892"/>
  </w:style>
  <w:style w:type="paragraph" w:customStyle="1" w:styleId="B043BD71CDE947A1805356921CC462BD">
    <w:name w:val="B043BD71CDE947A1805356921CC462BD"/>
    <w:rsid w:val="00731892"/>
  </w:style>
  <w:style w:type="paragraph" w:customStyle="1" w:styleId="67C75F6E07C04C70B41C6AE0B8865898">
    <w:name w:val="67C75F6E07C04C70B41C6AE0B8865898"/>
    <w:rsid w:val="00731892"/>
  </w:style>
  <w:style w:type="paragraph" w:customStyle="1" w:styleId="55A82EE1A9244608A1D534D1D9DD91B1">
    <w:name w:val="55A82EE1A9244608A1D534D1D9DD91B1"/>
    <w:rsid w:val="00731892"/>
  </w:style>
  <w:style w:type="paragraph" w:customStyle="1" w:styleId="D4EE0FAF7D3E44B0A0EE8BB78913FDC5">
    <w:name w:val="D4EE0FAF7D3E44B0A0EE8BB78913FDC5"/>
    <w:rsid w:val="00731892"/>
  </w:style>
  <w:style w:type="paragraph" w:customStyle="1" w:styleId="38E6A2B6ACB443D08D8DCA71C6E2D9C8">
    <w:name w:val="38E6A2B6ACB443D08D8DCA71C6E2D9C8"/>
    <w:rsid w:val="00731892"/>
  </w:style>
  <w:style w:type="paragraph" w:customStyle="1" w:styleId="7B9B5E03729E4B3ABEAEBBE1A005FB1C">
    <w:name w:val="7B9B5E03729E4B3ABEAEBBE1A005FB1C"/>
    <w:rsid w:val="00731892"/>
  </w:style>
  <w:style w:type="paragraph" w:customStyle="1" w:styleId="80B42269B15F4173A300CA21D24FBD3A">
    <w:name w:val="80B42269B15F4173A300CA21D24FBD3A"/>
    <w:rsid w:val="00731892"/>
  </w:style>
  <w:style w:type="paragraph" w:customStyle="1" w:styleId="F700D5AF750B4202B99FCBB8DDE30C67">
    <w:name w:val="F700D5AF750B4202B99FCBB8DDE30C67"/>
    <w:rsid w:val="00731892"/>
  </w:style>
  <w:style w:type="paragraph" w:customStyle="1" w:styleId="385D7AE7BA064970A91642440968DEFF">
    <w:name w:val="385D7AE7BA064970A91642440968DEFF"/>
    <w:rsid w:val="00731892"/>
  </w:style>
  <w:style w:type="paragraph" w:customStyle="1" w:styleId="4EE842B3B2E6443C83C077F5F806518E">
    <w:name w:val="4EE842B3B2E6443C83C077F5F806518E"/>
    <w:rsid w:val="00731892"/>
  </w:style>
  <w:style w:type="paragraph" w:customStyle="1" w:styleId="22B379A2617A4C3F83C7AD7921F78DBD">
    <w:name w:val="22B379A2617A4C3F83C7AD7921F78DBD"/>
    <w:rsid w:val="00731892"/>
  </w:style>
  <w:style w:type="paragraph" w:customStyle="1" w:styleId="1FC67ADF8E8945EC99294B234CBD1AD1">
    <w:name w:val="1FC67ADF8E8945EC99294B234CBD1AD1"/>
    <w:rsid w:val="00731892"/>
  </w:style>
  <w:style w:type="paragraph" w:customStyle="1" w:styleId="E242E2B9ACB34B40ABD70587E129F433">
    <w:name w:val="E242E2B9ACB34B40ABD70587E129F433"/>
    <w:rsid w:val="00731892"/>
  </w:style>
  <w:style w:type="paragraph" w:customStyle="1" w:styleId="1BFC6ED29ECD41A4A288BB84434688FE">
    <w:name w:val="1BFC6ED29ECD41A4A288BB84434688FE"/>
    <w:rsid w:val="00731892"/>
  </w:style>
  <w:style w:type="paragraph" w:customStyle="1" w:styleId="6CE21EA797024899852AD3CBBED99C20">
    <w:name w:val="6CE21EA797024899852AD3CBBED99C20"/>
    <w:rsid w:val="00731892"/>
  </w:style>
  <w:style w:type="paragraph" w:customStyle="1" w:styleId="93EF930659AF4F2F98AC500A80B52B24">
    <w:name w:val="93EF930659AF4F2F98AC500A80B52B24"/>
    <w:rsid w:val="00731892"/>
  </w:style>
  <w:style w:type="paragraph" w:customStyle="1" w:styleId="988E2A24D71048788E6B88098E73992E">
    <w:name w:val="988E2A24D71048788E6B88098E73992E"/>
    <w:rsid w:val="00731892"/>
  </w:style>
  <w:style w:type="paragraph" w:customStyle="1" w:styleId="018FC9816FE944D69E19C0F24D92FD16">
    <w:name w:val="018FC9816FE944D69E19C0F24D92FD16"/>
    <w:rsid w:val="00731892"/>
  </w:style>
  <w:style w:type="paragraph" w:customStyle="1" w:styleId="B497B8CFE3E74F2AB9A3770A90D32799">
    <w:name w:val="B497B8CFE3E74F2AB9A3770A90D32799"/>
    <w:rsid w:val="00731892"/>
  </w:style>
  <w:style w:type="paragraph" w:customStyle="1" w:styleId="303420D39E6144979D32604EC2A883C7">
    <w:name w:val="303420D39E6144979D32604EC2A883C7"/>
    <w:rsid w:val="00731892"/>
  </w:style>
  <w:style w:type="paragraph" w:customStyle="1" w:styleId="79E58E292DF840CDA466C27543D8A2A7">
    <w:name w:val="79E58E292DF840CDA466C27543D8A2A7"/>
    <w:rsid w:val="00731892"/>
  </w:style>
  <w:style w:type="paragraph" w:customStyle="1" w:styleId="ADA044AD06D9418595138EE4EC3F41B2">
    <w:name w:val="ADA044AD06D9418595138EE4EC3F41B2"/>
    <w:rsid w:val="00731892"/>
  </w:style>
  <w:style w:type="paragraph" w:customStyle="1" w:styleId="29F6E14F651F4EEA93C4DA12BBF7D2A1">
    <w:name w:val="29F6E14F651F4EEA93C4DA12BBF7D2A1"/>
    <w:rsid w:val="00731892"/>
  </w:style>
  <w:style w:type="paragraph" w:customStyle="1" w:styleId="FA32023EB9994269B53FFFFA836BB84B">
    <w:name w:val="FA32023EB9994269B53FFFFA836BB84B"/>
    <w:rsid w:val="00731892"/>
  </w:style>
  <w:style w:type="paragraph" w:customStyle="1" w:styleId="4B5486A862DF49B0B11D6674E5D51A1B">
    <w:name w:val="4B5486A862DF49B0B11D6674E5D51A1B"/>
    <w:rsid w:val="00731892"/>
  </w:style>
  <w:style w:type="paragraph" w:customStyle="1" w:styleId="B4813B6924214B4D8F484A8CAABF2AB4">
    <w:name w:val="B4813B6924214B4D8F484A8CAABF2AB4"/>
    <w:rsid w:val="00731892"/>
  </w:style>
  <w:style w:type="paragraph" w:customStyle="1" w:styleId="007FB89A36E74061A7C77A6D88EF5B3D">
    <w:name w:val="007FB89A36E74061A7C77A6D88EF5B3D"/>
    <w:rsid w:val="00731892"/>
  </w:style>
  <w:style w:type="paragraph" w:customStyle="1" w:styleId="D2F97D504F6F498099B2A39799DDAE1F">
    <w:name w:val="D2F97D504F6F498099B2A39799DDAE1F"/>
    <w:rsid w:val="00731892"/>
  </w:style>
  <w:style w:type="paragraph" w:customStyle="1" w:styleId="204F7F0567074C9D946A3BC23B1790A9">
    <w:name w:val="204F7F0567074C9D946A3BC23B1790A9"/>
    <w:rsid w:val="00731892"/>
  </w:style>
  <w:style w:type="paragraph" w:customStyle="1" w:styleId="248DF81655A44184A1A7C6F67AC7D98A">
    <w:name w:val="248DF81655A44184A1A7C6F67AC7D98A"/>
    <w:rsid w:val="002C2994"/>
  </w:style>
  <w:style w:type="paragraph" w:customStyle="1" w:styleId="94F063CE6BCC44D1A67B7BDD43C6C02D1">
    <w:name w:val="94F063CE6BCC44D1A67B7BDD43C6C02D1"/>
    <w:rsid w:val="002C2994"/>
    <w:pPr>
      <w:spacing w:after="0" w:line="240" w:lineRule="auto"/>
    </w:pPr>
    <w:rPr>
      <w:rFonts w:ascii="MetaBookLF" w:eastAsia="Times New Roman" w:hAnsi="MetaBookLF" w:cs="Times New Roman"/>
      <w:szCs w:val="24"/>
    </w:rPr>
  </w:style>
  <w:style w:type="paragraph" w:customStyle="1" w:styleId="46A37795E58746C391FA0C02346A3E70">
    <w:name w:val="46A37795E58746C391FA0C02346A3E70"/>
    <w:rsid w:val="002C2994"/>
    <w:pPr>
      <w:spacing w:after="0" w:line="240" w:lineRule="auto"/>
    </w:pPr>
    <w:rPr>
      <w:rFonts w:ascii="MetaBookLF" w:eastAsia="Times New Roman" w:hAnsi="MetaBookLF" w:cs="Times New Roman"/>
      <w:szCs w:val="24"/>
    </w:rPr>
  </w:style>
  <w:style w:type="character" w:styleId="Kommentarzeichen">
    <w:name w:val="annotation reference"/>
    <w:basedOn w:val="Absatz-Standardschriftart"/>
    <w:uiPriority w:val="99"/>
    <w:semiHidden/>
    <w:unhideWhenUsed/>
    <w:rsid w:val="008360DB"/>
    <w:rPr>
      <w:sz w:val="16"/>
      <w:szCs w:val="16"/>
    </w:rPr>
  </w:style>
  <w:style w:type="paragraph" w:styleId="Kommentartext">
    <w:name w:val="annotation text"/>
    <w:basedOn w:val="Standard"/>
    <w:link w:val="KommentartextZchn"/>
    <w:uiPriority w:val="99"/>
    <w:semiHidden/>
    <w:unhideWhenUsed/>
    <w:rsid w:val="008360DB"/>
    <w:pPr>
      <w:spacing w:after="0" w:line="240" w:lineRule="auto"/>
    </w:pPr>
    <w:rPr>
      <w:rFonts w:ascii="MetaBookLF" w:eastAsia="Times New Roman" w:hAnsi="MetaBookLF" w:cs="Times New Roman"/>
      <w:sz w:val="20"/>
      <w:szCs w:val="20"/>
    </w:rPr>
  </w:style>
  <w:style w:type="character" w:customStyle="1" w:styleId="KommentartextZchn">
    <w:name w:val="Kommentartext Zchn"/>
    <w:basedOn w:val="Absatz-Standardschriftart"/>
    <w:link w:val="Kommentartext"/>
    <w:uiPriority w:val="99"/>
    <w:semiHidden/>
    <w:rsid w:val="008360DB"/>
    <w:rPr>
      <w:rFonts w:ascii="MetaBookLF" w:eastAsia="Times New Roman" w:hAnsi="MetaBookLF" w:cs="Times New Roman"/>
      <w:sz w:val="20"/>
      <w:szCs w:val="20"/>
    </w:rPr>
  </w:style>
  <w:style w:type="paragraph" w:customStyle="1" w:styleId="248DF81655A44184A1A7C6F67AC7D98A1">
    <w:name w:val="248DF81655A44184A1A7C6F67AC7D98A1"/>
    <w:rsid w:val="002C2994"/>
    <w:pPr>
      <w:spacing w:after="0" w:line="240" w:lineRule="auto"/>
    </w:pPr>
    <w:rPr>
      <w:rFonts w:ascii="MetaBookLF" w:eastAsia="Times New Roman" w:hAnsi="MetaBookLF" w:cs="Times New Roman"/>
      <w:szCs w:val="24"/>
    </w:rPr>
  </w:style>
  <w:style w:type="paragraph" w:customStyle="1" w:styleId="799EA671055047EC8DA7498BE65911C01">
    <w:name w:val="799EA671055047EC8DA7498BE65911C01"/>
    <w:rsid w:val="002C2994"/>
    <w:pPr>
      <w:spacing w:after="0" w:line="240" w:lineRule="auto"/>
    </w:pPr>
    <w:rPr>
      <w:rFonts w:ascii="MetaBookLF" w:eastAsia="Times New Roman" w:hAnsi="MetaBookLF" w:cs="Times New Roman"/>
      <w:szCs w:val="24"/>
    </w:rPr>
  </w:style>
  <w:style w:type="paragraph" w:customStyle="1" w:styleId="D5B56B4376904AC3AEFF0839E5DACDEC1">
    <w:name w:val="D5B56B4376904AC3AEFF0839E5DACDEC1"/>
    <w:rsid w:val="002C2994"/>
    <w:pPr>
      <w:spacing w:after="0" w:line="240" w:lineRule="auto"/>
    </w:pPr>
    <w:rPr>
      <w:rFonts w:ascii="MetaBookLF" w:eastAsia="Times New Roman" w:hAnsi="MetaBookLF" w:cs="Times New Roman"/>
      <w:szCs w:val="24"/>
    </w:rPr>
  </w:style>
  <w:style w:type="paragraph" w:customStyle="1" w:styleId="8C9C94FA47784DC8AE6E65166A286CC91">
    <w:name w:val="8C9C94FA47784DC8AE6E65166A286CC91"/>
    <w:rsid w:val="002C2994"/>
    <w:pPr>
      <w:spacing w:after="0" w:line="240" w:lineRule="auto"/>
    </w:pPr>
    <w:rPr>
      <w:rFonts w:ascii="MetaBookLF" w:eastAsia="Times New Roman" w:hAnsi="MetaBookLF" w:cs="Times New Roman"/>
      <w:szCs w:val="24"/>
    </w:rPr>
  </w:style>
  <w:style w:type="paragraph" w:customStyle="1" w:styleId="1BC5CF5D267441A3A06D70933DB7FA461">
    <w:name w:val="1BC5CF5D267441A3A06D70933DB7FA461"/>
    <w:rsid w:val="002C2994"/>
    <w:pPr>
      <w:spacing w:after="0" w:line="240" w:lineRule="auto"/>
    </w:pPr>
    <w:rPr>
      <w:rFonts w:ascii="MetaBookLF" w:eastAsia="Times New Roman" w:hAnsi="MetaBookLF" w:cs="Times New Roman"/>
      <w:szCs w:val="24"/>
    </w:rPr>
  </w:style>
  <w:style w:type="paragraph" w:customStyle="1" w:styleId="D741E63B4A1F44B6AA57031E97C10D311">
    <w:name w:val="D741E63B4A1F44B6AA57031E97C10D311"/>
    <w:rsid w:val="002C2994"/>
    <w:pPr>
      <w:spacing w:after="0" w:line="240" w:lineRule="auto"/>
    </w:pPr>
    <w:rPr>
      <w:rFonts w:ascii="MetaBookLF" w:eastAsia="Times New Roman" w:hAnsi="MetaBookLF" w:cs="Times New Roman"/>
      <w:szCs w:val="24"/>
    </w:rPr>
  </w:style>
  <w:style w:type="paragraph" w:customStyle="1" w:styleId="7A83DBA5046A4A24AADCC893BD7FA7481">
    <w:name w:val="7A83DBA5046A4A24AADCC893BD7FA7481"/>
    <w:rsid w:val="002C2994"/>
    <w:pPr>
      <w:spacing w:after="0" w:line="240" w:lineRule="auto"/>
    </w:pPr>
    <w:rPr>
      <w:rFonts w:ascii="MetaBookLF" w:eastAsia="Times New Roman" w:hAnsi="MetaBookLF" w:cs="Times New Roman"/>
      <w:szCs w:val="24"/>
    </w:rPr>
  </w:style>
  <w:style w:type="paragraph" w:customStyle="1" w:styleId="496B1AF81A1E405293BDEF068E82E9211">
    <w:name w:val="496B1AF81A1E405293BDEF068E82E9211"/>
    <w:rsid w:val="002C2994"/>
    <w:pPr>
      <w:spacing w:after="0" w:line="240" w:lineRule="auto"/>
    </w:pPr>
    <w:rPr>
      <w:rFonts w:ascii="MetaBookLF" w:eastAsia="Times New Roman" w:hAnsi="MetaBookLF" w:cs="Times New Roman"/>
      <w:szCs w:val="24"/>
    </w:rPr>
  </w:style>
  <w:style w:type="paragraph" w:customStyle="1" w:styleId="719F520D11B64BF8A3E112CD54685B681">
    <w:name w:val="719F520D11B64BF8A3E112CD54685B681"/>
    <w:rsid w:val="002C2994"/>
    <w:pPr>
      <w:spacing w:after="0" w:line="240" w:lineRule="auto"/>
    </w:pPr>
    <w:rPr>
      <w:rFonts w:ascii="MetaBookLF" w:eastAsia="Times New Roman" w:hAnsi="MetaBookLF" w:cs="Times New Roman"/>
      <w:szCs w:val="24"/>
    </w:rPr>
  </w:style>
  <w:style w:type="paragraph" w:customStyle="1" w:styleId="C43AC182FD7C40B891A0916B76483B651">
    <w:name w:val="C43AC182FD7C40B891A0916B76483B651"/>
    <w:rsid w:val="002C2994"/>
    <w:pPr>
      <w:spacing w:after="0" w:line="240" w:lineRule="auto"/>
    </w:pPr>
    <w:rPr>
      <w:rFonts w:ascii="MetaBookLF" w:eastAsia="Times New Roman" w:hAnsi="MetaBookLF" w:cs="Times New Roman"/>
      <w:szCs w:val="24"/>
    </w:rPr>
  </w:style>
  <w:style w:type="paragraph" w:customStyle="1" w:styleId="87FFE5A776E04C4B96CBE6CE02AA20D51">
    <w:name w:val="87FFE5A776E04C4B96CBE6CE02AA20D51"/>
    <w:rsid w:val="002C2994"/>
    <w:pPr>
      <w:spacing w:after="0" w:line="240" w:lineRule="auto"/>
    </w:pPr>
    <w:rPr>
      <w:rFonts w:ascii="MetaBookLF" w:eastAsia="Times New Roman" w:hAnsi="MetaBookLF" w:cs="Times New Roman"/>
      <w:szCs w:val="24"/>
    </w:rPr>
  </w:style>
  <w:style w:type="paragraph" w:customStyle="1" w:styleId="AE840B01C56A463492E1588F5D033E6C1">
    <w:name w:val="AE840B01C56A463492E1588F5D033E6C1"/>
    <w:rsid w:val="002C2994"/>
    <w:pPr>
      <w:spacing w:after="0" w:line="240" w:lineRule="auto"/>
    </w:pPr>
    <w:rPr>
      <w:rFonts w:ascii="MetaBookLF" w:eastAsia="Times New Roman" w:hAnsi="MetaBookLF" w:cs="Times New Roman"/>
      <w:szCs w:val="24"/>
    </w:rPr>
  </w:style>
  <w:style w:type="paragraph" w:customStyle="1" w:styleId="C9C4D65B95674CCBA26FA500830FE0F51">
    <w:name w:val="C9C4D65B95674CCBA26FA500830FE0F51"/>
    <w:rsid w:val="002C2994"/>
    <w:pPr>
      <w:spacing w:after="0" w:line="240" w:lineRule="auto"/>
    </w:pPr>
    <w:rPr>
      <w:rFonts w:ascii="MetaBookLF" w:eastAsia="Times New Roman" w:hAnsi="MetaBookLF" w:cs="Times New Roman"/>
      <w:szCs w:val="24"/>
    </w:rPr>
  </w:style>
  <w:style w:type="paragraph" w:customStyle="1" w:styleId="F61DE9E0BD2F4BA1BA2A9EB24B5AED601">
    <w:name w:val="F61DE9E0BD2F4BA1BA2A9EB24B5AED601"/>
    <w:rsid w:val="002C2994"/>
    <w:pPr>
      <w:spacing w:after="0" w:line="240" w:lineRule="auto"/>
    </w:pPr>
    <w:rPr>
      <w:rFonts w:ascii="MetaBookLF" w:eastAsia="Times New Roman" w:hAnsi="MetaBookLF" w:cs="Times New Roman"/>
      <w:szCs w:val="24"/>
    </w:rPr>
  </w:style>
  <w:style w:type="paragraph" w:customStyle="1" w:styleId="5AF9D9C9BE16408D8C36534E669EDC911">
    <w:name w:val="5AF9D9C9BE16408D8C36534E669EDC911"/>
    <w:rsid w:val="002C2994"/>
    <w:pPr>
      <w:spacing w:after="0" w:line="240" w:lineRule="auto"/>
    </w:pPr>
    <w:rPr>
      <w:rFonts w:ascii="MetaBookLF" w:eastAsia="Times New Roman" w:hAnsi="MetaBookLF" w:cs="Times New Roman"/>
      <w:szCs w:val="24"/>
    </w:rPr>
  </w:style>
  <w:style w:type="paragraph" w:customStyle="1" w:styleId="4D51ED7DB4554E07A611EC77A9BFBDC01">
    <w:name w:val="4D51ED7DB4554E07A611EC77A9BFBDC01"/>
    <w:rsid w:val="002C2994"/>
    <w:pPr>
      <w:spacing w:after="0" w:line="240" w:lineRule="auto"/>
    </w:pPr>
    <w:rPr>
      <w:rFonts w:ascii="MetaBookLF" w:eastAsia="Times New Roman" w:hAnsi="MetaBookLF" w:cs="Times New Roman"/>
      <w:szCs w:val="24"/>
    </w:rPr>
  </w:style>
  <w:style w:type="paragraph" w:customStyle="1" w:styleId="CC6933853D884F63ACDE6E5513B26F761">
    <w:name w:val="CC6933853D884F63ACDE6E5513B26F761"/>
    <w:rsid w:val="002C2994"/>
    <w:pPr>
      <w:spacing w:after="0" w:line="240" w:lineRule="auto"/>
    </w:pPr>
    <w:rPr>
      <w:rFonts w:ascii="MetaBookLF" w:eastAsia="Times New Roman" w:hAnsi="MetaBookLF" w:cs="Times New Roman"/>
      <w:szCs w:val="24"/>
    </w:rPr>
  </w:style>
  <w:style w:type="paragraph" w:customStyle="1" w:styleId="59F531DE796D4E92AA53A4934ABBCF581">
    <w:name w:val="59F531DE796D4E92AA53A4934ABBCF581"/>
    <w:rsid w:val="002C2994"/>
    <w:pPr>
      <w:spacing w:after="0" w:line="240" w:lineRule="auto"/>
    </w:pPr>
    <w:rPr>
      <w:rFonts w:ascii="MetaBookLF" w:eastAsia="Times New Roman" w:hAnsi="MetaBookLF" w:cs="Times New Roman"/>
      <w:szCs w:val="24"/>
    </w:rPr>
  </w:style>
  <w:style w:type="paragraph" w:customStyle="1" w:styleId="851617A9015348689B9D8E81E85114C81">
    <w:name w:val="851617A9015348689B9D8E81E85114C81"/>
    <w:rsid w:val="002C2994"/>
    <w:pPr>
      <w:spacing w:after="0" w:line="240" w:lineRule="auto"/>
    </w:pPr>
    <w:rPr>
      <w:rFonts w:ascii="MetaBookLF" w:eastAsia="Times New Roman" w:hAnsi="MetaBookLF" w:cs="Times New Roman"/>
      <w:szCs w:val="24"/>
    </w:rPr>
  </w:style>
  <w:style w:type="paragraph" w:customStyle="1" w:styleId="B043BD71CDE947A1805356921CC462BD1">
    <w:name w:val="B043BD71CDE947A1805356921CC462BD1"/>
    <w:rsid w:val="002C2994"/>
    <w:pPr>
      <w:spacing w:after="0" w:line="240" w:lineRule="auto"/>
    </w:pPr>
    <w:rPr>
      <w:rFonts w:ascii="MetaBookLF" w:eastAsia="Times New Roman" w:hAnsi="MetaBookLF" w:cs="Times New Roman"/>
      <w:szCs w:val="24"/>
    </w:rPr>
  </w:style>
  <w:style w:type="paragraph" w:customStyle="1" w:styleId="67C75F6E07C04C70B41C6AE0B88658981">
    <w:name w:val="67C75F6E07C04C70B41C6AE0B88658981"/>
    <w:rsid w:val="002C2994"/>
    <w:pPr>
      <w:spacing w:after="0" w:line="240" w:lineRule="auto"/>
    </w:pPr>
    <w:rPr>
      <w:rFonts w:ascii="MetaBookLF" w:eastAsia="Times New Roman" w:hAnsi="MetaBookLF" w:cs="Times New Roman"/>
      <w:szCs w:val="24"/>
    </w:rPr>
  </w:style>
  <w:style w:type="paragraph" w:customStyle="1" w:styleId="55A82EE1A9244608A1D534D1D9DD91B11">
    <w:name w:val="55A82EE1A9244608A1D534D1D9DD91B11"/>
    <w:rsid w:val="002C2994"/>
    <w:pPr>
      <w:spacing w:after="0" w:line="240" w:lineRule="auto"/>
    </w:pPr>
    <w:rPr>
      <w:rFonts w:ascii="MetaBookLF" w:eastAsia="Times New Roman" w:hAnsi="MetaBookLF" w:cs="Times New Roman"/>
      <w:szCs w:val="24"/>
    </w:rPr>
  </w:style>
  <w:style w:type="paragraph" w:customStyle="1" w:styleId="D4EE0FAF7D3E44B0A0EE8BB78913FDC51">
    <w:name w:val="D4EE0FAF7D3E44B0A0EE8BB78913FDC51"/>
    <w:rsid w:val="002C2994"/>
    <w:pPr>
      <w:spacing w:after="0" w:line="240" w:lineRule="auto"/>
    </w:pPr>
    <w:rPr>
      <w:rFonts w:ascii="MetaBookLF" w:eastAsia="Times New Roman" w:hAnsi="MetaBookLF" w:cs="Times New Roman"/>
      <w:szCs w:val="24"/>
    </w:rPr>
  </w:style>
  <w:style w:type="paragraph" w:customStyle="1" w:styleId="38E6A2B6ACB443D08D8DCA71C6E2D9C81">
    <w:name w:val="38E6A2B6ACB443D08D8DCA71C6E2D9C81"/>
    <w:rsid w:val="002C2994"/>
    <w:pPr>
      <w:spacing w:after="0" w:line="240" w:lineRule="auto"/>
    </w:pPr>
    <w:rPr>
      <w:rFonts w:ascii="MetaBookLF" w:eastAsia="Times New Roman" w:hAnsi="MetaBookLF" w:cs="Times New Roman"/>
      <w:szCs w:val="24"/>
    </w:rPr>
  </w:style>
  <w:style w:type="paragraph" w:customStyle="1" w:styleId="7B9B5E03729E4B3ABEAEBBE1A005FB1C1">
    <w:name w:val="7B9B5E03729E4B3ABEAEBBE1A005FB1C1"/>
    <w:rsid w:val="002C2994"/>
    <w:pPr>
      <w:spacing w:after="0" w:line="240" w:lineRule="auto"/>
    </w:pPr>
    <w:rPr>
      <w:rFonts w:ascii="MetaBookLF" w:eastAsia="Times New Roman" w:hAnsi="MetaBookLF" w:cs="Times New Roman"/>
      <w:szCs w:val="24"/>
    </w:rPr>
  </w:style>
  <w:style w:type="paragraph" w:customStyle="1" w:styleId="80B42269B15F4173A300CA21D24FBD3A1">
    <w:name w:val="80B42269B15F4173A300CA21D24FBD3A1"/>
    <w:rsid w:val="002C2994"/>
    <w:pPr>
      <w:spacing w:after="0" w:line="240" w:lineRule="auto"/>
    </w:pPr>
    <w:rPr>
      <w:rFonts w:ascii="MetaBookLF" w:eastAsia="Times New Roman" w:hAnsi="MetaBookLF" w:cs="Times New Roman"/>
      <w:szCs w:val="24"/>
    </w:rPr>
  </w:style>
  <w:style w:type="paragraph" w:customStyle="1" w:styleId="F700D5AF750B4202B99FCBB8DDE30C671">
    <w:name w:val="F700D5AF750B4202B99FCBB8DDE30C671"/>
    <w:rsid w:val="002C2994"/>
    <w:pPr>
      <w:spacing w:after="0" w:line="240" w:lineRule="auto"/>
    </w:pPr>
    <w:rPr>
      <w:rFonts w:ascii="MetaBookLF" w:eastAsia="Times New Roman" w:hAnsi="MetaBookLF" w:cs="Times New Roman"/>
      <w:szCs w:val="24"/>
    </w:rPr>
  </w:style>
  <w:style w:type="paragraph" w:customStyle="1" w:styleId="385D7AE7BA064970A91642440968DEFF1">
    <w:name w:val="385D7AE7BA064970A91642440968DEFF1"/>
    <w:rsid w:val="002C2994"/>
    <w:pPr>
      <w:spacing w:after="0" w:line="240" w:lineRule="auto"/>
    </w:pPr>
    <w:rPr>
      <w:rFonts w:ascii="MetaBookLF" w:eastAsia="Times New Roman" w:hAnsi="MetaBookLF" w:cs="Times New Roman"/>
      <w:szCs w:val="24"/>
    </w:rPr>
  </w:style>
  <w:style w:type="paragraph" w:customStyle="1" w:styleId="4EE842B3B2E6443C83C077F5F806518E1">
    <w:name w:val="4EE842B3B2E6443C83C077F5F806518E1"/>
    <w:rsid w:val="002C2994"/>
    <w:pPr>
      <w:spacing w:after="0" w:line="240" w:lineRule="auto"/>
    </w:pPr>
    <w:rPr>
      <w:rFonts w:ascii="MetaBookLF" w:eastAsia="Times New Roman" w:hAnsi="MetaBookLF" w:cs="Times New Roman"/>
      <w:szCs w:val="24"/>
    </w:rPr>
  </w:style>
  <w:style w:type="paragraph" w:customStyle="1" w:styleId="22B379A2617A4C3F83C7AD7921F78DBD1">
    <w:name w:val="22B379A2617A4C3F83C7AD7921F78DBD1"/>
    <w:rsid w:val="002C2994"/>
    <w:pPr>
      <w:spacing w:after="0" w:line="240" w:lineRule="auto"/>
    </w:pPr>
    <w:rPr>
      <w:rFonts w:ascii="MetaBookLF" w:eastAsia="Times New Roman" w:hAnsi="MetaBookLF" w:cs="Times New Roman"/>
      <w:szCs w:val="24"/>
    </w:rPr>
  </w:style>
  <w:style w:type="paragraph" w:customStyle="1" w:styleId="1FC67ADF8E8945EC99294B234CBD1AD11">
    <w:name w:val="1FC67ADF8E8945EC99294B234CBD1AD11"/>
    <w:rsid w:val="002C2994"/>
    <w:pPr>
      <w:spacing w:after="0" w:line="240" w:lineRule="auto"/>
    </w:pPr>
    <w:rPr>
      <w:rFonts w:ascii="MetaBookLF" w:eastAsia="Times New Roman" w:hAnsi="MetaBookLF" w:cs="Times New Roman"/>
      <w:szCs w:val="24"/>
    </w:rPr>
  </w:style>
  <w:style w:type="paragraph" w:customStyle="1" w:styleId="E242E2B9ACB34B40ABD70587E129F4331">
    <w:name w:val="E242E2B9ACB34B40ABD70587E129F4331"/>
    <w:rsid w:val="002C2994"/>
    <w:pPr>
      <w:spacing w:after="0" w:line="240" w:lineRule="auto"/>
    </w:pPr>
    <w:rPr>
      <w:rFonts w:ascii="MetaBookLF" w:eastAsia="Times New Roman" w:hAnsi="MetaBookLF" w:cs="Times New Roman"/>
      <w:szCs w:val="24"/>
    </w:rPr>
  </w:style>
  <w:style w:type="paragraph" w:customStyle="1" w:styleId="1BFC6ED29ECD41A4A288BB84434688FE1">
    <w:name w:val="1BFC6ED29ECD41A4A288BB84434688FE1"/>
    <w:rsid w:val="002C2994"/>
    <w:pPr>
      <w:spacing w:after="0" w:line="240" w:lineRule="auto"/>
    </w:pPr>
    <w:rPr>
      <w:rFonts w:ascii="MetaBookLF" w:eastAsia="Times New Roman" w:hAnsi="MetaBookLF" w:cs="Times New Roman"/>
      <w:szCs w:val="24"/>
    </w:rPr>
  </w:style>
  <w:style w:type="paragraph" w:customStyle="1" w:styleId="6CE21EA797024899852AD3CBBED99C201">
    <w:name w:val="6CE21EA797024899852AD3CBBED99C201"/>
    <w:rsid w:val="002C2994"/>
    <w:pPr>
      <w:spacing w:after="0" w:line="240" w:lineRule="auto"/>
    </w:pPr>
    <w:rPr>
      <w:rFonts w:ascii="MetaBookLF" w:eastAsia="Times New Roman" w:hAnsi="MetaBookLF" w:cs="Times New Roman"/>
      <w:szCs w:val="24"/>
    </w:rPr>
  </w:style>
  <w:style w:type="paragraph" w:customStyle="1" w:styleId="93EF930659AF4F2F98AC500A80B52B241">
    <w:name w:val="93EF930659AF4F2F98AC500A80B52B241"/>
    <w:rsid w:val="002C2994"/>
    <w:pPr>
      <w:spacing w:after="0" w:line="240" w:lineRule="auto"/>
    </w:pPr>
    <w:rPr>
      <w:rFonts w:ascii="MetaBookLF" w:eastAsia="Times New Roman" w:hAnsi="MetaBookLF" w:cs="Times New Roman"/>
      <w:szCs w:val="24"/>
    </w:rPr>
  </w:style>
  <w:style w:type="paragraph" w:customStyle="1" w:styleId="988E2A24D71048788E6B88098E73992E1">
    <w:name w:val="988E2A24D71048788E6B88098E73992E1"/>
    <w:rsid w:val="002C2994"/>
    <w:pPr>
      <w:spacing w:after="0" w:line="240" w:lineRule="auto"/>
    </w:pPr>
    <w:rPr>
      <w:rFonts w:ascii="MetaBookLF" w:eastAsia="Times New Roman" w:hAnsi="MetaBookLF" w:cs="Times New Roman"/>
      <w:szCs w:val="24"/>
    </w:rPr>
  </w:style>
  <w:style w:type="paragraph" w:customStyle="1" w:styleId="018FC9816FE944D69E19C0F24D92FD161">
    <w:name w:val="018FC9816FE944D69E19C0F24D92FD161"/>
    <w:rsid w:val="002C2994"/>
    <w:pPr>
      <w:spacing w:after="0" w:line="240" w:lineRule="auto"/>
    </w:pPr>
    <w:rPr>
      <w:rFonts w:ascii="MetaBookLF" w:eastAsia="Times New Roman" w:hAnsi="MetaBookLF" w:cs="Times New Roman"/>
      <w:szCs w:val="24"/>
    </w:rPr>
  </w:style>
  <w:style w:type="paragraph" w:customStyle="1" w:styleId="B497B8CFE3E74F2AB9A3770A90D327991">
    <w:name w:val="B497B8CFE3E74F2AB9A3770A90D327991"/>
    <w:rsid w:val="002C2994"/>
    <w:pPr>
      <w:spacing w:after="0" w:line="240" w:lineRule="auto"/>
    </w:pPr>
    <w:rPr>
      <w:rFonts w:ascii="MetaBookLF" w:eastAsia="Times New Roman" w:hAnsi="MetaBookLF" w:cs="Times New Roman"/>
      <w:szCs w:val="24"/>
    </w:rPr>
  </w:style>
  <w:style w:type="paragraph" w:customStyle="1" w:styleId="303420D39E6144979D32604EC2A883C71">
    <w:name w:val="303420D39E6144979D32604EC2A883C71"/>
    <w:rsid w:val="002C2994"/>
    <w:pPr>
      <w:spacing w:after="0" w:line="240" w:lineRule="auto"/>
    </w:pPr>
    <w:rPr>
      <w:rFonts w:ascii="MetaBookLF" w:eastAsia="Times New Roman" w:hAnsi="MetaBookLF" w:cs="Times New Roman"/>
      <w:szCs w:val="24"/>
    </w:rPr>
  </w:style>
  <w:style w:type="paragraph" w:customStyle="1" w:styleId="79E58E292DF840CDA466C27543D8A2A71">
    <w:name w:val="79E58E292DF840CDA466C27543D8A2A71"/>
    <w:rsid w:val="002C2994"/>
    <w:pPr>
      <w:spacing w:after="0" w:line="240" w:lineRule="auto"/>
    </w:pPr>
    <w:rPr>
      <w:rFonts w:ascii="MetaBookLF" w:eastAsia="Times New Roman" w:hAnsi="MetaBookLF" w:cs="Times New Roman"/>
      <w:szCs w:val="24"/>
    </w:rPr>
  </w:style>
  <w:style w:type="paragraph" w:customStyle="1" w:styleId="ADA044AD06D9418595138EE4EC3F41B21">
    <w:name w:val="ADA044AD06D9418595138EE4EC3F41B21"/>
    <w:rsid w:val="002C2994"/>
    <w:pPr>
      <w:spacing w:after="0" w:line="240" w:lineRule="auto"/>
    </w:pPr>
    <w:rPr>
      <w:rFonts w:ascii="MetaBookLF" w:eastAsia="Times New Roman" w:hAnsi="MetaBookLF" w:cs="Times New Roman"/>
      <w:szCs w:val="24"/>
    </w:rPr>
  </w:style>
  <w:style w:type="paragraph" w:customStyle="1" w:styleId="29F6E14F651F4EEA93C4DA12BBF7D2A11">
    <w:name w:val="29F6E14F651F4EEA93C4DA12BBF7D2A11"/>
    <w:rsid w:val="002C2994"/>
    <w:pPr>
      <w:spacing w:after="0" w:line="240" w:lineRule="auto"/>
    </w:pPr>
    <w:rPr>
      <w:rFonts w:ascii="MetaBookLF" w:eastAsia="Times New Roman" w:hAnsi="MetaBookLF" w:cs="Times New Roman"/>
      <w:szCs w:val="24"/>
    </w:rPr>
  </w:style>
  <w:style w:type="paragraph" w:customStyle="1" w:styleId="FA32023EB9994269B53FFFFA836BB84B1">
    <w:name w:val="FA32023EB9994269B53FFFFA836BB84B1"/>
    <w:rsid w:val="002C2994"/>
    <w:pPr>
      <w:spacing w:after="0" w:line="240" w:lineRule="auto"/>
    </w:pPr>
    <w:rPr>
      <w:rFonts w:ascii="MetaBookLF" w:eastAsia="Times New Roman" w:hAnsi="MetaBookLF" w:cs="Times New Roman"/>
      <w:szCs w:val="24"/>
    </w:rPr>
  </w:style>
  <w:style w:type="paragraph" w:customStyle="1" w:styleId="4B5486A862DF49B0B11D6674E5D51A1B1">
    <w:name w:val="4B5486A862DF49B0B11D6674E5D51A1B1"/>
    <w:rsid w:val="002C2994"/>
    <w:pPr>
      <w:spacing w:after="0" w:line="240" w:lineRule="auto"/>
    </w:pPr>
    <w:rPr>
      <w:rFonts w:ascii="MetaBookLF" w:eastAsia="Times New Roman" w:hAnsi="MetaBookLF" w:cs="Times New Roman"/>
      <w:szCs w:val="24"/>
    </w:rPr>
  </w:style>
  <w:style w:type="paragraph" w:customStyle="1" w:styleId="B4813B6924214B4D8F484A8CAABF2AB41">
    <w:name w:val="B4813B6924214B4D8F484A8CAABF2AB41"/>
    <w:rsid w:val="002C2994"/>
    <w:pPr>
      <w:spacing w:after="0" w:line="240" w:lineRule="auto"/>
    </w:pPr>
    <w:rPr>
      <w:rFonts w:ascii="MetaBookLF" w:eastAsia="Times New Roman" w:hAnsi="MetaBookLF" w:cs="Times New Roman"/>
      <w:szCs w:val="24"/>
    </w:rPr>
  </w:style>
  <w:style w:type="paragraph" w:customStyle="1" w:styleId="007FB89A36E74061A7C77A6D88EF5B3D1">
    <w:name w:val="007FB89A36E74061A7C77A6D88EF5B3D1"/>
    <w:rsid w:val="002C2994"/>
    <w:pPr>
      <w:spacing w:after="0" w:line="240" w:lineRule="auto"/>
    </w:pPr>
    <w:rPr>
      <w:rFonts w:ascii="MetaBookLF" w:eastAsia="Times New Roman" w:hAnsi="MetaBookLF" w:cs="Times New Roman"/>
      <w:szCs w:val="24"/>
    </w:rPr>
  </w:style>
  <w:style w:type="paragraph" w:customStyle="1" w:styleId="5B733A90669F4F9689195436994A583E1">
    <w:name w:val="5B733A90669F4F9689195436994A583E1"/>
    <w:rsid w:val="002C2994"/>
    <w:pPr>
      <w:spacing w:after="0" w:line="240" w:lineRule="auto"/>
    </w:pPr>
    <w:rPr>
      <w:rFonts w:ascii="MetaBookLF" w:eastAsia="Times New Roman" w:hAnsi="MetaBookLF" w:cs="Times New Roman"/>
      <w:szCs w:val="24"/>
    </w:rPr>
  </w:style>
  <w:style w:type="paragraph" w:customStyle="1" w:styleId="69EDD6E0343244FA905C9804035EFCE7">
    <w:name w:val="69EDD6E0343244FA905C9804035EFCE7"/>
    <w:rsid w:val="002C2994"/>
    <w:pPr>
      <w:spacing w:after="0" w:line="240" w:lineRule="auto"/>
      <w:ind w:left="720"/>
      <w:contextualSpacing/>
    </w:pPr>
    <w:rPr>
      <w:rFonts w:ascii="MetaBookLF" w:eastAsia="Times New Roman" w:hAnsi="MetaBookLF" w:cs="Times New Roman"/>
      <w:szCs w:val="24"/>
    </w:rPr>
  </w:style>
  <w:style w:type="paragraph" w:customStyle="1" w:styleId="DC59CEE31EAF4232BB0D759417998278">
    <w:name w:val="DC59CEE31EAF4232BB0D759417998278"/>
    <w:rsid w:val="002C2994"/>
    <w:pPr>
      <w:spacing w:after="0" w:line="240" w:lineRule="auto"/>
    </w:pPr>
    <w:rPr>
      <w:rFonts w:ascii="MetaBookLF" w:eastAsia="Times New Roman" w:hAnsi="MetaBookLF" w:cs="Times New Roman"/>
      <w:szCs w:val="24"/>
    </w:rPr>
  </w:style>
  <w:style w:type="paragraph" w:customStyle="1" w:styleId="36A0F8B792F64251A05B0085B0951EF5">
    <w:name w:val="36A0F8B792F64251A05B0085B0951EF5"/>
    <w:rsid w:val="008360DB"/>
  </w:style>
  <w:style w:type="paragraph" w:customStyle="1" w:styleId="91930C9C93094C789EB50EC2FC4A2707">
    <w:name w:val="91930C9C93094C789EB50EC2FC4A2707"/>
    <w:rsid w:val="008360DB"/>
  </w:style>
  <w:style w:type="paragraph" w:customStyle="1" w:styleId="8872AA26F68A48F6859284B7CAF0A56C">
    <w:name w:val="8872AA26F68A48F6859284B7CAF0A56C"/>
    <w:rsid w:val="008360DB"/>
  </w:style>
  <w:style w:type="paragraph" w:customStyle="1" w:styleId="94F063CE6BCC44D1A67B7BDD43C6C02D2">
    <w:name w:val="94F063CE6BCC44D1A67B7BDD43C6C02D2"/>
    <w:rsid w:val="008360DB"/>
    <w:pPr>
      <w:spacing w:after="0" w:line="240" w:lineRule="auto"/>
    </w:pPr>
    <w:rPr>
      <w:rFonts w:ascii="MetaBookLF" w:eastAsia="Times New Roman" w:hAnsi="MetaBookLF" w:cs="Times New Roman"/>
      <w:szCs w:val="24"/>
    </w:rPr>
  </w:style>
  <w:style w:type="paragraph" w:customStyle="1" w:styleId="46A37795E58746C391FA0C02346A3E701">
    <w:name w:val="46A37795E58746C391FA0C02346A3E701"/>
    <w:rsid w:val="008360DB"/>
    <w:pPr>
      <w:spacing w:after="0" w:line="240" w:lineRule="auto"/>
    </w:pPr>
    <w:rPr>
      <w:rFonts w:ascii="MetaBookLF" w:eastAsia="Times New Roman" w:hAnsi="MetaBookLF" w:cs="Times New Roman"/>
      <w:szCs w:val="24"/>
    </w:rPr>
  </w:style>
  <w:style w:type="paragraph" w:customStyle="1" w:styleId="248DF81655A44184A1A7C6F67AC7D98A2">
    <w:name w:val="248DF81655A44184A1A7C6F67AC7D98A2"/>
    <w:rsid w:val="008360DB"/>
    <w:pPr>
      <w:spacing w:after="0" w:line="240" w:lineRule="auto"/>
    </w:pPr>
    <w:rPr>
      <w:rFonts w:ascii="MetaBookLF" w:eastAsia="Times New Roman" w:hAnsi="MetaBookLF" w:cs="Times New Roman"/>
      <w:szCs w:val="24"/>
    </w:rPr>
  </w:style>
  <w:style w:type="paragraph" w:customStyle="1" w:styleId="799EA671055047EC8DA7498BE65911C02">
    <w:name w:val="799EA671055047EC8DA7498BE65911C02"/>
    <w:rsid w:val="008360DB"/>
    <w:pPr>
      <w:spacing w:after="0" w:line="240" w:lineRule="auto"/>
    </w:pPr>
    <w:rPr>
      <w:rFonts w:ascii="MetaBookLF" w:eastAsia="Times New Roman" w:hAnsi="MetaBookLF" w:cs="Times New Roman"/>
      <w:szCs w:val="24"/>
    </w:rPr>
  </w:style>
  <w:style w:type="paragraph" w:customStyle="1" w:styleId="36A0F8B792F64251A05B0085B0951EF51">
    <w:name w:val="36A0F8B792F64251A05B0085B0951EF51"/>
    <w:rsid w:val="008360DB"/>
    <w:pPr>
      <w:spacing w:after="0" w:line="240" w:lineRule="auto"/>
    </w:pPr>
    <w:rPr>
      <w:rFonts w:ascii="MetaBookLF" w:eastAsia="Times New Roman" w:hAnsi="MetaBookLF" w:cs="Times New Roman"/>
      <w:szCs w:val="24"/>
    </w:rPr>
  </w:style>
  <w:style w:type="paragraph" w:customStyle="1" w:styleId="D5B56B4376904AC3AEFF0839E5DACDEC2">
    <w:name w:val="D5B56B4376904AC3AEFF0839E5DACDEC2"/>
    <w:rsid w:val="008360DB"/>
    <w:pPr>
      <w:spacing w:after="0" w:line="240" w:lineRule="auto"/>
    </w:pPr>
    <w:rPr>
      <w:rFonts w:ascii="MetaBookLF" w:eastAsia="Times New Roman" w:hAnsi="MetaBookLF" w:cs="Times New Roman"/>
      <w:szCs w:val="24"/>
    </w:rPr>
  </w:style>
  <w:style w:type="paragraph" w:customStyle="1" w:styleId="91930C9C93094C789EB50EC2FC4A27071">
    <w:name w:val="91930C9C93094C789EB50EC2FC4A27071"/>
    <w:rsid w:val="008360DB"/>
    <w:pPr>
      <w:spacing w:after="0" w:line="240" w:lineRule="auto"/>
    </w:pPr>
    <w:rPr>
      <w:rFonts w:ascii="MetaBookLF" w:eastAsia="Times New Roman" w:hAnsi="MetaBookLF" w:cs="Times New Roman"/>
      <w:szCs w:val="24"/>
    </w:rPr>
  </w:style>
  <w:style w:type="paragraph" w:customStyle="1" w:styleId="8C9C94FA47784DC8AE6E65166A286CC92">
    <w:name w:val="8C9C94FA47784DC8AE6E65166A286CC92"/>
    <w:rsid w:val="008360DB"/>
    <w:pPr>
      <w:spacing w:after="0" w:line="240" w:lineRule="auto"/>
    </w:pPr>
    <w:rPr>
      <w:rFonts w:ascii="MetaBookLF" w:eastAsia="Times New Roman" w:hAnsi="MetaBookLF" w:cs="Times New Roman"/>
      <w:szCs w:val="24"/>
    </w:rPr>
  </w:style>
  <w:style w:type="paragraph" w:customStyle="1" w:styleId="1BC5CF5D267441A3A06D70933DB7FA462">
    <w:name w:val="1BC5CF5D267441A3A06D70933DB7FA462"/>
    <w:rsid w:val="008360DB"/>
    <w:pPr>
      <w:spacing w:after="0" w:line="240" w:lineRule="auto"/>
    </w:pPr>
    <w:rPr>
      <w:rFonts w:ascii="MetaBookLF" w:eastAsia="Times New Roman" w:hAnsi="MetaBookLF" w:cs="Times New Roman"/>
      <w:szCs w:val="24"/>
    </w:rPr>
  </w:style>
  <w:style w:type="paragraph" w:customStyle="1" w:styleId="D741E63B4A1F44B6AA57031E97C10D312">
    <w:name w:val="D741E63B4A1F44B6AA57031E97C10D312"/>
    <w:rsid w:val="008360DB"/>
    <w:pPr>
      <w:spacing w:after="0" w:line="240" w:lineRule="auto"/>
    </w:pPr>
    <w:rPr>
      <w:rFonts w:ascii="MetaBookLF" w:eastAsia="Times New Roman" w:hAnsi="MetaBookLF" w:cs="Times New Roman"/>
      <w:szCs w:val="24"/>
    </w:rPr>
  </w:style>
  <w:style w:type="paragraph" w:customStyle="1" w:styleId="7A83DBA5046A4A24AADCC893BD7FA7482">
    <w:name w:val="7A83DBA5046A4A24AADCC893BD7FA7482"/>
    <w:rsid w:val="008360DB"/>
    <w:pPr>
      <w:spacing w:after="0" w:line="240" w:lineRule="auto"/>
    </w:pPr>
    <w:rPr>
      <w:rFonts w:ascii="MetaBookLF" w:eastAsia="Times New Roman" w:hAnsi="MetaBookLF" w:cs="Times New Roman"/>
      <w:szCs w:val="24"/>
    </w:rPr>
  </w:style>
  <w:style w:type="paragraph" w:customStyle="1" w:styleId="496B1AF81A1E405293BDEF068E82E9212">
    <w:name w:val="496B1AF81A1E405293BDEF068E82E9212"/>
    <w:rsid w:val="008360DB"/>
    <w:pPr>
      <w:spacing w:after="0" w:line="240" w:lineRule="auto"/>
    </w:pPr>
    <w:rPr>
      <w:rFonts w:ascii="MetaBookLF" w:eastAsia="Times New Roman" w:hAnsi="MetaBookLF" w:cs="Times New Roman"/>
      <w:szCs w:val="24"/>
    </w:rPr>
  </w:style>
  <w:style w:type="paragraph" w:customStyle="1" w:styleId="719F520D11B64BF8A3E112CD54685B682">
    <w:name w:val="719F520D11B64BF8A3E112CD54685B682"/>
    <w:rsid w:val="008360DB"/>
    <w:pPr>
      <w:spacing w:after="0" w:line="240" w:lineRule="auto"/>
    </w:pPr>
    <w:rPr>
      <w:rFonts w:ascii="MetaBookLF" w:eastAsia="Times New Roman" w:hAnsi="MetaBookLF" w:cs="Times New Roman"/>
      <w:szCs w:val="24"/>
    </w:rPr>
  </w:style>
  <w:style w:type="paragraph" w:customStyle="1" w:styleId="C43AC182FD7C40B891A0916B76483B652">
    <w:name w:val="C43AC182FD7C40B891A0916B76483B652"/>
    <w:rsid w:val="008360DB"/>
    <w:pPr>
      <w:spacing w:after="0" w:line="240" w:lineRule="auto"/>
    </w:pPr>
    <w:rPr>
      <w:rFonts w:ascii="MetaBookLF" w:eastAsia="Times New Roman" w:hAnsi="MetaBookLF" w:cs="Times New Roman"/>
      <w:szCs w:val="24"/>
    </w:rPr>
  </w:style>
  <w:style w:type="paragraph" w:customStyle="1" w:styleId="87FFE5A776E04C4B96CBE6CE02AA20D52">
    <w:name w:val="87FFE5A776E04C4B96CBE6CE02AA20D52"/>
    <w:rsid w:val="008360DB"/>
    <w:pPr>
      <w:spacing w:after="0" w:line="240" w:lineRule="auto"/>
    </w:pPr>
    <w:rPr>
      <w:rFonts w:ascii="MetaBookLF" w:eastAsia="Times New Roman" w:hAnsi="MetaBookLF" w:cs="Times New Roman"/>
      <w:szCs w:val="24"/>
    </w:rPr>
  </w:style>
  <w:style w:type="paragraph" w:customStyle="1" w:styleId="AE840B01C56A463492E1588F5D033E6C2">
    <w:name w:val="AE840B01C56A463492E1588F5D033E6C2"/>
    <w:rsid w:val="008360DB"/>
    <w:pPr>
      <w:spacing w:after="0" w:line="240" w:lineRule="auto"/>
    </w:pPr>
    <w:rPr>
      <w:rFonts w:ascii="MetaBookLF" w:eastAsia="Times New Roman" w:hAnsi="MetaBookLF" w:cs="Times New Roman"/>
      <w:szCs w:val="24"/>
    </w:rPr>
  </w:style>
  <w:style w:type="paragraph" w:customStyle="1" w:styleId="C9C4D65B95674CCBA26FA500830FE0F52">
    <w:name w:val="C9C4D65B95674CCBA26FA500830FE0F52"/>
    <w:rsid w:val="008360DB"/>
    <w:pPr>
      <w:spacing w:after="0" w:line="240" w:lineRule="auto"/>
    </w:pPr>
    <w:rPr>
      <w:rFonts w:ascii="MetaBookLF" w:eastAsia="Times New Roman" w:hAnsi="MetaBookLF" w:cs="Times New Roman"/>
      <w:szCs w:val="24"/>
    </w:rPr>
  </w:style>
  <w:style w:type="paragraph" w:customStyle="1" w:styleId="F61DE9E0BD2F4BA1BA2A9EB24B5AED602">
    <w:name w:val="F61DE9E0BD2F4BA1BA2A9EB24B5AED602"/>
    <w:rsid w:val="008360DB"/>
    <w:pPr>
      <w:spacing w:after="0" w:line="240" w:lineRule="auto"/>
    </w:pPr>
    <w:rPr>
      <w:rFonts w:ascii="MetaBookLF" w:eastAsia="Times New Roman" w:hAnsi="MetaBookLF" w:cs="Times New Roman"/>
      <w:szCs w:val="24"/>
    </w:rPr>
  </w:style>
  <w:style w:type="paragraph" w:customStyle="1" w:styleId="5AF9D9C9BE16408D8C36534E669EDC912">
    <w:name w:val="5AF9D9C9BE16408D8C36534E669EDC912"/>
    <w:rsid w:val="008360DB"/>
    <w:pPr>
      <w:spacing w:after="0" w:line="240" w:lineRule="auto"/>
    </w:pPr>
    <w:rPr>
      <w:rFonts w:ascii="MetaBookLF" w:eastAsia="Times New Roman" w:hAnsi="MetaBookLF" w:cs="Times New Roman"/>
      <w:szCs w:val="24"/>
    </w:rPr>
  </w:style>
  <w:style w:type="paragraph" w:customStyle="1" w:styleId="4D51ED7DB4554E07A611EC77A9BFBDC02">
    <w:name w:val="4D51ED7DB4554E07A611EC77A9BFBDC02"/>
    <w:rsid w:val="008360DB"/>
    <w:pPr>
      <w:spacing w:after="0" w:line="240" w:lineRule="auto"/>
    </w:pPr>
    <w:rPr>
      <w:rFonts w:ascii="MetaBookLF" w:eastAsia="Times New Roman" w:hAnsi="MetaBookLF" w:cs="Times New Roman"/>
      <w:szCs w:val="24"/>
    </w:rPr>
  </w:style>
  <w:style w:type="paragraph" w:customStyle="1" w:styleId="CC6933853D884F63ACDE6E5513B26F762">
    <w:name w:val="CC6933853D884F63ACDE6E5513B26F762"/>
    <w:rsid w:val="008360DB"/>
    <w:pPr>
      <w:spacing w:after="0" w:line="240" w:lineRule="auto"/>
    </w:pPr>
    <w:rPr>
      <w:rFonts w:ascii="MetaBookLF" w:eastAsia="Times New Roman" w:hAnsi="MetaBookLF" w:cs="Times New Roman"/>
      <w:szCs w:val="24"/>
    </w:rPr>
  </w:style>
  <w:style w:type="paragraph" w:customStyle="1" w:styleId="59F531DE796D4E92AA53A4934ABBCF582">
    <w:name w:val="59F531DE796D4E92AA53A4934ABBCF582"/>
    <w:rsid w:val="008360DB"/>
    <w:pPr>
      <w:spacing w:after="0" w:line="240" w:lineRule="auto"/>
    </w:pPr>
    <w:rPr>
      <w:rFonts w:ascii="MetaBookLF" w:eastAsia="Times New Roman" w:hAnsi="MetaBookLF" w:cs="Times New Roman"/>
      <w:szCs w:val="24"/>
    </w:rPr>
  </w:style>
  <w:style w:type="paragraph" w:customStyle="1" w:styleId="851617A9015348689B9D8E81E85114C82">
    <w:name w:val="851617A9015348689B9D8E81E85114C82"/>
    <w:rsid w:val="008360DB"/>
    <w:pPr>
      <w:spacing w:after="0" w:line="240" w:lineRule="auto"/>
    </w:pPr>
    <w:rPr>
      <w:rFonts w:ascii="MetaBookLF" w:eastAsia="Times New Roman" w:hAnsi="MetaBookLF" w:cs="Times New Roman"/>
      <w:szCs w:val="24"/>
    </w:rPr>
  </w:style>
  <w:style w:type="paragraph" w:customStyle="1" w:styleId="B043BD71CDE947A1805356921CC462BD2">
    <w:name w:val="B043BD71CDE947A1805356921CC462BD2"/>
    <w:rsid w:val="008360DB"/>
    <w:pPr>
      <w:spacing w:after="0" w:line="240" w:lineRule="auto"/>
    </w:pPr>
    <w:rPr>
      <w:rFonts w:ascii="MetaBookLF" w:eastAsia="Times New Roman" w:hAnsi="MetaBookLF" w:cs="Times New Roman"/>
      <w:szCs w:val="24"/>
    </w:rPr>
  </w:style>
  <w:style w:type="paragraph" w:customStyle="1" w:styleId="67C75F6E07C04C70B41C6AE0B88658982">
    <w:name w:val="67C75F6E07C04C70B41C6AE0B88658982"/>
    <w:rsid w:val="008360DB"/>
    <w:pPr>
      <w:spacing w:after="0" w:line="240" w:lineRule="auto"/>
    </w:pPr>
    <w:rPr>
      <w:rFonts w:ascii="MetaBookLF" w:eastAsia="Times New Roman" w:hAnsi="MetaBookLF" w:cs="Times New Roman"/>
      <w:szCs w:val="24"/>
    </w:rPr>
  </w:style>
  <w:style w:type="paragraph" w:customStyle="1" w:styleId="55A82EE1A9244608A1D534D1D9DD91B12">
    <w:name w:val="55A82EE1A9244608A1D534D1D9DD91B12"/>
    <w:rsid w:val="008360DB"/>
    <w:pPr>
      <w:spacing w:after="0" w:line="240" w:lineRule="auto"/>
    </w:pPr>
    <w:rPr>
      <w:rFonts w:ascii="MetaBookLF" w:eastAsia="Times New Roman" w:hAnsi="MetaBookLF" w:cs="Times New Roman"/>
      <w:szCs w:val="24"/>
    </w:rPr>
  </w:style>
  <w:style w:type="paragraph" w:customStyle="1" w:styleId="D4EE0FAF7D3E44B0A0EE8BB78913FDC52">
    <w:name w:val="D4EE0FAF7D3E44B0A0EE8BB78913FDC52"/>
    <w:rsid w:val="008360DB"/>
    <w:pPr>
      <w:spacing w:after="0" w:line="240" w:lineRule="auto"/>
    </w:pPr>
    <w:rPr>
      <w:rFonts w:ascii="MetaBookLF" w:eastAsia="Times New Roman" w:hAnsi="MetaBookLF" w:cs="Times New Roman"/>
      <w:szCs w:val="24"/>
    </w:rPr>
  </w:style>
  <w:style w:type="paragraph" w:customStyle="1" w:styleId="38E6A2B6ACB443D08D8DCA71C6E2D9C82">
    <w:name w:val="38E6A2B6ACB443D08D8DCA71C6E2D9C82"/>
    <w:rsid w:val="008360DB"/>
    <w:pPr>
      <w:spacing w:after="0" w:line="240" w:lineRule="auto"/>
    </w:pPr>
    <w:rPr>
      <w:rFonts w:ascii="MetaBookLF" w:eastAsia="Times New Roman" w:hAnsi="MetaBookLF" w:cs="Times New Roman"/>
      <w:szCs w:val="24"/>
    </w:rPr>
  </w:style>
  <w:style w:type="paragraph" w:customStyle="1" w:styleId="7B9B5E03729E4B3ABEAEBBE1A005FB1C2">
    <w:name w:val="7B9B5E03729E4B3ABEAEBBE1A005FB1C2"/>
    <w:rsid w:val="008360DB"/>
    <w:pPr>
      <w:spacing w:after="0" w:line="240" w:lineRule="auto"/>
    </w:pPr>
    <w:rPr>
      <w:rFonts w:ascii="MetaBookLF" w:eastAsia="Times New Roman" w:hAnsi="MetaBookLF" w:cs="Times New Roman"/>
      <w:szCs w:val="24"/>
    </w:rPr>
  </w:style>
  <w:style w:type="paragraph" w:customStyle="1" w:styleId="80B42269B15F4173A300CA21D24FBD3A2">
    <w:name w:val="80B42269B15F4173A300CA21D24FBD3A2"/>
    <w:rsid w:val="008360DB"/>
    <w:pPr>
      <w:spacing w:after="0" w:line="240" w:lineRule="auto"/>
    </w:pPr>
    <w:rPr>
      <w:rFonts w:ascii="MetaBookLF" w:eastAsia="Times New Roman" w:hAnsi="MetaBookLF" w:cs="Times New Roman"/>
      <w:szCs w:val="24"/>
    </w:rPr>
  </w:style>
  <w:style w:type="paragraph" w:customStyle="1" w:styleId="F700D5AF750B4202B99FCBB8DDE30C672">
    <w:name w:val="F700D5AF750B4202B99FCBB8DDE30C672"/>
    <w:rsid w:val="008360DB"/>
    <w:pPr>
      <w:spacing w:after="0" w:line="240" w:lineRule="auto"/>
    </w:pPr>
    <w:rPr>
      <w:rFonts w:ascii="MetaBookLF" w:eastAsia="Times New Roman" w:hAnsi="MetaBookLF" w:cs="Times New Roman"/>
      <w:szCs w:val="24"/>
    </w:rPr>
  </w:style>
  <w:style w:type="paragraph" w:customStyle="1" w:styleId="385D7AE7BA064970A91642440968DEFF2">
    <w:name w:val="385D7AE7BA064970A91642440968DEFF2"/>
    <w:rsid w:val="008360DB"/>
    <w:pPr>
      <w:spacing w:after="0" w:line="240" w:lineRule="auto"/>
    </w:pPr>
    <w:rPr>
      <w:rFonts w:ascii="MetaBookLF" w:eastAsia="Times New Roman" w:hAnsi="MetaBookLF" w:cs="Times New Roman"/>
      <w:szCs w:val="24"/>
    </w:rPr>
  </w:style>
  <w:style w:type="paragraph" w:customStyle="1" w:styleId="4EE842B3B2E6443C83C077F5F806518E2">
    <w:name w:val="4EE842B3B2E6443C83C077F5F806518E2"/>
    <w:rsid w:val="008360DB"/>
    <w:pPr>
      <w:spacing w:after="0" w:line="240" w:lineRule="auto"/>
    </w:pPr>
    <w:rPr>
      <w:rFonts w:ascii="MetaBookLF" w:eastAsia="Times New Roman" w:hAnsi="MetaBookLF" w:cs="Times New Roman"/>
      <w:szCs w:val="24"/>
    </w:rPr>
  </w:style>
  <w:style w:type="paragraph" w:customStyle="1" w:styleId="22B379A2617A4C3F83C7AD7921F78DBD2">
    <w:name w:val="22B379A2617A4C3F83C7AD7921F78DBD2"/>
    <w:rsid w:val="008360DB"/>
    <w:pPr>
      <w:spacing w:after="0" w:line="240" w:lineRule="auto"/>
    </w:pPr>
    <w:rPr>
      <w:rFonts w:ascii="MetaBookLF" w:eastAsia="Times New Roman" w:hAnsi="MetaBookLF" w:cs="Times New Roman"/>
      <w:szCs w:val="24"/>
    </w:rPr>
  </w:style>
  <w:style w:type="paragraph" w:customStyle="1" w:styleId="1FC67ADF8E8945EC99294B234CBD1AD12">
    <w:name w:val="1FC67ADF8E8945EC99294B234CBD1AD12"/>
    <w:rsid w:val="008360DB"/>
    <w:pPr>
      <w:spacing w:after="0" w:line="240" w:lineRule="auto"/>
    </w:pPr>
    <w:rPr>
      <w:rFonts w:ascii="MetaBookLF" w:eastAsia="Times New Roman" w:hAnsi="MetaBookLF" w:cs="Times New Roman"/>
      <w:szCs w:val="24"/>
    </w:rPr>
  </w:style>
  <w:style w:type="paragraph" w:customStyle="1" w:styleId="E242E2B9ACB34B40ABD70587E129F4332">
    <w:name w:val="E242E2B9ACB34B40ABD70587E129F4332"/>
    <w:rsid w:val="008360DB"/>
    <w:pPr>
      <w:spacing w:after="0" w:line="240" w:lineRule="auto"/>
    </w:pPr>
    <w:rPr>
      <w:rFonts w:ascii="MetaBookLF" w:eastAsia="Times New Roman" w:hAnsi="MetaBookLF" w:cs="Times New Roman"/>
      <w:szCs w:val="24"/>
    </w:rPr>
  </w:style>
  <w:style w:type="paragraph" w:customStyle="1" w:styleId="1BFC6ED29ECD41A4A288BB84434688FE2">
    <w:name w:val="1BFC6ED29ECD41A4A288BB84434688FE2"/>
    <w:rsid w:val="008360DB"/>
    <w:pPr>
      <w:spacing w:after="0" w:line="240" w:lineRule="auto"/>
    </w:pPr>
    <w:rPr>
      <w:rFonts w:ascii="MetaBookLF" w:eastAsia="Times New Roman" w:hAnsi="MetaBookLF" w:cs="Times New Roman"/>
      <w:szCs w:val="24"/>
    </w:rPr>
  </w:style>
  <w:style w:type="paragraph" w:customStyle="1" w:styleId="6CE21EA797024899852AD3CBBED99C202">
    <w:name w:val="6CE21EA797024899852AD3CBBED99C202"/>
    <w:rsid w:val="008360DB"/>
    <w:pPr>
      <w:spacing w:after="0" w:line="240" w:lineRule="auto"/>
    </w:pPr>
    <w:rPr>
      <w:rFonts w:ascii="MetaBookLF" w:eastAsia="Times New Roman" w:hAnsi="MetaBookLF" w:cs="Times New Roman"/>
      <w:szCs w:val="24"/>
    </w:rPr>
  </w:style>
  <w:style w:type="paragraph" w:customStyle="1" w:styleId="93EF930659AF4F2F98AC500A80B52B242">
    <w:name w:val="93EF930659AF4F2F98AC500A80B52B242"/>
    <w:rsid w:val="008360DB"/>
    <w:pPr>
      <w:spacing w:after="0" w:line="240" w:lineRule="auto"/>
    </w:pPr>
    <w:rPr>
      <w:rFonts w:ascii="MetaBookLF" w:eastAsia="Times New Roman" w:hAnsi="MetaBookLF" w:cs="Times New Roman"/>
      <w:szCs w:val="24"/>
    </w:rPr>
  </w:style>
  <w:style w:type="paragraph" w:customStyle="1" w:styleId="988E2A24D71048788E6B88098E73992E2">
    <w:name w:val="988E2A24D71048788E6B88098E73992E2"/>
    <w:rsid w:val="008360DB"/>
    <w:pPr>
      <w:spacing w:after="0" w:line="240" w:lineRule="auto"/>
    </w:pPr>
    <w:rPr>
      <w:rFonts w:ascii="MetaBookLF" w:eastAsia="Times New Roman" w:hAnsi="MetaBookLF" w:cs="Times New Roman"/>
      <w:szCs w:val="24"/>
    </w:rPr>
  </w:style>
  <w:style w:type="paragraph" w:customStyle="1" w:styleId="018FC9816FE944D69E19C0F24D92FD162">
    <w:name w:val="018FC9816FE944D69E19C0F24D92FD162"/>
    <w:rsid w:val="008360DB"/>
    <w:pPr>
      <w:spacing w:after="0" w:line="240" w:lineRule="auto"/>
    </w:pPr>
    <w:rPr>
      <w:rFonts w:ascii="MetaBookLF" w:eastAsia="Times New Roman" w:hAnsi="MetaBookLF" w:cs="Times New Roman"/>
      <w:szCs w:val="24"/>
    </w:rPr>
  </w:style>
  <w:style w:type="paragraph" w:customStyle="1" w:styleId="B497B8CFE3E74F2AB9A3770A90D327992">
    <w:name w:val="B497B8CFE3E74F2AB9A3770A90D327992"/>
    <w:rsid w:val="008360DB"/>
    <w:pPr>
      <w:spacing w:after="0" w:line="240" w:lineRule="auto"/>
    </w:pPr>
    <w:rPr>
      <w:rFonts w:ascii="MetaBookLF" w:eastAsia="Times New Roman" w:hAnsi="MetaBookLF" w:cs="Times New Roman"/>
      <w:szCs w:val="24"/>
    </w:rPr>
  </w:style>
  <w:style w:type="paragraph" w:customStyle="1" w:styleId="303420D39E6144979D32604EC2A883C72">
    <w:name w:val="303420D39E6144979D32604EC2A883C72"/>
    <w:rsid w:val="008360DB"/>
    <w:pPr>
      <w:spacing w:after="0" w:line="240" w:lineRule="auto"/>
    </w:pPr>
    <w:rPr>
      <w:rFonts w:ascii="MetaBookLF" w:eastAsia="Times New Roman" w:hAnsi="MetaBookLF" w:cs="Times New Roman"/>
      <w:szCs w:val="24"/>
    </w:rPr>
  </w:style>
  <w:style w:type="paragraph" w:customStyle="1" w:styleId="79E58E292DF840CDA466C27543D8A2A72">
    <w:name w:val="79E58E292DF840CDA466C27543D8A2A72"/>
    <w:rsid w:val="008360DB"/>
    <w:pPr>
      <w:spacing w:after="0" w:line="240" w:lineRule="auto"/>
    </w:pPr>
    <w:rPr>
      <w:rFonts w:ascii="MetaBookLF" w:eastAsia="Times New Roman" w:hAnsi="MetaBookLF" w:cs="Times New Roman"/>
      <w:szCs w:val="24"/>
    </w:rPr>
  </w:style>
  <w:style w:type="paragraph" w:customStyle="1" w:styleId="ADA044AD06D9418595138EE4EC3F41B22">
    <w:name w:val="ADA044AD06D9418595138EE4EC3F41B22"/>
    <w:rsid w:val="008360DB"/>
    <w:pPr>
      <w:spacing w:after="0" w:line="240" w:lineRule="auto"/>
    </w:pPr>
    <w:rPr>
      <w:rFonts w:ascii="MetaBookLF" w:eastAsia="Times New Roman" w:hAnsi="MetaBookLF" w:cs="Times New Roman"/>
      <w:szCs w:val="24"/>
    </w:rPr>
  </w:style>
  <w:style w:type="paragraph" w:customStyle="1" w:styleId="29F6E14F651F4EEA93C4DA12BBF7D2A12">
    <w:name w:val="29F6E14F651F4EEA93C4DA12BBF7D2A12"/>
    <w:rsid w:val="008360DB"/>
    <w:pPr>
      <w:spacing w:after="0" w:line="240" w:lineRule="auto"/>
    </w:pPr>
    <w:rPr>
      <w:rFonts w:ascii="MetaBookLF" w:eastAsia="Times New Roman" w:hAnsi="MetaBookLF" w:cs="Times New Roman"/>
      <w:szCs w:val="24"/>
    </w:rPr>
  </w:style>
  <w:style w:type="paragraph" w:customStyle="1" w:styleId="FA32023EB9994269B53FFFFA836BB84B2">
    <w:name w:val="FA32023EB9994269B53FFFFA836BB84B2"/>
    <w:rsid w:val="008360DB"/>
    <w:pPr>
      <w:spacing w:after="0" w:line="240" w:lineRule="auto"/>
    </w:pPr>
    <w:rPr>
      <w:rFonts w:ascii="MetaBookLF" w:eastAsia="Times New Roman" w:hAnsi="MetaBookLF" w:cs="Times New Roman"/>
      <w:szCs w:val="24"/>
    </w:rPr>
  </w:style>
  <w:style w:type="paragraph" w:customStyle="1" w:styleId="4B5486A862DF49B0B11D6674E5D51A1B2">
    <w:name w:val="4B5486A862DF49B0B11D6674E5D51A1B2"/>
    <w:rsid w:val="008360DB"/>
    <w:pPr>
      <w:spacing w:after="0" w:line="240" w:lineRule="auto"/>
    </w:pPr>
    <w:rPr>
      <w:rFonts w:ascii="MetaBookLF" w:eastAsia="Times New Roman" w:hAnsi="MetaBookLF" w:cs="Times New Roman"/>
      <w:szCs w:val="24"/>
    </w:rPr>
  </w:style>
  <w:style w:type="paragraph" w:customStyle="1" w:styleId="B4813B6924214B4D8F484A8CAABF2AB42">
    <w:name w:val="B4813B6924214B4D8F484A8CAABF2AB42"/>
    <w:rsid w:val="008360DB"/>
    <w:pPr>
      <w:spacing w:after="0" w:line="240" w:lineRule="auto"/>
    </w:pPr>
    <w:rPr>
      <w:rFonts w:ascii="MetaBookLF" w:eastAsia="Times New Roman" w:hAnsi="MetaBookLF" w:cs="Times New Roman"/>
      <w:szCs w:val="24"/>
    </w:rPr>
  </w:style>
  <w:style w:type="paragraph" w:customStyle="1" w:styleId="007FB89A36E74061A7C77A6D88EF5B3D2">
    <w:name w:val="007FB89A36E74061A7C77A6D88EF5B3D2"/>
    <w:rsid w:val="008360DB"/>
    <w:pPr>
      <w:spacing w:after="0" w:line="240" w:lineRule="auto"/>
    </w:pPr>
    <w:rPr>
      <w:rFonts w:ascii="MetaBookLF" w:eastAsia="Times New Roman" w:hAnsi="MetaBookLF" w:cs="Times New Roman"/>
      <w:szCs w:val="24"/>
    </w:rPr>
  </w:style>
  <w:style w:type="paragraph" w:customStyle="1" w:styleId="5B733A90669F4F9689195436994A583E2">
    <w:name w:val="5B733A90669F4F9689195436994A583E2"/>
    <w:rsid w:val="008360DB"/>
    <w:pPr>
      <w:spacing w:after="0" w:line="240" w:lineRule="auto"/>
    </w:pPr>
    <w:rPr>
      <w:rFonts w:ascii="MetaBookLF" w:eastAsia="Times New Roman" w:hAnsi="MetaBookLF" w:cs="Times New Roman"/>
      <w:szCs w:val="24"/>
    </w:rPr>
  </w:style>
  <w:style w:type="paragraph" w:customStyle="1" w:styleId="8872AA26F68A48F6859284B7CAF0A56C1">
    <w:name w:val="8872AA26F68A48F6859284B7CAF0A56C1"/>
    <w:rsid w:val="008360DB"/>
    <w:pPr>
      <w:spacing w:after="0" w:line="240" w:lineRule="auto"/>
      <w:ind w:left="720"/>
      <w:contextualSpacing/>
    </w:pPr>
    <w:rPr>
      <w:rFonts w:ascii="MetaBookLF" w:eastAsia="Times New Roman" w:hAnsi="MetaBookLF" w:cs="Times New Roman"/>
      <w:szCs w:val="24"/>
    </w:rPr>
  </w:style>
  <w:style w:type="paragraph" w:customStyle="1" w:styleId="69EDD6E0343244FA905C9804035EFCE71">
    <w:name w:val="69EDD6E0343244FA905C9804035EFCE71"/>
    <w:rsid w:val="008360DB"/>
    <w:pPr>
      <w:spacing w:after="0" w:line="240" w:lineRule="auto"/>
      <w:ind w:left="720"/>
      <w:contextualSpacing/>
    </w:pPr>
    <w:rPr>
      <w:rFonts w:ascii="MetaBookLF" w:eastAsia="Times New Roman" w:hAnsi="MetaBookLF" w:cs="Times New Roman"/>
      <w:szCs w:val="24"/>
    </w:rPr>
  </w:style>
  <w:style w:type="paragraph" w:customStyle="1" w:styleId="DC59CEE31EAF4232BB0D7594179982781">
    <w:name w:val="DC59CEE31EAF4232BB0D7594179982781"/>
    <w:rsid w:val="008360DB"/>
    <w:pPr>
      <w:spacing w:after="0" w:line="240" w:lineRule="auto"/>
    </w:pPr>
    <w:rPr>
      <w:rFonts w:ascii="MetaBookLF" w:eastAsia="Times New Roman" w:hAnsi="MetaBookLF" w:cs="Times New Roman"/>
      <w:szCs w:val="24"/>
    </w:rPr>
  </w:style>
  <w:style w:type="paragraph" w:customStyle="1" w:styleId="94F063CE6BCC44D1A67B7BDD43C6C02D3">
    <w:name w:val="94F063CE6BCC44D1A67B7BDD43C6C02D3"/>
    <w:rsid w:val="008360DB"/>
    <w:pPr>
      <w:spacing w:after="0" w:line="240" w:lineRule="auto"/>
    </w:pPr>
    <w:rPr>
      <w:rFonts w:ascii="MetaBookLF" w:eastAsia="Times New Roman" w:hAnsi="MetaBookLF" w:cs="Times New Roman"/>
      <w:szCs w:val="24"/>
    </w:rPr>
  </w:style>
  <w:style w:type="paragraph" w:customStyle="1" w:styleId="46A37795E58746C391FA0C02346A3E702">
    <w:name w:val="46A37795E58746C391FA0C02346A3E702"/>
    <w:rsid w:val="008360DB"/>
    <w:pPr>
      <w:spacing w:after="0" w:line="240" w:lineRule="auto"/>
    </w:pPr>
    <w:rPr>
      <w:rFonts w:ascii="MetaBookLF" w:eastAsia="Times New Roman" w:hAnsi="MetaBookLF" w:cs="Times New Roman"/>
      <w:szCs w:val="24"/>
    </w:rPr>
  </w:style>
  <w:style w:type="paragraph" w:customStyle="1" w:styleId="248DF81655A44184A1A7C6F67AC7D98A3">
    <w:name w:val="248DF81655A44184A1A7C6F67AC7D98A3"/>
    <w:rsid w:val="008360DB"/>
    <w:pPr>
      <w:spacing w:after="0" w:line="240" w:lineRule="auto"/>
    </w:pPr>
    <w:rPr>
      <w:rFonts w:ascii="MetaBookLF" w:eastAsia="Times New Roman" w:hAnsi="MetaBookLF" w:cs="Times New Roman"/>
      <w:szCs w:val="24"/>
    </w:rPr>
  </w:style>
  <w:style w:type="paragraph" w:customStyle="1" w:styleId="799EA671055047EC8DA7498BE65911C03">
    <w:name w:val="799EA671055047EC8DA7498BE65911C03"/>
    <w:rsid w:val="008360DB"/>
    <w:pPr>
      <w:spacing w:after="0" w:line="240" w:lineRule="auto"/>
    </w:pPr>
    <w:rPr>
      <w:rFonts w:ascii="MetaBookLF" w:eastAsia="Times New Roman" w:hAnsi="MetaBookLF" w:cs="Times New Roman"/>
      <w:szCs w:val="24"/>
    </w:rPr>
  </w:style>
  <w:style w:type="paragraph" w:customStyle="1" w:styleId="36A0F8B792F64251A05B0085B0951EF52">
    <w:name w:val="36A0F8B792F64251A05B0085B0951EF52"/>
    <w:rsid w:val="008360DB"/>
    <w:pPr>
      <w:spacing w:after="0" w:line="240" w:lineRule="auto"/>
    </w:pPr>
    <w:rPr>
      <w:rFonts w:ascii="MetaBookLF" w:eastAsia="Times New Roman" w:hAnsi="MetaBookLF" w:cs="Times New Roman"/>
      <w:szCs w:val="24"/>
    </w:rPr>
  </w:style>
  <w:style w:type="paragraph" w:customStyle="1" w:styleId="D5B56B4376904AC3AEFF0839E5DACDEC3">
    <w:name w:val="D5B56B4376904AC3AEFF0839E5DACDEC3"/>
    <w:rsid w:val="008360DB"/>
    <w:pPr>
      <w:spacing w:after="0" w:line="240" w:lineRule="auto"/>
    </w:pPr>
    <w:rPr>
      <w:rFonts w:ascii="MetaBookLF" w:eastAsia="Times New Roman" w:hAnsi="MetaBookLF" w:cs="Times New Roman"/>
      <w:szCs w:val="24"/>
    </w:rPr>
  </w:style>
  <w:style w:type="paragraph" w:customStyle="1" w:styleId="91930C9C93094C789EB50EC2FC4A27072">
    <w:name w:val="91930C9C93094C789EB50EC2FC4A27072"/>
    <w:rsid w:val="008360DB"/>
    <w:pPr>
      <w:spacing w:after="0" w:line="240" w:lineRule="auto"/>
    </w:pPr>
    <w:rPr>
      <w:rFonts w:ascii="MetaBookLF" w:eastAsia="Times New Roman" w:hAnsi="MetaBookLF" w:cs="Times New Roman"/>
      <w:szCs w:val="24"/>
    </w:rPr>
  </w:style>
  <w:style w:type="paragraph" w:customStyle="1" w:styleId="8C9C94FA47784DC8AE6E65166A286CC93">
    <w:name w:val="8C9C94FA47784DC8AE6E65166A286CC93"/>
    <w:rsid w:val="008360DB"/>
    <w:pPr>
      <w:spacing w:after="0" w:line="240" w:lineRule="auto"/>
    </w:pPr>
    <w:rPr>
      <w:rFonts w:ascii="MetaBookLF" w:eastAsia="Times New Roman" w:hAnsi="MetaBookLF" w:cs="Times New Roman"/>
      <w:szCs w:val="24"/>
    </w:rPr>
  </w:style>
  <w:style w:type="paragraph" w:customStyle="1" w:styleId="1BC5CF5D267441A3A06D70933DB7FA463">
    <w:name w:val="1BC5CF5D267441A3A06D70933DB7FA463"/>
    <w:rsid w:val="008360DB"/>
    <w:pPr>
      <w:spacing w:after="0" w:line="240" w:lineRule="auto"/>
    </w:pPr>
    <w:rPr>
      <w:rFonts w:ascii="MetaBookLF" w:eastAsia="Times New Roman" w:hAnsi="MetaBookLF" w:cs="Times New Roman"/>
      <w:szCs w:val="24"/>
    </w:rPr>
  </w:style>
  <w:style w:type="paragraph" w:customStyle="1" w:styleId="D741E63B4A1F44B6AA57031E97C10D313">
    <w:name w:val="D741E63B4A1F44B6AA57031E97C10D313"/>
    <w:rsid w:val="008360DB"/>
    <w:pPr>
      <w:spacing w:after="0" w:line="240" w:lineRule="auto"/>
    </w:pPr>
    <w:rPr>
      <w:rFonts w:ascii="MetaBookLF" w:eastAsia="Times New Roman" w:hAnsi="MetaBookLF" w:cs="Times New Roman"/>
      <w:szCs w:val="24"/>
    </w:rPr>
  </w:style>
  <w:style w:type="paragraph" w:customStyle="1" w:styleId="7A83DBA5046A4A24AADCC893BD7FA7483">
    <w:name w:val="7A83DBA5046A4A24AADCC893BD7FA7483"/>
    <w:rsid w:val="008360DB"/>
    <w:pPr>
      <w:spacing w:after="0" w:line="240" w:lineRule="auto"/>
    </w:pPr>
    <w:rPr>
      <w:rFonts w:ascii="MetaBookLF" w:eastAsia="Times New Roman" w:hAnsi="MetaBookLF" w:cs="Times New Roman"/>
      <w:szCs w:val="24"/>
    </w:rPr>
  </w:style>
  <w:style w:type="paragraph" w:customStyle="1" w:styleId="496B1AF81A1E405293BDEF068E82E9213">
    <w:name w:val="496B1AF81A1E405293BDEF068E82E9213"/>
    <w:rsid w:val="008360DB"/>
    <w:pPr>
      <w:spacing w:after="0" w:line="240" w:lineRule="auto"/>
    </w:pPr>
    <w:rPr>
      <w:rFonts w:ascii="MetaBookLF" w:eastAsia="Times New Roman" w:hAnsi="MetaBookLF" w:cs="Times New Roman"/>
      <w:szCs w:val="24"/>
    </w:rPr>
  </w:style>
  <w:style w:type="paragraph" w:customStyle="1" w:styleId="719F520D11B64BF8A3E112CD54685B683">
    <w:name w:val="719F520D11B64BF8A3E112CD54685B683"/>
    <w:rsid w:val="008360DB"/>
    <w:pPr>
      <w:spacing w:after="0" w:line="240" w:lineRule="auto"/>
    </w:pPr>
    <w:rPr>
      <w:rFonts w:ascii="MetaBookLF" w:eastAsia="Times New Roman" w:hAnsi="MetaBookLF" w:cs="Times New Roman"/>
      <w:szCs w:val="24"/>
    </w:rPr>
  </w:style>
  <w:style w:type="paragraph" w:customStyle="1" w:styleId="C43AC182FD7C40B891A0916B76483B653">
    <w:name w:val="C43AC182FD7C40B891A0916B76483B653"/>
    <w:rsid w:val="008360DB"/>
    <w:pPr>
      <w:spacing w:after="0" w:line="240" w:lineRule="auto"/>
    </w:pPr>
    <w:rPr>
      <w:rFonts w:ascii="MetaBookLF" w:eastAsia="Times New Roman" w:hAnsi="MetaBookLF" w:cs="Times New Roman"/>
      <w:szCs w:val="24"/>
    </w:rPr>
  </w:style>
  <w:style w:type="paragraph" w:customStyle="1" w:styleId="87FFE5A776E04C4B96CBE6CE02AA20D53">
    <w:name w:val="87FFE5A776E04C4B96CBE6CE02AA20D53"/>
    <w:rsid w:val="008360DB"/>
    <w:pPr>
      <w:spacing w:after="0" w:line="240" w:lineRule="auto"/>
    </w:pPr>
    <w:rPr>
      <w:rFonts w:ascii="MetaBookLF" w:eastAsia="Times New Roman" w:hAnsi="MetaBookLF" w:cs="Times New Roman"/>
      <w:szCs w:val="24"/>
    </w:rPr>
  </w:style>
  <w:style w:type="paragraph" w:customStyle="1" w:styleId="AE840B01C56A463492E1588F5D033E6C3">
    <w:name w:val="AE840B01C56A463492E1588F5D033E6C3"/>
    <w:rsid w:val="008360DB"/>
    <w:pPr>
      <w:spacing w:after="0" w:line="240" w:lineRule="auto"/>
    </w:pPr>
    <w:rPr>
      <w:rFonts w:ascii="MetaBookLF" w:eastAsia="Times New Roman" w:hAnsi="MetaBookLF" w:cs="Times New Roman"/>
      <w:szCs w:val="24"/>
    </w:rPr>
  </w:style>
  <w:style w:type="paragraph" w:customStyle="1" w:styleId="C9C4D65B95674CCBA26FA500830FE0F53">
    <w:name w:val="C9C4D65B95674CCBA26FA500830FE0F53"/>
    <w:rsid w:val="008360DB"/>
    <w:pPr>
      <w:spacing w:after="0" w:line="240" w:lineRule="auto"/>
    </w:pPr>
    <w:rPr>
      <w:rFonts w:ascii="MetaBookLF" w:eastAsia="Times New Roman" w:hAnsi="MetaBookLF" w:cs="Times New Roman"/>
      <w:szCs w:val="24"/>
    </w:rPr>
  </w:style>
  <w:style w:type="paragraph" w:customStyle="1" w:styleId="F61DE9E0BD2F4BA1BA2A9EB24B5AED603">
    <w:name w:val="F61DE9E0BD2F4BA1BA2A9EB24B5AED603"/>
    <w:rsid w:val="008360DB"/>
    <w:pPr>
      <w:spacing w:after="0" w:line="240" w:lineRule="auto"/>
    </w:pPr>
    <w:rPr>
      <w:rFonts w:ascii="MetaBookLF" w:eastAsia="Times New Roman" w:hAnsi="MetaBookLF" w:cs="Times New Roman"/>
      <w:szCs w:val="24"/>
    </w:rPr>
  </w:style>
  <w:style w:type="paragraph" w:customStyle="1" w:styleId="5AF9D9C9BE16408D8C36534E669EDC913">
    <w:name w:val="5AF9D9C9BE16408D8C36534E669EDC913"/>
    <w:rsid w:val="008360DB"/>
    <w:pPr>
      <w:spacing w:after="0" w:line="240" w:lineRule="auto"/>
    </w:pPr>
    <w:rPr>
      <w:rFonts w:ascii="MetaBookLF" w:eastAsia="Times New Roman" w:hAnsi="MetaBookLF" w:cs="Times New Roman"/>
      <w:szCs w:val="24"/>
    </w:rPr>
  </w:style>
  <w:style w:type="paragraph" w:customStyle="1" w:styleId="4D51ED7DB4554E07A611EC77A9BFBDC03">
    <w:name w:val="4D51ED7DB4554E07A611EC77A9BFBDC03"/>
    <w:rsid w:val="008360DB"/>
    <w:pPr>
      <w:spacing w:after="0" w:line="240" w:lineRule="auto"/>
    </w:pPr>
    <w:rPr>
      <w:rFonts w:ascii="MetaBookLF" w:eastAsia="Times New Roman" w:hAnsi="MetaBookLF" w:cs="Times New Roman"/>
      <w:szCs w:val="24"/>
    </w:rPr>
  </w:style>
  <w:style w:type="paragraph" w:customStyle="1" w:styleId="CC6933853D884F63ACDE6E5513B26F763">
    <w:name w:val="CC6933853D884F63ACDE6E5513B26F763"/>
    <w:rsid w:val="008360DB"/>
    <w:pPr>
      <w:spacing w:after="0" w:line="240" w:lineRule="auto"/>
    </w:pPr>
    <w:rPr>
      <w:rFonts w:ascii="MetaBookLF" w:eastAsia="Times New Roman" w:hAnsi="MetaBookLF" w:cs="Times New Roman"/>
      <w:szCs w:val="24"/>
    </w:rPr>
  </w:style>
  <w:style w:type="paragraph" w:customStyle="1" w:styleId="59F531DE796D4E92AA53A4934ABBCF583">
    <w:name w:val="59F531DE796D4E92AA53A4934ABBCF583"/>
    <w:rsid w:val="008360DB"/>
    <w:pPr>
      <w:spacing w:after="0" w:line="240" w:lineRule="auto"/>
    </w:pPr>
    <w:rPr>
      <w:rFonts w:ascii="MetaBookLF" w:eastAsia="Times New Roman" w:hAnsi="MetaBookLF" w:cs="Times New Roman"/>
      <w:szCs w:val="24"/>
    </w:rPr>
  </w:style>
  <w:style w:type="paragraph" w:customStyle="1" w:styleId="851617A9015348689B9D8E81E85114C83">
    <w:name w:val="851617A9015348689B9D8E81E85114C83"/>
    <w:rsid w:val="008360DB"/>
    <w:pPr>
      <w:spacing w:after="0" w:line="240" w:lineRule="auto"/>
    </w:pPr>
    <w:rPr>
      <w:rFonts w:ascii="MetaBookLF" w:eastAsia="Times New Roman" w:hAnsi="MetaBookLF" w:cs="Times New Roman"/>
      <w:szCs w:val="24"/>
    </w:rPr>
  </w:style>
  <w:style w:type="paragraph" w:customStyle="1" w:styleId="B043BD71CDE947A1805356921CC462BD3">
    <w:name w:val="B043BD71CDE947A1805356921CC462BD3"/>
    <w:rsid w:val="008360DB"/>
    <w:pPr>
      <w:spacing w:after="0" w:line="240" w:lineRule="auto"/>
    </w:pPr>
    <w:rPr>
      <w:rFonts w:ascii="MetaBookLF" w:eastAsia="Times New Roman" w:hAnsi="MetaBookLF" w:cs="Times New Roman"/>
      <w:szCs w:val="24"/>
    </w:rPr>
  </w:style>
  <w:style w:type="paragraph" w:customStyle="1" w:styleId="67C75F6E07C04C70B41C6AE0B88658983">
    <w:name w:val="67C75F6E07C04C70B41C6AE0B88658983"/>
    <w:rsid w:val="008360DB"/>
    <w:pPr>
      <w:spacing w:after="0" w:line="240" w:lineRule="auto"/>
    </w:pPr>
    <w:rPr>
      <w:rFonts w:ascii="MetaBookLF" w:eastAsia="Times New Roman" w:hAnsi="MetaBookLF" w:cs="Times New Roman"/>
      <w:szCs w:val="24"/>
    </w:rPr>
  </w:style>
  <w:style w:type="paragraph" w:customStyle="1" w:styleId="55A82EE1A9244608A1D534D1D9DD91B13">
    <w:name w:val="55A82EE1A9244608A1D534D1D9DD91B13"/>
    <w:rsid w:val="008360DB"/>
    <w:pPr>
      <w:spacing w:after="0" w:line="240" w:lineRule="auto"/>
    </w:pPr>
    <w:rPr>
      <w:rFonts w:ascii="MetaBookLF" w:eastAsia="Times New Roman" w:hAnsi="MetaBookLF" w:cs="Times New Roman"/>
      <w:szCs w:val="24"/>
    </w:rPr>
  </w:style>
  <w:style w:type="paragraph" w:customStyle="1" w:styleId="D4EE0FAF7D3E44B0A0EE8BB78913FDC53">
    <w:name w:val="D4EE0FAF7D3E44B0A0EE8BB78913FDC53"/>
    <w:rsid w:val="008360DB"/>
    <w:pPr>
      <w:spacing w:after="0" w:line="240" w:lineRule="auto"/>
    </w:pPr>
    <w:rPr>
      <w:rFonts w:ascii="MetaBookLF" w:eastAsia="Times New Roman" w:hAnsi="MetaBookLF" w:cs="Times New Roman"/>
      <w:szCs w:val="24"/>
    </w:rPr>
  </w:style>
  <w:style w:type="paragraph" w:customStyle="1" w:styleId="38E6A2B6ACB443D08D8DCA71C6E2D9C83">
    <w:name w:val="38E6A2B6ACB443D08D8DCA71C6E2D9C83"/>
    <w:rsid w:val="008360DB"/>
    <w:pPr>
      <w:spacing w:after="0" w:line="240" w:lineRule="auto"/>
    </w:pPr>
    <w:rPr>
      <w:rFonts w:ascii="MetaBookLF" w:eastAsia="Times New Roman" w:hAnsi="MetaBookLF" w:cs="Times New Roman"/>
      <w:szCs w:val="24"/>
    </w:rPr>
  </w:style>
  <w:style w:type="paragraph" w:customStyle="1" w:styleId="7B9B5E03729E4B3ABEAEBBE1A005FB1C3">
    <w:name w:val="7B9B5E03729E4B3ABEAEBBE1A005FB1C3"/>
    <w:rsid w:val="008360DB"/>
    <w:pPr>
      <w:spacing w:after="0" w:line="240" w:lineRule="auto"/>
    </w:pPr>
    <w:rPr>
      <w:rFonts w:ascii="MetaBookLF" w:eastAsia="Times New Roman" w:hAnsi="MetaBookLF" w:cs="Times New Roman"/>
      <w:szCs w:val="24"/>
    </w:rPr>
  </w:style>
  <w:style w:type="paragraph" w:customStyle="1" w:styleId="80B42269B15F4173A300CA21D24FBD3A3">
    <w:name w:val="80B42269B15F4173A300CA21D24FBD3A3"/>
    <w:rsid w:val="008360DB"/>
    <w:pPr>
      <w:spacing w:after="0" w:line="240" w:lineRule="auto"/>
    </w:pPr>
    <w:rPr>
      <w:rFonts w:ascii="MetaBookLF" w:eastAsia="Times New Roman" w:hAnsi="MetaBookLF" w:cs="Times New Roman"/>
      <w:szCs w:val="24"/>
    </w:rPr>
  </w:style>
  <w:style w:type="paragraph" w:customStyle="1" w:styleId="F700D5AF750B4202B99FCBB8DDE30C673">
    <w:name w:val="F700D5AF750B4202B99FCBB8DDE30C673"/>
    <w:rsid w:val="008360DB"/>
    <w:pPr>
      <w:spacing w:after="0" w:line="240" w:lineRule="auto"/>
    </w:pPr>
    <w:rPr>
      <w:rFonts w:ascii="MetaBookLF" w:eastAsia="Times New Roman" w:hAnsi="MetaBookLF" w:cs="Times New Roman"/>
      <w:szCs w:val="24"/>
    </w:rPr>
  </w:style>
  <w:style w:type="paragraph" w:customStyle="1" w:styleId="385D7AE7BA064970A91642440968DEFF3">
    <w:name w:val="385D7AE7BA064970A91642440968DEFF3"/>
    <w:rsid w:val="008360DB"/>
    <w:pPr>
      <w:spacing w:after="0" w:line="240" w:lineRule="auto"/>
    </w:pPr>
    <w:rPr>
      <w:rFonts w:ascii="MetaBookLF" w:eastAsia="Times New Roman" w:hAnsi="MetaBookLF" w:cs="Times New Roman"/>
      <w:szCs w:val="24"/>
    </w:rPr>
  </w:style>
  <w:style w:type="paragraph" w:customStyle="1" w:styleId="4EE842B3B2E6443C83C077F5F806518E3">
    <w:name w:val="4EE842B3B2E6443C83C077F5F806518E3"/>
    <w:rsid w:val="008360DB"/>
    <w:pPr>
      <w:spacing w:after="0" w:line="240" w:lineRule="auto"/>
    </w:pPr>
    <w:rPr>
      <w:rFonts w:ascii="MetaBookLF" w:eastAsia="Times New Roman" w:hAnsi="MetaBookLF" w:cs="Times New Roman"/>
      <w:szCs w:val="24"/>
    </w:rPr>
  </w:style>
  <w:style w:type="paragraph" w:customStyle="1" w:styleId="22B379A2617A4C3F83C7AD7921F78DBD3">
    <w:name w:val="22B379A2617A4C3F83C7AD7921F78DBD3"/>
    <w:rsid w:val="008360DB"/>
    <w:pPr>
      <w:spacing w:after="0" w:line="240" w:lineRule="auto"/>
    </w:pPr>
    <w:rPr>
      <w:rFonts w:ascii="MetaBookLF" w:eastAsia="Times New Roman" w:hAnsi="MetaBookLF" w:cs="Times New Roman"/>
      <w:szCs w:val="24"/>
    </w:rPr>
  </w:style>
  <w:style w:type="paragraph" w:customStyle="1" w:styleId="1FC67ADF8E8945EC99294B234CBD1AD13">
    <w:name w:val="1FC67ADF8E8945EC99294B234CBD1AD13"/>
    <w:rsid w:val="008360DB"/>
    <w:pPr>
      <w:spacing w:after="0" w:line="240" w:lineRule="auto"/>
    </w:pPr>
    <w:rPr>
      <w:rFonts w:ascii="MetaBookLF" w:eastAsia="Times New Roman" w:hAnsi="MetaBookLF" w:cs="Times New Roman"/>
      <w:szCs w:val="24"/>
    </w:rPr>
  </w:style>
  <w:style w:type="paragraph" w:customStyle="1" w:styleId="E242E2B9ACB34B40ABD70587E129F4333">
    <w:name w:val="E242E2B9ACB34B40ABD70587E129F4333"/>
    <w:rsid w:val="008360DB"/>
    <w:pPr>
      <w:spacing w:after="0" w:line="240" w:lineRule="auto"/>
    </w:pPr>
    <w:rPr>
      <w:rFonts w:ascii="MetaBookLF" w:eastAsia="Times New Roman" w:hAnsi="MetaBookLF" w:cs="Times New Roman"/>
      <w:szCs w:val="24"/>
    </w:rPr>
  </w:style>
  <w:style w:type="paragraph" w:customStyle="1" w:styleId="1BFC6ED29ECD41A4A288BB84434688FE3">
    <w:name w:val="1BFC6ED29ECD41A4A288BB84434688FE3"/>
    <w:rsid w:val="008360DB"/>
    <w:pPr>
      <w:spacing w:after="0" w:line="240" w:lineRule="auto"/>
    </w:pPr>
    <w:rPr>
      <w:rFonts w:ascii="MetaBookLF" w:eastAsia="Times New Roman" w:hAnsi="MetaBookLF" w:cs="Times New Roman"/>
      <w:szCs w:val="24"/>
    </w:rPr>
  </w:style>
  <w:style w:type="paragraph" w:customStyle="1" w:styleId="6CE21EA797024899852AD3CBBED99C203">
    <w:name w:val="6CE21EA797024899852AD3CBBED99C203"/>
    <w:rsid w:val="008360DB"/>
    <w:pPr>
      <w:spacing w:after="0" w:line="240" w:lineRule="auto"/>
    </w:pPr>
    <w:rPr>
      <w:rFonts w:ascii="MetaBookLF" w:eastAsia="Times New Roman" w:hAnsi="MetaBookLF" w:cs="Times New Roman"/>
      <w:szCs w:val="24"/>
    </w:rPr>
  </w:style>
  <w:style w:type="paragraph" w:customStyle="1" w:styleId="93EF930659AF4F2F98AC500A80B52B243">
    <w:name w:val="93EF930659AF4F2F98AC500A80B52B243"/>
    <w:rsid w:val="008360DB"/>
    <w:pPr>
      <w:spacing w:after="0" w:line="240" w:lineRule="auto"/>
    </w:pPr>
    <w:rPr>
      <w:rFonts w:ascii="MetaBookLF" w:eastAsia="Times New Roman" w:hAnsi="MetaBookLF" w:cs="Times New Roman"/>
      <w:szCs w:val="24"/>
    </w:rPr>
  </w:style>
  <w:style w:type="paragraph" w:customStyle="1" w:styleId="988E2A24D71048788E6B88098E73992E3">
    <w:name w:val="988E2A24D71048788E6B88098E73992E3"/>
    <w:rsid w:val="008360DB"/>
    <w:pPr>
      <w:spacing w:after="0" w:line="240" w:lineRule="auto"/>
    </w:pPr>
    <w:rPr>
      <w:rFonts w:ascii="MetaBookLF" w:eastAsia="Times New Roman" w:hAnsi="MetaBookLF" w:cs="Times New Roman"/>
      <w:szCs w:val="24"/>
    </w:rPr>
  </w:style>
  <w:style w:type="paragraph" w:customStyle="1" w:styleId="018FC9816FE944D69E19C0F24D92FD163">
    <w:name w:val="018FC9816FE944D69E19C0F24D92FD163"/>
    <w:rsid w:val="008360DB"/>
    <w:pPr>
      <w:spacing w:after="0" w:line="240" w:lineRule="auto"/>
    </w:pPr>
    <w:rPr>
      <w:rFonts w:ascii="MetaBookLF" w:eastAsia="Times New Roman" w:hAnsi="MetaBookLF" w:cs="Times New Roman"/>
      <w:szCs w:val="24"/>
    </w:rPr>
  </w:style>
  <w:style w:type="paragraph" w:customStyle="1" w:styleId="B497B8CFE3E74F2AB9A3770A90D327993">
    <w:name w:val="B497B8CFE3E74F2AB9A3770A90D327993"/>
    <w:rsid w:val="008360DB"/>
    <w:pPr>
      <w:spacing w:after="0" w:line="240" w:lineRule="auto"/>
    </w:pPr>
    <w:rPr>
      <w:rFonts w:ascii="MetaBookLF" w:eastAsia="Times New Roman" w:hAnsi="MetaBookLF" w:cs="Times New Roman"/>
      <w:szCs w:val="24"/>
    </w:rPr>
  </w:style>
  <w:style w:type="paragraph" w:customStyle="1" w:styleId="303420D39E6144979D32604EC2A883C73">
    <w:name w:val="303420D39E6144979D32604EC2A883C73"/>
    <w:rsid w:val="008360DB"/>
    <w:pPr>
      <w:spacing w:after="0" w:line="240" w:lineRule="auto"/>
    </w:pPr>
    <w:rPr>
      <w:rFonts w:ascii="MetaBookLF" w:eastAsia="Times New Roman" w:hAnsi="MetaBookLF" w:cs="Times New Roman"/>
      <w:szCs w:val="24"/>
    </w:rPr>
  </w:style>
  <w:style w:type="paragraph" w:customStyle="1" w:styleId="79E58E292DF840CDA466C27543D8A2A73">
    <w:name w:val="79E58E292DF840CDA466C27543D8A2A73"/>
    <w:rsid w:val="008360DB"/>
    <w:pPr>
      <w:spacing w:after="0" w:line="240" w:lineRule="auto"/>
    </w:pPr>
    <w:rPr>
      <w:rFonts w:ascii="MetaBookLF" w:eastAsia="Times New Roman" w:hAnsi="MetaBookLF" w:cs="Times New Roman"/>
      <w:szCs w:val="24"/>
    </w:rPr>
  </w:style>
  <w:style w:type="paragraph" w:customStyle="1" w:styleId="ADA044AD06D9418595138EE4EC3F41B23">
    <w:name w:val="ADA044AD06D9418595138EE4EC3F41B23"/>
    <w:rsid w:val="008360DB"/>
    <w:pPr>
      <w:spacing w:after="0" w:line="240" w:lineRule="auto"/>
    </w:pPr>
    <w:rPr>
      <w:rFonts w:ascii="MetaBookLF" w:eastAsia="Times New Roman" w:hAnsi="MetaBookLF" w:cs="Times New Roman"/>
      <w:szCs w:val="24"/>
    </w:rPr>
  </w:style>
  <w:style w:type="paragraph" w:customStyle="1" w:styleId="29F6E14F651F4EEA93C4DA12BBF7D2A13">
    <w:name w:val="29F6E14F651F4EEA93C4DA12BBF7D2A13"/>
    <w:rsid w:val="008360DB"/>
    <w:pPr>
      <w:spacing w:after="0" w:line="240" w:lineRule="auto"/>
    </w:pPr>
    <w:rPr>
      <w:rFonts w:ascii="MetaBookLF" w:eastAsia="Times New Roman" w:hAnsi="MetaBookLF" w:cs="Times New Roman"/>
      <w:szCs w:val="24"/>
    </w:rPr>
  </w:style>
  <w:style w:type="paragraph" w:customStyle="1" w:styleId="FA32023EB9994269B53FFFFA836BB84B3">
    <w:name w:val="FA32023EB9994269B53FFFFA836BB84B3"/>
    <w:rsid w:val="008360DB"/>
    <w:pPr>
      <w:spacing w:after="0" w:line="240" w:lineRule="auto"/>
    </w:pPr>
    <w:rPr>
      <w:rFonts w:ascii="MetaBookLF" w:eastAsia="Times New Roman" w:hAnsi="MetaBookLF" w:cs="Times New Roman"/>
      <w:szCs w:val="24"/>
    </w:rPr>
  </w:style>
  <w:style w:type="paragraph" w:customStyle="1" w:styleId="4B5486A862DF49B0B11D6674E5D51A1B3">
    <w:name w:val="4B5486A862DF49B0B11D6674E5D51A1B3"/>
    <w:rsid w:val="008360DB"/>
    <w:pPr>
      <w:spacing w:after="0" w:line="240" w:lineRule="auto"/>
    </w:pPr>
    <w:rPr>
      <w:rFonts w:ascii="MetaBookLF" w:eastAsia="Times New Roman" w:hAnsi="MetaBookLF" w:cs="Times New Roman"/>
      <w:szCs w:val="24"/>
    </w:rPr>
  </w:style>
  <w:style w:type="paragraph" w:customStyle="1" w:styleId="B4813B6924214B4D8F484A8CAABF2AB43">
    <w:name w:val="B4813B6924214B4D8F484A8CAABF2AB43"/>
    <w:rsid w:val="008360DB"/>
    <w:pPr>
      <w:spacing w:after="0" w:line="240" w:lineRule="auto"/>
    </w:pPr>
    <w:rPr>
      <w:rFonts w:ascii="MetaBookLF" w:eastAsia="Times New Roman" w:hAnsi="MetaBookLF" w:cs="Times New Roman"/>
      <w:szCs w:val="24"/>
    </w:rPr>
  </w:style>
  <w:style w:type="paragraph" w:customStyle="1" w:styleId="007FB89A36E74061A7C77A6D88EF5B3D3">
    <w:name w:val="007FB89A36E74061A7C77A6D88EF5B3D3"/>
    <w:rsid w:val="008360DB"/>
    <w:pPr>
      <w:spacing w:after="0" w:line="240" w:lineRule="auto"/>
    </w:pPr>
    <w:rPr>
      <w:rFonts w:ascii="MetaBookLF" w:eastAsia="Times New Roman" w:hAnsi="MetaBookLF" w:cs="Times New Roman"/>
      <w:szCs w:val="24"/>
    </w:rPr>
  </w:style>
  <w:style w:type="paragraph" w:customStyle="1" w:styleId="5B733A90669F4F9689195436994A583E3">
    <w:name w:val="5B733A90669F4F9689195436994A583E3"/>
    <w:rsid w:val="008360DB"/>
    <w:pPr>
      <w:spacing w:after="0" w:line="240" w:lineRule="auto"/>
    </w:pPr>
    <w:rPr>
      <w:rFonts w:ascii="MetaBookLF" w:eastAsia="Times New Roman" w:hAnsi="MetaBookLF" w:cs="Times New Roman"/>
      <w:szCs w:val="24"/>
    </w:rPr>
  </w:style>
  <w:style w:type="paragraph" w:customStyle="1" w:styleId="8872AA26F68A48F6859284B7CAF0A56C2">
    <w:name w:val="8872AA26F68A48F6859284B7CAF0A56C2"/>
    <w:rsid w:val="008360DB"/>
    <w:pPr>
      <w:spacing w:after="0" w:line="240" w:lineRule="auto"/>
      <w:ind w:left="720"/>
      <w:contextualSpacing/>
    </w:pPr>
    <w:rPr>
      <w:rFonts w:ascii="MetaBookLF" w:eastAsia="Times New Roman" w:hAnsi="MetaBookLF" w:cs="Times New Roman"/>
      <w:szCs w:val="24"/>
    </w:rPr>
  </w:style>
  <w:style w:type="paragraph" w:customStyle="1" w:styleId="69EDD6E0343244FA905C9804035EFCE72">
    <w:name w:val="69EDD6E0343244FA905C9804035EFCE72"/>
    <w:rsid w:val="008360DB"/>
    <w:pPr>
      <w:spacing w:after="0" w:line="240" w:lineRule="auto"/>
      <w:ind w:left="720"/>
      <w:contextualSpacing/>
    </w:pPr>
    <w:rPr>
      <w:rFonts w:ascii="MetaBookLF" w:eastAsia="Times New Roman" w:hAnsi="MetaBookLF" w:cs="Times New Roman"/>
      <w:szCs w:val="24"/>
    </w:rPr>
  </w:style>
  <w:style w:type="paragraph" w:customStyle="1" w:styleId="DC59CEE31EAF4232BB0D7594179982782">
    <w:name w:val="DC59CEE31EAF4232BB0D7594179982782"/>
    <w:rsid w:val="008360DB"/>
    <w:pPr>
      <w:spacing w:after="0" w:line="240" w:lineRule="auto"/>
    </w:pPr>
    <w:rPr>
      <w:rFonts w:ascii="MetaBookLF" w:eastAsia="Times New Roman" w:hAnsi="MetaBookLF" w:cs="Times New Roman"/>
      <w:szCs w:val="24"/>
    </w:rPr>
  </w:style>
  <w:style w:type="paragraph" w:customStyle="1" w:styleId="45D60FFA2C49462FAFCB88D6539878C5">
    <w:name w:val="45D60FFA2C49462FAFCB88D6539878C5"/>
    <w:rsid w:val="00836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A26DAAE670EC4D9F44FD6E814362CA" ma:contentTypeVersion="10" ma:contentTypeDescription="Ein neues Dokument erstellen." ma:contentTypeScope="" ma:versionID="f92084eb2aaba8fc82040a8174c01d2a">
  <xsd:schema xmlns:xsd="http://www.w3.org/2001/XMLSchema" xmlns:xs="http://www.w3.org/2001/XMLSchema" xmlns:p="http://schemas.microsoft.com/office/2006/metadata/properties" xmlns:ns1="http://schemas.microsoft.com/sharepoint/v3" xmlns:ns2="BC5FDD2A-A498-4F0A-B3EA-0B0886ACC8D6" xmlns:ns3="bc5fdd2a-a498-4f0a-b3ea-0b0886acc8d6" xmlns:ns4="a36b1e55-60ba-4da2-bcb4-6c8063096f27" xmlns:ns5="3174e181-403c-4a0b-b644-f1caa8c750d9" targetNamespace="http://schemas.microsoft.com/office/2006/metadata/properties" ma:root="true" ma:fieldsID="3bb0b2181e7bc16ca9e088f9a16d4d57" ns1:_="" ns2:_="" ns3:_="" ns4:_="" ns5:_="">
    <xsd:import namespace="http://schemas.microsoft.com/sharepoint/v3"/>
    <xsd:import namespace="BC5FDD2A-A498-4F0A-B3EA-0B0886ACC8D6"/>
    <xsd:import namespace="bc5fdd2a-a498-4f0a-b3ea-0b0886acc8d6"/>
    <xsd:import namespace="a36b1e55-60ba-4da2-bcb4-6c8063096f27"/>
    <xsd:import namespace="3174e181-403c-4a0b-b644-f1caa8c750d9"/>
    <xsd:element name="properties">
      <xsd:complexType>
        <xsd:sequence>
          <xsd:element name="documentManagement">
            <xsd:complexType>
              <xsd:all>
                <xsd:element ref="ns2:Thema" minOccurs="0"/>
                <xsd:element ref="ns3:Unterthema" minOccurs="0"/>
                <xsd:element ref="ns3:Unterthema_x002d_HIZ_x0020_Sonstiges" minOccurs="0"/>
                <xsd:element ref="ns3:Thema_x002d_differenziert"/>
                <xsd:element ref="ns1:PublishingStartDate" minOccurs="0"/>
                <xsd:element ref="ns1:PublishingExpirationDate" minOccurs="0"/>
                <xsd:element ref="ns3:o80af46aceb743b48b0b0645ae9e9ee0" minOccurs="0"/>
                <xsd:element ref="ns5:TaxCatchAll" minOccurs="0"/>
                <xsd:element ref="ns4:b872dc12fa8e415aa27c65796dca2624" minOccurs="0"/>
                <xsd:element ref="ns3:n6c9432c3a3044728d96a4f4dde3f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0"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5FDD2A-A498-4F0A-B3EA-0B0886ACC8D6" elementFormDefault="qualified">
    <xsd:import namespace="http://schemas.microsoft.com/office/2006/documentManagement/types"/>
    <xsd:import namespace="http://schemas.microsoft.com/office/infopath/2007/PartnerControls"/>
    <xsd:element name="Thema" ma:index="2" nillable="true" ma:displayName="Thema" ma:list="{02BB1D8B-6C83-4A2C-812C-ABD613BAC651}" ma:internalName="Thema"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c5fdd2a-a498-4f0a-b3ea-0b0886acc8d6" elementFormDefault="qualified">
    <xsd:import namespace="http://schemas.microsoft.com/office/2006/documentManagement/types"/>
    <xsd:import namespace="http://schemas.microsoft.com/office/infopath/2007/PartnerControls"/>
    <xsd:element name="Unterthema" ma:index="5" nillable="true" ma:displayName="Thema - Reise" ma:description="Zur Differenzierung für das Thema &quot;Reise&quot;" ma:internalName="Unterthema">
      <xsd:complexType>
        <xsd:complexContent>
          <xsd:extension base="dms:MultiChoice">
            <xsd:sequence>
              <xsd:element name="Value" maxOccurs="unbounded" minOccurs="0" nillable="true">
                <xsd:simpleType>
                  <xsd:restriction base="dms:Choice">
                    <xsd:enumeration value="Reise-Vorbereitung innerhalb Europas"/>
                    <xsd:enumeration value="Reise-Vorbereitung außerhalb Europas"/>
                    <xsd:enumeration value="Reise-Nachbereitung innerhalb Europas"/>
                    <xsd:enumeration value="Reise-Nachbereitung außerhalb Europas"/>
                  </xsd:restriction>
                </xsd:simpleType>
              </xsd:element>
            </xsd:sequence>
          </xsd:extension>
        </xsd:complexContent>
      </xsd:complexType>
    </xsd:element>
    <xsd:element name="Unterthema_x002d_HIZ_x0020_Sonstiges" ma:index="6" nillable="true" ma:displayName="Thema - HIZ Sonstiges" ma:description="Zur Differenzierung für das Thema &quot;HIZ Sonstiges&quot;" ma:format="Dropdown" ma:internalName="Unterthema_x002d_HIZ_x0020_Sonstiges">
      <xsd:simpleType>
        <xsd:restriction base="dms:Choice">
          <xsd:enumeration value="Abrechnung"/>
          <xsd:enumeration value="Allgemeine Vereinbarung"/>
          <xsd:enumeration value="Antrags- und Berichtsleitfäden"/>
          <xsd:enumeration value="Bauformulare"/>
          <xsd:enumeration value="Buchprüfervertrag"/>
          <xsd:enumeration value="Empfangsbestätigungen"/>
          <xsd:enumeration value="Evaluierungen"/>
          <xsd:enumeration value="Handreichung Autonomie Zielgruppe"/>
          <xsd:enumeration value="Leitlinien Transparenz_Integrität"/>
          <xsd:enumeration value="Partnerberatung"/>
          <xsd:enumeration value="Projektträgerdatenbank"/>
          <xsd:enumeration value="Vollmacht und Verpflichtungserklärung"/>
          <xsd:enumeration value="Zahlungsanforderungen"/>
        </xsd:restriction>
      </xsd:simpleType>
    </xsd:element>
    <xsd:element name="Thema_x002d_differenziert" ma:index="7" ma:displayName="Thema - differenziert" ma:format="Dropdown" ma:internalName="Thema_x002d_differenziert">
      <xsd:simpleType>
        <xsd:restriction base="dms:Choice">
          <xsd:enumeration value="Reise-Vorbereitung"/>
          <xsd:enumeration value="Reise-Nachbereitung"/>
          <xsd:enumeration value="Abrechnung"/>
          <xsd:enumeration value="Allgemeine Vereinbarung"/>
          <xsd:enumeration value="Antrags- und Berichtsleitfäden"/>
          <xsd:enumeration value="Bauformulare"/>
          <xsd:enumeration value="Buchprüfervertrag"/>
          <xsd:enumeration value="Empfangsbestätigungen"/>
          <xsd:enumeration value="Evaluierungen"/>
          <xsd:enumeration value="Handreichung Autonomie Zielgruppe"/>
          <xsd:enumeration value="Leitlinien Transparenz_Integrität"/>
          <xsd:enumeration value="Partnerberatung"/>
          <xsd:enumeration value="Projektträgerdatenbank"/>
          <xsd:enumeration value="Vollmacht und Verpflichtungserklärung"/>
          <xsd:enumeration value="Zahlungsanforderungen"/>
          <xsd:enumeration value="Weiterbildung"/>
          <xsd:enumeration value="Jahresgespräche"/>
          <xsd:enumeration value="(ohne)"/>
        </xsd:restriction>
      </xsd:simpleType>
    </xsd:element>
    <xsd:element name="o80af46aceb743b48b0b0645ae9e9ee0" ma:index="12" nillable="true" ma:taxonomy="true" ma:internalName="o80af46aceb743b48b0b0645ae9e9ee0" ma:taxonomyFieldName="Dokumententyp" ma:displayName="Dokumententyp" ma:default="" ma:fieldId="{880af46a-ceb7-43b4-8b0b-0645ae9e9ee0}" ma:sspId="be8a93d5-72cc-4906-941c-cd67b04a7618" ma:termSetId="e151b800-fd02-4b04-b660-fe0777c3296a" ma:anchorId="00000000-0000-0000-0000-000000000000" ma:open="false" ma:isKeyword="false">
      <xsd:complexType>
        <xsd:sequence>
          <xsd:element ref="pc:Terms" minOccurs="0" maxOccurs="1"/>
        </xsd:sequence>
      </xsd:complexType>
    </xsd:element>
    <xsd:element name="n6c9432c3a3044728d96a4f4dde3f568" ma:index="20" nillable="true" ma:taxonomy="true" ma:internalName="n6c9432c3a3044728d96a4f4dde3f568" ma:taxonomyFieldName="Jahr0" ma:displayName="Jahr" ma:default="" ma:fieldId="{76c9432c-3a30-4472-8d96-a4f4dde3f568}" ma:sspId="be8a93d5-72cc-4906-941c-cd67b04a7618" ma:termSetId="068f173a-8715-4338-97f7-776bae3755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6b1e55-60ba-4da2-bcb4-6c8063096f27" elementFormDefault="qualified">
    <xsd:import namespace="http://schemas.microsoft.com/office/2006/documentManagement/types"/>
    <xsd:import namespace="http://schemas.microsoft.com/office/infopath/2007/PartnerControls"/>
    <xsd:element name="b872dc12fa8e415aa27c65796dca2624" ma:index="15" nillable="true" ma:taxonomy="true" ma:internalName="b872dc12fa8e415aa27c65796dca2624" ma:taxonomyFieldName="Dokumenten_x002d_Sprache" ma:displayName="Dokumenten-Sprache" ma:default="" ma:fieldId="{b872dc12-fa8e-415a-a27c-65796dca2624}" ma:sspId="be8a93d5-72cc-4906-941c-cd67b04a7618" ma:termSetId="4c60941b-fcc1-4720-adaa-0bab619003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74e181-403c-4a0b-b644-f1caa8c750d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9906771-93f8-48db-a155-84af591fceed}" ma:internalName="TaxCatchAll" ma:showField="CatchAllData" ma:web="3174e181-403c-4a0b-b644-f1caa8c750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Inhal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ema_x002d_differenziert xmlns="bc5fdd2a-a498-4f0a-b3ea-0b0886acc8d6">Projektträgerdatenbank</Thema_x002d_differenziert>
    <Unterthema xmlns="bc5fdd2a-a498-4f0a-b3ea-0b0886acc8d6"/>
    <b872dc12fa8e415aa27c65796dca2624 xmlns="a36b1e55-60ba-4da2-bcb4-6c8063096f27">
      <Terms xmlns="http://schemas.microsoft.com/office/infopath/2007/PartnerControls"/>
    </b872dc12fa8e415aa27c65796dca2624>
    <Thema xmlns="BC5FDD2A-A498-4F0A-B3EA-0B0886ACC8D6">7</Thema>
    <o80af46aceb743b48b0b0645ae9e9ee0 xmlns="bc5fdd2a-a498-4f0a-b3ea-0b0886acc8d6">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c6254792-1a71-4c32-95e9-cfcd72759e1d</TermId>
        </TermInfo>
      </Terms>
    </o80af46aceb743b48b0b0645ae9e9ee0>
    <PublishingStartDate xmlns="http://schemas.microsoft.com/sharepoint/v3" xsi:nil="true"/>
    <Unterthema_x002d_HIZ_x0020_Sonstiges xmlns="bc5fdd2a-a498-4f0a-b3ea-0b0886acc8d6">Projektträgerdatenbank</Unterthema_x002d_HIZ_x0020_Sonstiges>
    <TaxCatchAll xmlns="3174e181-403c-4a0b-b644-f1caa8c750d9">
      <Value>316</Value>
      <Value>34</Value>
    </TaxCatchAll>
    <PublishingExpirationDate xmlns="http://schemas.microsoft.com/sharepoint/v3" xsi:nil="true"/>
    <n6c9432c3a3044728d96a4f4dde3f568 xmlns="bc5fdd2a-a498-4f0a-b3ea-0b0886acc8d6">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5e9069c7-f437-42c3-8dcb-ad855da59481</TermId>
        </TermInfo>
      </Terms>
    </n6c9432c3a3044728d96a4f4dde3f568>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9F29-D151-4187-A5EE-F673ED365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5FDD2A-A498-4F0A-B3EA-0B0886ACC8D6"/>
    <ds:schemaRef ds:uri="bc5fdd2a-a498-4f0a-b3ea-0b0886acc8d6"/>
    <ds:schemaRef ds:uri="a36b1e55-60ba-4da2-bcb4-6c8063096f27"/>
    <ds:schemaRef ds:uri="3174e181-403c-4a0b-b644-f1caa8c75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E2FB8-BFB7-4FB0-BCBA-F14B1E0DBE87}">
  <ds:schemaRefs>
    <ds:schemaRef ds:uri="http://schemas.microsoft.com/sharepoint/v3/contenttype/forms"/>
  </ds:schemaRefs>
</ds:datastoreItem>
</file>

<file path=customXml/itemProps3.xml><?xml version="1.0" encoding="utf-8"?>
<ds:datastoreItem xmlns:ds="http://schemas.openxmlformats.org/officeDocument/2006/customXml" ds:itemID="{96657816-FB63-4931-8AC7-19D0A02DF70C}">
  <ds:schemaRefs>
    <ds:schemaRef ds:uri="http://schemas.microsoft.com/office/2006/metadata/properties"/>
    <ds:schemaRef ds:uri="http://schemas.microsoft.com/office/infopath/2007/PartnerControls"/>
    <ds:schemaRef ds:uri="bc5fdd2a-a498-4f0a-b3ea-0b0886acc8d6"/>
    <ds:schemaRef ds:uri="a36b1e55-60ba-4da2-bcb4-6c8063096f27"/>
    <ds:schemaRef ds:uri="BC5FDD2A-A498-4F0A-B3EA-0B0886ACC8D6"/>
    <ds:schemaRef ds:uri="http://schemas.microsoft.com/sharepoint/v3"/>
    <ds:schemaRef ds:uri="3174e181-403c-4a0b-b644-f1caa8c750d9"/>
  </ds:schemaRefs>
</ds:datastoreItem>
</file>

<file path=customXml/itemProps4.xml><?xml version="1.0" encoding="utf-8"?>
<ds:datastoreItem xmlns:ds="http://schemas.openxmlformats.org/officeDocument/2006/customXml" ds:itemID="{F6AABE16-3220-4141-9EFD-A6709A50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Anlage 2 zum Antragsleitfaden - Projektträgerdatenblatt (MI 005a-0123 D)</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 zum Antragsleitfaden - Projektträgerdatenblatt (MI 005a-0123 D)</dc:title>
  <dc:subject>Projektträgerdatenblatt (MI 005a-0123 D)</dc:subject>
  <dc:creator>Garcia, Julia</dc:creator>
  <cp:keywords/>
  <dc:description>Anlage 2 zum Antragsleitfaden</dc:description>
  <cp:lastModifiedBy>Garcia, Julia</cp:lastModifiedBy>
  <cp:revision>14</cp:revision>
  <dcterms:created xsi:type="dcterms:W3CDTF">2023-01-31T12:51:00Z</dcterms:created>
  <dcterms:modified xsi:type="dcterms:W3CDTF">2023-05-09T10:12:00Z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typ">
    <vt:lpwstr>34;#Formular|c6254792-1a71-4c32-95e9-cfcd72759e1d</vt:lpwstr>
  </property>
  <property fmtid="{D5CDD505-2E9C-101B-9397-08002B2CF9AE}" pid="3" name="ContentTypeId">
    <vt:lpwstr>0x010100DFA26DAAE670EC4D9F44FD6E814362CA</vt:lpwstr>
  </property>
  <property fmtid="{D5CDD505-2E9C-101B-9397-08002B2CF9AE}" pid="4" name="Dokumenten-Sprache">
    <vt:lpwstr/>
  </property>
  <property fmtid="{D5CDD505-2E9C-101B-9397-08002B2CF9AE}" pid="5" name="Jahr0">
    <vt:lpwstr>316;#2023|5e9069c7-f437-42c3-8dcb-ad855da59481</vt:lpwstr>
  </property>
  <property fmtid="{D5CDD505-2E9C-101B-9397-08002B2CF9AE}" pid="6" name="Jahr">
    <vt:lpwstr>2020</vt:lpwstr>
  </property>
</Properties>
</file>