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48F8E" w14:textId="59348999" w:rsidR="00254E0E" w:rsidRPr="00925DE9" w:rsidRDefault="00254E0E" w:rsidP="00254E0E">
      <w:pPr>
        <w:tabs>
          <w:tab w:val="left" w:pos="426"/>
          <w:tab w:val="left" w:pos="5340"/>
        </w:tabs>
        <w:spacing w:after="360" w:line="240" w:lineRule="atLeast"/>
        <w:rPr>
          <w:sz w:val="20"/>
        </w:rPr>
      </w:pPr>
      <w:r w:rsidRPr="00925DE9">
        <w:rPr>
          <w:sz w:val="20"/>
        </w:rPr>
        <w:tab/>
      </w:r>
    </w:p>
    <w:p w14:paraId="24A3C824" w14:textId="02469680" w:rsidR="00E70837" w:rsidRPr="00AB349C" w:rsidRDefault="00E70837" w:rsidP="00E70837">
      <w:pPr>
        <w:pStyle w:val="Listenabsatz"/>
        <w:ind w:left="0"/>
        <w:jc w:val="both"/>
        <w:rPr>
          <w:rFonts w:asciiTheme="minorHAnsi" w:hAnsiTheme="minorHAnsi" w:cs="Arial"/>
          <w:b/>
          <w:color w:val="850057"/>
          <w:sz w:val="28"/>
          <w:szCs w:val="28"/>
        </w:rPr>
      </w:pPr>
      <w:r w:rsidRPr="00AB349C">
        <w:rPr>
          <w:rFonts w:asciiTheme="minorHAnsi" w:hAnsiTheme="minorHAnsi"/>
          <w:b/>
          <w:color w:val="850057"/>
          <w:sz w:val="28"/>
          <w:szCs w:val="28"/>
        </w:rPr>
        <w:t xml:space="preserve">Guía para la presentación de </w:t>
      </w:r>
      <w:r w:rsidR="00426C2E" w:rsidRPr="00AB349C">
        <w:rPr>
          <w:rFonts w:asciiTheme="minorHAnsi" w:hAnsiTheme="minorHAnsi"/>
          <w:b/>
          <w:color w:val="850057"/>
          <w:sz w:val="28"/>
          <w:szCs w:val="28"/>
        </w:rPr>
        <w:t>proyectos</w:t>
      </w:r>
      <w:r w:rsidRPr="00AB349C">
        <w:rPr>
          <w:rFonts w:asciiTheme="minorHAnsi" w:hAnsiTheme="minorHAnsi"/>
          <w:b/>
          <w:color w:val="850057"/>
          <w:sz w:val="28"/>
          <w:szCs w:val="28"/>
        </w:rPr>
        <w:t xml:space="preserve"> a Misereor</w:t>
      </w:r>
    </w:p>
    <w:p w14:paraId="3A41C726" w14:textId="77777777" w:rsidR="00E70837" w:rsidRPr="00A1403A" w:rsidRDefault="00E70837" w:rsidP="00972E07">
      <w:pPr>
        <w:pStyle w:val="Listenabsatz"/>
        <w:spacing w:line="240" w:lineRule="atLeast"/>
        <w:ind w:left="0"/>
        <w:jc w:val="both"/>
        <w:rPr>
          <w:rFonts w:cs="Arial"/>
        </w:rPr>
      </w:pPr>
    </w:p>
    <w:p w14:paraId="034FBABA" w14:textId="3B0AD03B" w:rsidR="00293E96" w:rsidRPr="00A1403A" w:rsidRDefault="00E70837" w:rsidP="00E70837">
      <w:pPr>
        <w:pStyle w:val="Listenabsatz"/>
        <w:ind w:left="0"/>
        <w:jc w:val="both"/>
        <w:rPr>
          <w:rFonts w:cs="Arial"/>
        </w:rPr>
      </w:pPr>
      <w:r w:rsidRPr="00A1403A">
        <w:t xml:space="preserve">Muchas gracias por su interés en cooperar con nosotros. Esperamos poder abrir un proceso de diálogo con usted para explorar las posibilidades de apoyar su trabajo. </w:t>
      </w:r>
    </w:p>
    <w:p w14:paraId="0881CDE1" w14:textId="6BB028A1" w:rsidR="00E70837" w:rsidRPr="00A1403A" w:rsidRDefault="00E70837" w:rsidP="00E70837">
      <w:pPr>
        <w:pStyle w:val="Listenabsatz"/>
        <w:ind w:left="0"/>
        <w:jc w:val="both"/>
        <w:rPr>
          <w:rFonts w:cs="Arial"/>
        </w:rPr>
      </w:pPr>
      <w:r w:rsidRPr="00A1403A">
        <w:t xml:space="preserve">Hemos elaborado esta guía para facilitar dicho diálogo y ayudarle a preparar su solicitud de financiación. Esperemos que entienda que el documento incluye algunas preguntas destinadas a facilitar el cumplimiento con nuestras obligaciones de rendición de cuentas ante nuestros proveedores de fondos y donantes. </w:t>
      </w:r>
      <w:r w:rsidR="008A0849" w:rsidRPr="008A0849">
        <w:t>Esperamos que esta guía, deliberadamente breve, sea de utilidad para poner a disposición la información necesaria. Por favor, rellene el formulario de solicitud disponible más abajo, introduciendo sus datos directamente en los campos de texto previstos a tal efecto, y envíenoslo junto con los documentos anexos requeridos.</w:t>
      </w:r>
      <w:r w:rsidR="008A0849" w:rsidRPr="004E0880">
        <w:rPr>
          <w:rFonts w:cs="Arial"/>
        </w:rPr>
        <w:t xml:space="preserve"> </w:t>
      </w:r>
      <w:r w:rsidR="001238FE" w:rsidRPr="001238FE">
        <w:t>Necesitamos que rellene y nos envíe el anexo 1 (modelo de plan de costos y financiación) y el anexo 2 (datos del responsable del proyecto)</w:t>
      </w:r>
      <w:r w:rsidR="00617890">
        <w:t xml:space="preserve">. </w:t>
      </w:r>
      <w:r w:rsidR="004D11B2">
        <w:t>E</w:t>
      </w:r>
      <w:r w:rsidR="00CD0146">
        <w:t xml:space="preserve">l </w:t>
      </w:r>
      <w:r w:rsidR="004F66B2">
        <w:t>a</w:t>
      </w:r>
      <w:r w:rsidR="00617890">
        <w:t xml:space="preserve">nexo 3 es </w:t>
      </w:r>
      <w:r w:rsidR="00DD7C1C">
        <w:t xml:space="preserve">meramente </w:t>
      </w:r>
      <w:r w:rsidR="00CD0146">
        <w:t>informativo</w:t>
      </w:r>
      <w:r w:rsidR="00DD7C1C">
        <w:t xml:space="preserve"> e incluye especificaciones para su cumplimiento</w:t>
      </w:r>
      <w:r w:rsidR="00617890">
        <w:t>.</w:t>
      </w:r>
      <w:r w:rsidR="000B3CA2">
        <w:t xml:space="preserve"> </w:t>
      </w:r>
      <w:r w:rsidR="004F66B2">
        <w:t>E</w:t>
      </w:r>
      <w:r w:rsidR="004F66B2" w:rsidRPr="00972E07">
        <w:t>ncontrará</w:t>
      </w:r>
      <w:r w:rsidR="004F66B2">
        <w:t xml:space="preserve"> l</w:t>
      </w:r>
      <w:r w:rsidR="003055C5">
        <w:t>os anexos a</w:t>
      </w:r>
      <w:r w:rsidR="003055C5" w:rsidRPr="00972E07">
        <w:t>l final de esta guía</w:t>
      </w:r>
      <w:r w:rsidR="003055C5">
        <w:t>.</w:t>
      </w:r>
    </w:p>
    <w:p w14:paraId="76C3F8BE" w14:textId="77777777" w:rsidR="00E70837" w:rsidRPr="00A1403A" w:rsidRDefault="00E70837" w:rsidP="00972E07">
      <w:pPr>
        <w:pStyle w:val="Listenabsatz"/>
        <w:spacing w:line="240" w:lineRule="atLeast"/>
        <w:ind w:left="0"/>
        <w:jc w:val="both"/>
        <w:rPr>
          <w:rFonts w:cs="Arial"/>
        </w:rPr>
      </w:pPr>
    </w:p>
    <w:p w14:paraId="572A8037" w14:textId="2C062CCA" w:rsidR="00E70837" w:rsidRPr="00A1403A" w:rsidRDefault="00E70837" w:rsidP="00E70837">
      <w:pPr>
        <w:pStyle w:val="Listenabsatz"/>
        <w:ind w:left="0"/>
        <w:jc w:val="both"/>
        <w:rPr>
          <w:rFonts w:cs="Arial"/>
        </w:rPr>
      </w:pPr>
      <w:r w:rsidRPr="00A1403A">
        <w:t>El formulario de solicitud está diseñado para proporcionar una descripción breve y precisa de su proyecto y su idea/visión de los cambios previstos (el texto no debe superar las 10 páginas). Si su solicitud de financiación es aceptada, la información incluida en ella constituirá la base del contrato de cooperación entre su organización y Misereor. Tenga en cuenta que la revisión, la aclaración de dudas, la discusión en torno a eventuales ajustes en su solicitud, así como su posible aprobación, pueden requerir hasta seis meses.</w:t>
      </w:r>
      <w:r w:rsidR="00C36C6F" w:rsidRPr="00A1403A">
        <w:t xml:space="preserve"> Las actividades realizadas antes de la fecha de inicio aprobada del proyecto no pueden financiarse.</w:t>
      </w:r>
    </w:p>
    <w:p w14:paraId="1485AD1A" w14:textId="0623B18A" w:rsidR="00E70837" w:rsidRPr="00A1403A" w:rsidRDefault="00E70837" w:rsidP="00972E07">
      <w:pPr>
        <w:pStyle w:val="Listenabsatz"/>
        <w:spacing w:line="240" w:lineRule="atLeast"/>
        <w:ind w:left="0"/>
        <w:jc w:val="both"/>
        <w:rPr>
          <w:rFonts w:cs="Arial"/>
        </w:rPr>
      </w:pPr>
    </w:p>
    <w:p w14:paraId="584CE520" w14:textId="043C6584" w:rsidR="00365C6A" w:rsidRPr="00A1403A" w:rsidRDefault="004371CF" w:rsidP="00E70837">
      <w:pPr>
        <w:pStyle w:val="Listenabsatz"/>
        <w:ind w:left="0"/>
        <w:jc w:val="both"/>
        <w:rPr>
          <w:rFonts w:cs="Arial"/>
        </w:rPr>
      </w:pPr>
      <w:r w:rsidRPr="00A1403A">
        <w:t>L</w:t>
      </w:r>
      <w:r w:rsidR="00E70837" w:rsidRPr="00A1403A">
        <w:t xml:space="preserve">as preguntas </w:t>
      </w:r>
      <w:r w:rsidR="00AF3E5E" w:rsidRPr="00A1403A">
        <w:t>que servirán de guía</w:t>
      </w:r>
      <w:r w:rsidR="002621F3" w:rsidRPr="00A1403A">
        <w:t xml:space="preserve"> </w:t>
      </w:r>
      <w:r w:rsidRPr="00A1403A">
        <w:t xml:space="preserve">están </w:t>
      </w:r>
      <w:r w:rsidR="00E70837" w:rsidRPr="00A1403A">
        <w:t>ordenadas por temas:</w:t>
      </w:r>
    </w:p>
    <w:p w14:paraId="59778CEE" w14:textId="77777777" w:rsidR="00FB2FBA" w:rsidRPr="00A1403A" w:rsidRDefault="00FB2FBA" w:rsidP="00972E07">
      <w:pPr>
        <w:pStyle w:val="Listenabsatz"/>
        <w:spacing w:line="240" w:lineRule="atLeast"/>
        <w:ind w:left="0"/>
        <w:jc w:val="both"/>
        <w:rPr>
          <w:rFonts w:cs="Arial"/>
        </w:rPr>
      </w:pPr>
    </w:p>
    <w:p w14:paraId="6BDEABDB" w14:textId="5DE32D27" w:rsidR="00365C6A" w:rsidRPr="00972E07" w:rsidRDefault="00E70837" w:rsidP="00365C6A">
      <w:pPr>
        <w:pStyle w:val="Listenabsatz"/>
        <w:numPr>
          <w:ilvl w:val="0"/>
          <w:numId w:val="1"/>
        </w:numPr>
        <w:jc w:val="both"/>
        <w:rPr>
          <w:rFonts w:cs="Arial"/>
        </w:rPr>
      </w:pPr>
      <w:r w:rsidRPr="00972E07">
        <w:t xml:space="preserve">Datos formales </w:t>
      </w:r>
    </w:p>
    <w:p w14:paraId="7F434F7C" w14:textId="5583DE7E" w:rsidR="00365C6A" w:rsidRPr="00972E07" w:rsidRDefault="00E70837" w:rsidP="00365C6A">
      <w:pPr>
        <w:pStyle w:val="Listenabsatz"/>
        <w:numPr>
          <w:ilvl w:val="0"/>
          <w:numId w:val="1"/>
        </w:numPr>
        <w:jc w:val="both"/>
        <w:rPr>
          <w:rFonts w:cs="Arial"/>
        </w:rPr>
      </w:pPr>
      <w:r w:rsidRPr="00972E07">
        <w:t>Descripción del proyecto (por qué, qué, con o para quién, cambios o efectos previstos)</w:t>
      </w:r>
    </w:p>
    <w:p w14:paraId="71D4D722" w14:textId="77777777" w:rsidR="00365C6A" w:rsidRPr="00972E07" w:rsidRDefault="00E70837" w:rsidP="00365C6A">
      <w:pPr>
        <w:pStyle w:val="Listenabsatz"/>
        <w:numPr>
          <w:ilvl w:val="0"/>
          <w:numId w:val="1"/>
        </w:numPr>
        <w:jc w:val="both"/>
        <w:rPr>
          <w:rFonts w:cs="Arial"/>
        </w:rPr>
      </w:pPr>
      <w:r w:rsidRPr="00972E07">
        <w:t xml:space="preserve">Sostenibilidad y viabilidad del proyecto </w:t>
      </w:r>
    </w:p>
    <w:p w14:paraId="674E803B" w14:textId="2F5F1AA0" w:rsidR="00E70837" w:rsidRPr="00972E07" w:rsidRDefault="00E70837" w:rsidP="00365C6A">
      <w:pPr>
        <w:pStyle w:val="Listenabsatz"/>
        <w:numPr>
          <w:ilvl w:val="0"/>
          <w:numId w:val="1"/>
        </w:numPr>
        <w:jc w:val="both"/>
        <w:rPr>
          <w:rFonts w:cs="Arial"/>
        </w:rPr>
      </w:pPr>
      <w:r w:rsidRPr="00972E07">
        <w:t>Fondos necesarios y uso previsto, así como el posible aporte propio o de terceros</w:t>
      </w:r>
    </w:p>
    <w:p w14:paraId="499A43B4" w14:textId="77777777" w:rsidR="00E70837" w:rsidRPr="00972E07" w:rsidRDefault="00E70837" w:rsidP="00972E07">
      <w:pPr>
        <w:pStyle w:val="Listenabsatz"/>
        <w:spacing w:line="240" w:lineRule="atLeast"/>
        <w:ind w:left="0"/>
        <w:jc w:val="both"/>
        <w:rPr>
          <w:rFonts w:cs="Arial"/>
        </w:rPr>
      </w:pPr>
    </w:p>
    <w:p w14:paraId="4CB5F3D9" w14:textId="42EA116D" w:rsidR="00E70837" w:rsidRPr="00972E07" w:rsidRDefault="00E70837" w:rsidP="00E70837">
      <w:pPr>
        <w:pStyle w:val="Listenabsatz"/>
        <w:ind w:left="0"/>
        <w:jc w:val="both"/>
        <w:rPr>
          <w:rFonts w:cs="Arial"/>
        </w:rPr>
      </w:pPr>
      <w:r w:rsidRPr="00972E07">
        <w:t>Misereor apoya iniciativas de desarrollo independientemente de</w:t>
      </w:r>
      <w:r w:rsidR="009E247E" w:rsidRPr="00972E07">
        <w:t>l</w:t>
      </w:r>
      <w:r w:rsidRPr="00972E07">
        <w:t xml:space="preserve"> </w:t>
      </w:r>
      <w:r w:rsidR="009E247E" w:rsidRPr="00972E07">
        <w:t>origen étnico</w:t>
      </w:r>
      <w:r w:rsidRPr="00972E07">
        <w:t>, la religión y el género de los beneficiarios/as. Trabajamos con organizaciones contrapartes relacionadas o no relacionadas con la Iglesia. Sin embargo, al ser Misereor una agencia de desarrollo de la Iglesia, le pedimos que nos proporcione una breve declaración escrita de los dirigentes de la iglesia católica local en la que conste que están al corriente del proyecto propuesto. Si esto no fuese posible, infórmenos al respecto en la solicitud, explicando brevemente las razones.</w:t>
      </w:r>
    </w:p>
    <w:p w14:paraId="7B58A79E" w14:textId="77777777" w:rsidR="00E70837" w:rsidRPr="00972E07" w:rsidRDefault="00E70837" w:rsidP="00972E07">
      <w:pPr>
        <w:pStyle w:val="Listenabsatz"/>
        <w:spacing w:line="240" w:lineRule="atLeast"/>
        <w:ind w:left="0"/>
        <w:jc w:val="both"/>
        <w:rPr>
          <w:rFonts w:cs="Arial"/>
        </w:rPr>
      </w:pPr>
    </w:p>
    <w:p w14:paraId="132345CC" w14:textId="30A1EFE3" w:rsidR="00E70837" w:rsidRPr="00972E07" w:rsidRDefault="00E70837" w:rsidP="00E70837">
      <w:pPr>
        <w:pStyle w:val="Listenabsatz"/>
        <w:ind w:left="0"/>
        <w:jc w:val="both"/>
        <w:rPr>
          <w:rFonts w:cs="Arial"/>
        </w:rPr>
      </w:pPr>
      <w:r w:rsidRPr="00972E07">
        <w:t>(1</w:t>
      </w:r>
      <w:r w:rsidR="00972E07">
        <w:t>.</w:t>
      </w:r>
      <w:r w:rsidRPr="00972E07">
        <w:t>) En la sección DATOS FORMALES, le pedimos que nos facilite la información necesaria que figura en el formulario.</w:t>
      </w:r>
    </w:p>
    <w:p w14:paraId="4B395E14" w14:textId="77777777" w:rsidR="00E70837" w:rsidRPr="00972E07" w:rsidRDefault="00E70837" w:rsidP="00972E07">
      <w:pPr>
        <w:pStyle w:val="Listenabsatz"/>
        <w:spacing w:line="240" w:lineRule="atLeast"/>
        <w:ind w:left="0"/>
        <w:jc w:val="both"/>
        <w:rPr>
          <w:rFonts w:cs="Arial"/>
        </w:rPr>
      </w:pPr>
    </w:p>
    <w:p w14:paraId="72DAFD3B" w14:textId="4F7CA624" w:rsidR="00E70837" w:rsidRPr="00972E07" w:rsidRDefault="00E70837" w:rsidP="00E70837">
      <w:pPr>
        <w:pStyle w:val="Listenabsatz"/>
        <w:ind w:left="0"/>
        <w:jc w:val="both"/>
        <w:rPr>
          <w:rFonts w:cs="Arial"/>
        </w:rPr>
      </w:pPr>
      <w:r w:rsidRPr="00972E07">
        <w:lastRenderedPageBreak/>
        <w:t>(2</w:t>
      </w:r>
      <w:r w:rsidR="00972E07">
        <w:t>.</w:t>
      </w:r>
      <w:r w:rsidRPr="00972E07">
        <w:t xml:space="preserve">) En la sección DESCRIPCIÓN DEL PROYECTO, le pedimos que aborde las siguientes cuestiones, basándose en un análisis del contexto y la situación: </w:t>
      </w:r>
      <w:r w:rsidRPr="00972E07">
        <w:rPr>
          <w:i/>
          <w:iCs/>
        </w:rPr>
        <w:t>¿Qué hay que hacer? ¿Dónde? ¿Por qué? ¿Con quién y para quién?</w:t>
      </w:r>
      <w:r w:rsidRPr="00972E07">
        <w:t xml:space="preserve"> Indique también los cambios y efectos que se desean alcanzar con el proyecto. </w:t>
      </w:r>
    </w:p>
    <w:p w14:paraId="5631A3B6" w14:textId="77777777" w:rsidR="00E70837" w:rsidRPr="00972E07" w:rsidRDefault="00E70837" w:rsidP="00972E07">
      <w:pPr>
        <w:pStyle w:val="Listenabsatz"/>
        <w:spacing w:line="240" w:lineRule="atLeast"/>
        <w:ind w:left="0"/>
        <w:jc w:val="both"/>
        <w:rPr>
          <w:rFonts w:cs="Arial"/>
        </w:rPr>
      </w:pPr>
    </w:p>
    <w:p w14:paraId="496270E2" w14:textId="77777777" w:rsidR="00E70837" w:rsidRPr="00972E07" w:rsidRDefault="00E70837" w:rsidP="00E70837">
      <w:pPr>
        <w:pStyle w:val="Listenabsatz"/>
        <w:ind w:left="0"/>
        <w:jc w:val="both"/>
        <w:rPr>
          <w:rFonts w:cs="Arial"/>
        </w:rPr>
      </w:pPr>
      <w:r w:rsidRPr="00972E07">
        <w:t>(2.1.) Para describir la SITUACIÓN y el CONTEXTO en los que se desarrolla el proyecto de forma breve y concisa, es importante que se centre en características relacionadas con el contexto específico del proyecto. Los siguientes aspectos podrían ser relevantes para proporcionar esta breve descripción: percepción del problema y posibles soluciones planteadas por el grupo destinatario, recursos naturales vitales, base socioeconómica, geografía y demografía, implicación en procesos de cambio políticos y sociales, participación y derechos, conflictos existentes, aspectos de género, atención en salud y educación. Le sugerimos que, si es posible, resuma en una página la información relevante para el proyecto y su lógica de intervención. Por favor, describa también brevemente los posibles potenciales y fortalezas de las personas beneficiarias.</w:t>
      </w:r>
    </w:p>
    <w:p w14:paraId="609159ED" w14:textId="7BFE8246" w:rsidR="00E70837" w:rsidRPr="00972E07" w:rsidRDefault="00E70837" w:rsidP="00972E07">
      <w:pPr>
        <w:pStyle w:val="Listenabsatz"/>
        <w:spacing w:line="240" w:lineRule="atLeast"/>
        <w:ind w:left="0"/>
        <w:jc w:val="both"/>
        <w:rPr>
          <w:rFonts w:cs="Arial"/>
        </w:rPr>
      </w:pPr>
    </w:p>
    <w:p w14:paraId="4333D268" w14:textId="16C6BDCE" w:rsidR="00E70837" w:rsidRPr="00972E07" w:rsidRDefault="00E70837" w:rsidP="00E70837">
      <w:pPr>
        <w:pStyle w:val="Listenabsatz"/>
        <w:ind w:left="0"/>
        <w:jc w:val="both"/>
        <w:rPr>
          <w:rFonts w:cs="Arial"/>
        </w:rPr>
      </w:pPr>
      <w:r w:rsidRPr="00972E07">
        <w:t>(2.2.) Si solicita financiación para un proyecto de continuación, responda también a las preguntas previstas para este caso.</w:t>
      </w:r>
    </w:p>
    <w:p w14:paraId="361BBC8B" w14:textId="77777777" w:rsidR="00E70837" w:rsidRPr="00972E07" w:rsidRDefault="00E70837" w:rsidP="00972E07">
      <w:pPr>
        <w:pStyle w:val="Listenabsatz"/>
        <w:spacing w:line="240" w:lineRule="atLeast"/>
        <w:ind w:left="0"/>
        <w:jc w:val="both"/>
        <w:rPr>
          <w:rFonts w:cs="Arial"/>
        </w:rPr>
      </w:pPr>
    </w:p>
    <w:p w14:paraId="611CF563" w14:textId="077F9A31" w:rsidR="00E70837" w:rsidRPr="00972E07" w:rsidRDefault="00E70837" w:rsidP="00251685">
      <w:pPr>
        <w:pStyle w:val="Listenabsatz"/>
        <w:spacing w:after="0"/>
        <w:ind w:left="0"/>
        <w:contextualSpacing w:val="0"/>
        <w:rPr>
          <w:rFonts w:eastAsia="Times New Roman" w:cs="Arial"/>
          <w:iCs/>
        </w:rPr>
      </w:pPr>
      <w:r w:rsidRPr="00972E07">
        <w:t xml:space="preserve">(2.3.) Al describir los GRUPOS DESTINATARIOS del proyecto, distinga entre grupos destinatarios directos e indirectos y </w:t>
      </w:r>
      <w:r w:rsidR="006957FB" w:rsidRPr="00972E07">
        <w:t>considere</w:t>
      </w:r>
      <w:r w:rsidRPr="00972E07">
        <w:t xml:space="preserve"> también las diferentes perspectivas de hombres y mujeres. </w:t>
      </w:r>
    </w:p>
    <w:p w14:paraId="2EFECF73" w14:textId="29B001C0" w:rsidR="00E70837" w:rsidRPr="00972E07" w:rsidRDefault="00E70837" w:rsidP="00E70837">
      <w:pPr>
        <w:pStyle w:val="Listenabsatz"/>
        <w:ind w:left="0"/>
        <w:jc w:val="both"/>
        <w:rPr>
          <w:rFonts w:cs="Arial"/>
        </w:rPr>
      </w:pPr>
      <w:r w:rsidRPr="00972E07">
        <w:t>Si es posible, incluya una tabla con datos de edad, género, origen étnico, vulnerabilidad o discriminación.</w:t>
      </w:r>
      <w:r w:rsidR="00891F0D" w:rsidRPr="00972E07">
        <w:t xml:space="preserve"> </w:t>
      </w:r>
      <w:r w:rsidRPr="00972E07">
        <w:t>Además, explique brevemente si ya está trabajando con los grupos destinatarios y en qué medida estos participan en el diseño del proyecto.</w:t>
      </w:r>
    </w:p>
    <w:p w14:paraId="00694B9E" w14:textId="454A6CC3" w:rsidR="00E70837" w:rsidRPr="00972E07" w:rsidRDefault="00E70837" w:rsidP="00972E07">
      <w:pPr>
        <w:pStyle w:val="Listenabsatz"/>
        <w:spacing w:line="240" w:lineRule="atLeast"/>
        <w:ind w:left="0"/>
        <w:jc w:val="both"/>
        <w:rPr>
          <w:rFonts w:cs="Arial"/>
        </w:rPr>
      </w:pPr>
    </w:p>
    <w:p w14:paraId="6286A1E5" w14:textId="7A22A680" w:rsidR="00E70837" w:rsidRPr="00972E07" w:rsidRDefault="00E70837" w:rsidP="00E70837">
      <w:pPr>
        <w:pStyle w:val="Listenabsatz"/>
        <w:ind w:left="0"/>
        <w:jc w:val="both"/>
        <w:rPr>
          <w:rFonts w:cs="Arial"/>
        </w:rPr>
      </w:pPr>
      <w:r w:rsidRPr="00972E07">
        <w:t>(2.4.) Nos interesaría saber si hay otros actores sobre el terreno que sean relevantes para la realización del proyecto. En caso afirmativo: ¿Podrían producirse solapamientos o darse sinergias y/o oportunidades de cooperación?</w:t>
      </w:r>
    </w:p>
    <w:p w14:paraId="61FDC28E" w14:textId="77777777" w:rsidR="00E70837" w:rsidRPr="00972E07" w:rsidRDefault="00E70837" w:rsidP="00972E07">
      <w:pPr>
        <w:pStyle w:val="Listenabsatz"/>
        <w:spacing w:line="240" w:lineRule="atLeast"/>
        <w:ind w:left="0"/>
        <w:jc w:val="both"/>
        <w:rPr>
          <w:rFonts w:cs="Arial"/>
        </w:rPr>
      </w:pPr>
    </w:p>
    <w:p w14:paraId="5F1DAD2E" w14:textId="36D76D51" w:rsidR="00E70837" w:rsidRPr="00972E07" w:rsidRDefault="00E70837" w:rsidP="00E70837">
      <w:pPr>
        <w:pStyle w:val="Listenabsatz"/>
        <w:ind w:left="0"/>
        <w:jc w:val="both"/>
        <w:rPr>
          <w:rFonts w:cs="Arial"/>
        </w:rPr>
      </w:pPr>
      <w:r w:rsidRPr="00972E07">
        <w:t>(2.5.) Le agradeceríamos que presentara su proyecto en el formato de planificación adjunto. Esto facilitaría mucho nuestro trabajo. A partir de la visión y objetivos del proyecto, describa las actividades previstas vinculadas a los diferentes objetivos del proyecto y defina los indicadores para la consecución de los objetivos. Por favor, indique también cuál es la contribución del proyecto a una mayor igualdad de género. Además de la presentación de objetivos, actividades e indicadores, nos gustaría conocer la lógica de intervención que sigue en su trabajo. Por lo tanto, explique también brevemente esta lógica de intervención/estrategia y el enfoque metodológico del proyecto.</w:t>
      </w:r>
    </w:p>
    <w:p w14:paraId="1089B79F" w14:textId="77777777" w:rsidR="00E70837" w:rsidRPr="00972E07" w:rsidRDefault="00E70837" w:rsidP="00972E07">
      <w:pPr>
        <w:pStyle w:val="Listenabsatz"/>
        <w:spacing w:line="240" w:lineRule="atLeast"/>
        <w:ind w:left="0"/>
        <w:jc w:val="both"/>
        <w:rPr>
          <w:rFonts w:cs="Arial"/>
        </w:rPr>
      </w:pPr>
    </w:p>
    <w:p w14:paraId="0E56168C" w14:textId="2F41CE87" w:rsidR="00E70837" w:rsidRPr="00972E07" w:rsidRDefault="00E70837" w:rsidP="00E70837">
      <w:pPr>
        <w:pStyle w:val="Listenabsatz"/>
        <w:ind w:left="0"/>
        <w:jc w:val="both"/>
        <w:rPr>
          <w:rFonts w:cs="Arial"/>
        </w:rPr>
      </w:pPr>
      <w:r w:rsidRPr="00972E07">
        <w:t>(2.6.) Aquí requerimos información sobre el EQUIPO que llevará a cabo el proyecto. Indique el régimen laboral de cada miembro del equipo, especificando si está contratado de forma fija o si trabaja como proveedor de servicios autónomo a base de honorarios.</w:t>
      </w:r>
    </w:p>
    <w:p w14:paraId="17ABACCA" w14:textId="77777777" w:rsidR="00E70837" w:rsidRPr="00972E07" w:rsidRDefault="00E70837" w:rsidP="00972E07">
      <w:pPr>
        <w:pStyle w:val="Listenabsatz"/>
        <w:spacing w:line="240" w:lineRule="atLeast"/>
        <w:ind w:left="0"/>
        <w:jc w:val="both"/>
        <w:rPr>
          <w:rFonts w:cs="Arial"/>
        </w:rPr>
      </w:pPr>
    </w:p>
    <w:p w14:paraId="30107024" w14:textId="2401C33E" w:rsidR="00E70837" w:rsidRPr="00972E07" w:rsidRDefault="00E70837" w:rsidP="00E70837">
      <w:pPr>
        <w:pStyle w:val="Listenabsatz"/>
        <w:ind w:left="0"/>
        <w:jc w:val="both"/>
        <w:rPr>
          <w:rFonts w:cs="Arial"/>
        </w:rPr>
      </w:pPr>
      <w:r w:rsidRPr="00972E07">
        <w:t xml:space="preserve">(2.7.) </w:t>
      </w:r>
      <w:r w:rsidR="00150C73" w:rsidRPr="00972E07">
        <w:t>Ahora p</w:t>
      </w:r>
      <w:r w:rsidRPr="00972E07">
        <w:t xml:space="preserve">asamos al ANÁLISIS DE LOS EFECTOS. Aquí no solo es importante el monitoreo de los indicadores, sino también el APRENDIZAJE INSTITUCIONAL y la REFLEXIÓN CONJUNTA en el equipo y con los grupos destinatarios. Estamos abiertos a modificaciones y optimizaciones en la implementación del proyecto si el análisis de los efectos y los nuevos conocimientos adquiridos invitan a ello. Sin embargo, esto deberá discutirse con nosotros y quedar documentado </w:t>
      </w:r>
      <w:r w:rsidR="00DA0BD9" w:rsidRPr="00972E07">
        <w:t>mediante</w:t>
      </w:r>
      <w:r w:rsidRPr="00972E07">
        <w:t xml:space="preserve"> una solicitud de modificación. Ambas partes pueden proponer una evaluación del proyecto, la cual debe figurar en las actividades y en el plan de costos. En el marco de una cooperación con Misereor, las evaluaciones </w:t>
      </w:r>
      <w:r w:rsidRPr="00972E07">
        <w:lastRenderedPageBreak/>
        <w:t>son obligatorias en determinadas circunstancias</w:t>
      </w:r>
      <w:r w:rsidR="000248F3" w:rsidRPr="00972E07">
        <w:t xml:space="preserve"> (en tales casos, se indicará en el contrato del proyecto).</w:t>
      </w:r>
    </w:p>
    <w:p w14:paraId="01AAD5BF" w14:textId="77777777" w:rsidR="00E70837" w:rsidRPr="00972E07" w:rsidRDefault="00E70837" w:rsidP="00972E07">
      <w:pPr>
        <w:pStyle w:val="Listenabsatz"/>
        <w:spacing w:line="240" w:lineRule="atLeast"/>
        <w:ind w:left="0"/>
        <w:jc w:val="both"/>
        <w:rPr>
          <w:rFonts w:cs="Arial"/>
        </w:rPr>
      </w:pPr>
    </w:p>
    <w:p w14:paraId="11D6AA80" w14:textId="77777777" w:rsidR="00E70837" w:rsidRPr="00972E07" w:rsidRDefault="00E70837" w:rsidP="00E70837">
      <w:pPr>
        <w:pStyle w:val="Listenabsatz"/>
        <w:ind w:left="0"/>
        <w:jc w:val="both"/>
        <w:rPr>
          <w:rFonts w:cs="Arial"/>
        </w:rPr>
      </w:pPr>
      <w:r w:rsidRPr="00972E07">
        <w:t>(3.) En cada proyecto se plantea desde el principio la cuestión de las PERSPECTIVAS, la SOSTENIBILIDAD y la VIABILIDAD A LARGO PLAZO. Está claro que procesos de cambio complejos no pueden materializarse en tres años, por lo que Misereor apoya también proyectos de más duración. En todo caso, los proyectos deben ser sostenibles y transformadores desde el principio y promover la apropiación por parte de los grupos destinatarios (</w:t>
      </w:r>
      <w:r w:rsidRPr="00972E07">
        <w:rPr>
          <w:i/>
          <w:iCs/>
        </w:rPr>
        <w:t>ownership</w:t>
      </w:r>
      <w:r w:rsidRPr="00972E07">
        <w:t xml:space="preserve">). </w:t>
      </w:r>
    </w:p>
    <w:p w14:paraId="7357A71F" w14:textId="77777777" w:rsidR="00E70837" w:rsidRPr="00972E07" w:rsidRDefault="00E70837" w:rsidP="00972E07">
      <w:pPr>
        <w:pStyle w:val="Listenabsatz"/>
        <w:spacing w:line="240" w:lineRule="atLeast"/>
        <w:ind w:left="0"/>
        <w:jc w:val="both"/>
        <w:rPr>
          <w:rFonts w:cs="Arial"/>
        </w:rPr>
      </w:pPr>
    </w:p>
    <w:p w14:paraId="04B35111" w14:textId="77777777" w:rsidR="00E70837" w:rsidRPr="00972E07" w:rsidRDefault="00E70837" w:rsidP="00E70837">
      <w:pPr>
        <w:pStyle w:val="Listenabsatz"/>
        <w:ind w:left="0"/>
        <w:jc w:val="both"/>
        <w:rPr>
          <w:rFonts w:cs="Arial"/>
        </w:rPr>
      </w:pPr>
      <w:r w:rsidRPr="00972E07">
        <w:t xml:space="preserve">(3.1.) El objetivo aquí es evaluar de qué forma quedaría garantizada la sostenibilidad de los EFECTOS y éxitos del proyecto A LARGO PLAZO, y si los grupos destinatarios serán capaces de llevar a cabo las actividades del proyecto de forma independiente en el futuro. </w:t>
      </w:r>
    </w:p>
    <w:p w14:paraId="6E39B5F1" w14:textId="77777777" w:rsidR="00E70837" w:rsidRPr="00972E07" w:rsidRDefault="00E70837" w:rsidP="00972E07">
      <w:pPr>
        <w:pStyle w:val="Listenabsatz"/>
        <w:spacing w:line="240" w:lineRule="atLeast"/>
        <w:ind w:left="0"/>
        <w:jc w:val="both"/>
        <w:rPr>
          <w:rFonts w:cs="Arial"/>
        </w:rPr>
      </w:pPr>
    </w:p>
    <w:p w14:paraId="3705C44E" w14:textId="176BBC71" w:rsidR="00E70837" w:rsidRPr="00972E07" w:rsidRDefault="00E70837" w:rsidP="000E2B8C">
      <w:pPr>
        <w:pStyle w:val="Listenabsatz"/>
        <w:ind w:left="0"/>
        <w:rPr>
          <w:rFonts w:cs="Arial"/>
        </w:rPr>
      </w:pPr>
      <w:r w:rsidRPr="00972E07">
        <w:t xml:space="preserve">(3.2.) En vista de los desafíos causados por el cambio climático y otras crisis globales, para nosotros es importante saber cómo el proyecto </w:t>
      </w:r>
      <w:r w:rsidR="0040549B" w:rsidRPr="00972E07">
        <w:t>—</w:t>
      </w:r>
      <w:r w:rsidRPr="00972E07">
        <w:t>a partir de su visión sociopolítica y los cambios deseados</w:t>
      </w:r>
      <w:r w:rsidR="0040549B" w:rsidRPr="00972E07">
        <w:t xml:space="preserve">— </w:t>
      </w:r>
      <w:r w:rsidRPr="00972E07">
        <w:t>contribuirá a las necesarias TRANSFORMACIONES SOCIOECOLÓGICAS considerando aspectos de SOSTENIBILIDAD FUTURA.</w:t>
      </w:r>
    </w:p>
    <w:p w14:paraId="7348B196" w14:textId="77777777" w:rsidR="00E70837" w:rsidRPr="00972E07" w:rsidRDefault="00E70837" w:rsidP="00972E07">
      <w:pPr>
        <w:pStyle w:val="Listenabsatz"/>
        <w:spacing w:line="240" w:lineRule="atLeast"/>
        <w:ind w:left="0"/>
        <w:jc w:val="both"/>
        <w:rPr>
          <w:rFonts w:cs="Arial"/>
        </w:rPr>
      </w:pPr>
    </w:p>
    <w:p w14:paraId="46D1ABBF" w14:textId="5CDD3784" w:rsidR="00E70837" w:rsidRPr="00972E07" w:rsidRDefault="00E70837" w:rsidP="00E70837">
      <w:pPr>
        <w:pStyle w:val="Listenabsatz"/>
        <w:ind w:left="0"/>
        <w:jc w:val="both"/>
        <w:rPr>
          <w:rFonts w:cs="Arial"/>
        </w:rPr>
      </w:pPr>
      <w:r w:rsidRPr="00972E07">
        <w:t xml:space="preserve">(4.) Por último, habrá </w:t>
      </w:r>
      <w:r w:rsidR="0069106B" w:rsidRPr="00972E07">
        <w:t>que especificar</w:t>
      </w:r>
      <w:r w:rsidRPr="00972E07">
        <w:t xml:space="preserve"> los EGRESOS e INGRESOS y las NECESIDADES DE FINANCIACIÓN del proyecto. </w:t>
      </w:r>
      <w:r w:rsidR="008D07EC" w:rsidRPr="00972E07">
        <w:t xml:space="preserve">En los </w:t>
      </w:r>
      <w:r w:rsidRPr="00972E07">
        <w:t>anexo</w:t>
      </w:r>
      <w:r w:rsidR="008D07EC" w:rsidRPr="00972E07">
        <w:t>s</w:t>
      </w:r>
      <w:r w:rsidRPr="00972E07">
        <w:t xml:space="preserve"> </w:t>
      </w:r>
      <w:r w:rsidR="008D07EC" w:rsidRPr="00972E07">
        <w:t>del</w:t>
      </w:r>
      <w:r w:rsidRPr="00972E07">
        <w:t xml:space="preserve"> formulario de solicitud encontrará una tabla Excel </w:t>
      </w:r>
      <w:r w:rsidR="00C36C6F" w:rsidRPr="00972E07">
        <w:t>que muestra un ejemplo de</w:t>
      </w:r>
      <w:r w:rsidRPr="00972E07">
        <w:t xml:space="preserve"> cómo estructurar el plan de costos. Para Misereor es importante que, siempre que sea posible, se in</w:t>
      </w:r>
      <w:r w:rsidR="00C72E63" w:rsidRPr="00972E07">
        <w:t>cluya</w:t>
      </w:r>
      <w:r w:rsidRPr="00972E07">
        <w:t xml:space="preserve"> un aporte propio del responsable del proyecto o contribuciones de terceros (a ser posible al menos el 30% de los costos totales). Por esta razón, le pedimos que prevea sistemáticamente tanto aportes monetarios propios como contribuciones de terceros siempre que sea posible, y que incluya dichos recursos en su planificación presupuestaria.</w:t>
      </w:r>
    </w:p>
    <w:p w14:paraId="74B699B9" w14:textId="77777777" w:rsidR="00E70837" w:rsidRPr="00972E07" w:rsidRDefault="00E70837" w:rsidP="00972E07">
      <w:pPr>
        <w:pStyle w:val="Listenabsatz"/>
        <w:spacing w:line="240" w:lineRule="atLeast"/>
        <w:ind w:left="0"/>
        <w:jc w:val="both"/>
        <w:rPr>
          <w:rFonts w:cs="Arial"/>
        </w:rPr>
      </w:pPr>
    </w:p>
    <w:p w14:paraId="1C343828" w14:textId="77777777" w:rsidR="00E70837" w:rsidRPr="00972E07" w:rsidRDefault="00E70837" w:rsidP="00972E07">
      <w:pPr>
        <w:pStyle w:val="Listenabsatz"/>
        <w:spacing w:line="240" w:lineRule="atLeast"/>
        <w:ind w:left="0"/>
        <w:jc w:val="both"/>
        <w:rPr>
          <w:rFonts w:cs="Arial"/>
        </w:rPr>
      </w:pPr>
    </w:p>
    <w:p w14:paraId="48D73D3B" w14:textId="77777777" w:rsidR="00AB349C" w:rsidRDefault="00AB349C">
      <w:pPr>
        <w:rPr>
          <w:b/>
          <w:sz w:val="24"/>
        </w:rPr>
      </w:pPr>
      <w:r>
        <w:rPr>
          <w:b/>
          <w:sz w:val="24"/>
        </w:rPr>
        <w:br w:type="page"/>
      </w:r>
    </w:p>
    <w:p w14:paraId="56039336" w14:textId="3A9A345A" w:rsidR="00E70837" w:rsidRPr="005A4E77" w:rsidRDefault="00E70837" w:rsidP="00E70837">
      <w:pPr>
        <w:pStyle w:val="Listenabsatz"/>
        <w:ind w:left="0"/>
        <w:jc w:val="both"/>
        <w:rPr>
          <w:rFonts w:cs="Arial"/>
          <w:b/>
          <w:sz w:val="24"/>
        </w:rPr>
      </w:pPr>
      <w:r w:rsidRPr="005A4E77">
        <w:rPr>
          <w:b/>
          <w:sz w:val="24"/>
        </w:rPr>
        <w:lastRenderedPageBreak/>
        <w:t>Formulario de solicitud</w:t>
      </w:r>
    </w:p>
    <w:p w14:paraId="6233553C" w14:textId="77777777" w:rsidR="00E70837" w:rsidRPr="00972E07" w:rsidRDefault="00E70837" w:rsidP="00972E07">
      <w:pPr>
        <w:pStyle w:val="Listenabsatz"/>
        <w:spacing w:line="240" w:lineRule="atLeast"/>
        <w:ind w:left="0"/>
        <w:jc w:val="both"/>
        <w:rPr>
          <w:rFonts w:asciiTheme="minorHAnsi" w:hAnsiTheme="minorHAnsi" w:cs="Arial"/>
        </w:rPr>
      </w:pPr>
    </w:p>
    <w:p w14:paraId="6659B7BC" w14:textId="25867F16" w:rsidR="00E70837" w:rsidRPr="00972E07" w:rsidRDefault="00E70837" w:rsidP="00972E07">
      <w:pPr>
        <w:pStyle w:val="Listenabsatz"/>
        <w:spacing w:after="120"/>
        <w:ind w:left="0"/>
        <w:jc w:val="both"/>
        <w:rPr>
          <w:rFonts w:asciiTheme="minorHAnsi" w:hAnsiTheme="minorHAnsi" w:cs="Arial"/>
        </w:rPr>
      </w:pPr>
      <w:r w:rsidRPr="00972E07">
        <w:rPr>
          <w:rFonts w:asciiTheme="minorHAnsi" w:hAnsiTheme="minorHAnsi"/>
          <w:b/>
          <w:color w:val="850057"/>
        </w:rPr>
        <w:t xml:space="preserve">1. DATOS FORMALES </w:t>
      </w:r>
      <w:r w:rsidRPr="00972E07">
        <w:rPr>
          <w:rFonts w:asciiTheme="minorHAnsi" w:hAnsiTheme="minorHAnsi"/>
        </w:rPr>
        <w:t>(máx. 1 página)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993"/>
        <w:gridCol w:w="1559"/>
        <w:gridCol w:w="1701"/>
        <w:gridCol w:w="850"/>
        <w:gridCol w:w="3397"/>
      </w:tblGrid>
      <w:tr w:rsidR="00E70837" w:rsidRPr="00972E07" w14:paraId="27338859" w14:textId="77777777" w:rsidTr="00EC4B38">
        <w:tc>
          <w:tcPr>
            <w:tcW w:w="562" w:type="dxa"/>
          </w:tcPr>
          <w:p w14:paraId="1AEA9871" w14:textId="2E00F3EA"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b/>
                <w:sz w:val="18"/>
              </w:rPr>
              <w:t>1</w:t>
            </w:r>
            <w:r w:rsidR="00972E07">
              <w:rPr>
                <w:rFonts w:asciiTheme="minorHAnsi" w:hAnsiTheme="minorHAnsi"/>
                <w:b/>
                <w:sz w:val="18"/>
              </w:rPr>
              <w:t>.</w:t>
            </w:r>
            <w:r w:rsidRPr="00972E07">
              <w:rPr>
                <w:rFonts w:asciiTheme="minorHAnsi" w:hAnsiTheme="minorHAnsi"/>
                <w:b/>
                <w:sz w:val="18"/>
              </w:rPr>
              <w:t>1</w:t>
            </w:r>
          </w:p>
        </w:tc>
        <w:tc>
          <w:tcPr>
            <w:tcW w:w="2552" w:type="dxa"/>
            <w:gridSpan w:val="2"/>
          </w:tcPr>
          <w:p w14:paraId="34E6E52B" w14:textId="77777777"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b/>
                <w:sz w:val="18"/>
              </w:rPr>
              <w:t>Título del proyecto</w:t>
            </w:r>
          </w:p>
        </w:tc>
        <w:tc>
          <w:tcPr>
            <w:tcW w:w="5948" w:type="dxa"/>
            <w:gridSpan w:val="3"/>
          </w:tcPr>
          <w:p w14:paraId="18F26C5A" w14:textId="672D7F70" w:rsidR="00E70837" w:rsidRPr="00972E07" w:rsidRDefault="00587AB2" w:rsidP="00EC4B38">
            <w:pP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1660581127"/>
                <w:placeholder>
                  <w:docPart w:val="7A1CF93EE1BD41FCB0D49C5D19112DAA"/>
                </w:placeholder>
                <w:showingPlcHdr/>
              </w:sdtPr>
              <w:sdtEndPr/>
              <w:sdtContent>
                <w:r w:rsidR="009301D7" w:rsidRPr="005A4E77">
                  <w:rPr>
                    <w:rStyle w:val="Platzhaltertext"/>
                    <w:sz w:val="18"/>
                  </w:rPr>
                  <w:t>Haga clic aquí para escribir texto.</w:t>
                </w:r>
              </w:sdtContent>
            </w:sdt>
          </w:p>
        </w:tc>
      </w:tr>
      <w:tr w:rsidR="00E70837" w:rsidRPr="00972E07" w14:paraId="4994853C" w14:textId="77777777" w:rsidTr="00EC4B38">
        <w:tc>
          <w:tcPr>
            <w:tcW w:w="562" w:type="dxa"/>
          </w:tcPr>
          <w:p w14:paraId="7F027507" w14:textId="33835107"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b/>
                <w:sz w:val="18"/>
              </w:rPr>
              <w:t>1</w:t>
            </w:r>
            <w:r w:rsidR="00972E07">
              <w:rPr>
                <w:rFonts w:asciiTheme="minorHAnsi" w:hAnsiTheme="minorHAnsi"/>
                <w:b/>
                <w:sz w:val="18"/>
              </w:rPr>
              <w:t>.</w:t>
            </w:r>
            <w:r w:rsidRPr="00972E07">
              <w:rPr>
                <w:rFonts w:asciiTheme="minorHAnsi" w:hAnsiTheme="minorHAnsi"/>
                <w:b/>
                <w:sz w:val="18"/>
              </w:rPr>
              <w:t>2</w:t>
            </w:r>
          </w:p>
        </w:tc>
        <w:tc>
          <w:tcPr>
            <w:tcW w:w="2552" w:type="dxa"/>
            <w:gridSpan w:val="2"/>
          </w:tcPr>
          <w:p w14:paraId="1C507E50" w14:textId="77777777"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b/>
                <w:sz w:val="18"/>
              </w:rPr>
              <w:t>Lugar/región del proyecto</w:t>
            </w:r>
          </w:p>
        </w:tc>
        <w:tc>
          <w:tcPr>
            <w:tcW w:w="5948" w:type="dxa"/>
            <w:gridSpan w:val="3"/>
          </w:tcPr>
          <w:p w14:paraId="570A84C6" w14:textId="6D093DA1" w:rsidR="00E70837" w:rsidRPr="00972E07" w:rsidRDefault="00587AB2" w:rsidP="00EC4B38">
            <w:pP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155041452"/>
                <w:placeholder>
                  <w:docPart w:val="C1E709ABCE66462DA3A8ADA2F28E5743"/>
                </w:placeholder>
                <w:showingPlcHdr/>
              </w:sdtPr>
              <w:sdtEndPr/>
              <w:sdtContent>
                <w:r w:rsidR="009301D7" w:rsidRPr="00357B82">
                  <w:rPr>
                    <w:rStyle w:val="Platzhaltertext"/>
                    <w:sz w:val="18"/>
                  </w:rPr>
                  <w:t>Haga clic aquí para escribir texto.</w:t>
                </w:r>
              </w:sdtContent>
            </w:sdt>
          </w:p>
        </w:tc>
      </w:tr>
      <w:tr w:rsidR="00E70837" w:rsidRPr="00972E07" w14:paraId="78CAB2FC" w14:textId="77777777" w:rsidTr="00EC4B38">
        <w:tc>
          <w:tcPr>
            <w:tcW w:w="562" w:type="dxa"/>
            <w:tcBorders>
              <w:bottom w:val="single" w:sz="4" w:space="0" w:color="auto"/>
            </w:tcBorders>
          </w:tcPr>
          <w:p w14:paraId="61C81873" w14:textId="52143535"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b/>
                <w:sz w:val="18"/>
              </w:rPr>
              <w:t>1</w:t>
            </w:r>
            <w:r w:rsidR="00972E07">
              <w:rPr>
                <w:rFonts w:asciiTheme="minorHAnsi" w:hAnsiTheme="minorHAnsi"/>
                <w:b/>
                <w:sz w:val="18"/>
              </w:rPr>
              <w:t>.</w:t>
            </w:r>
            <w:r w:rsidRPr="00972E07">
              <w:rPr>
                <w:rFonts w:asciiTheme="minorHAnsi" w:hAnsiTheme="minorHAnsi"/>
                <w:b/>
                <w:sz w:val="18"/>
              </w:rPr>
              <w:t>3</w:t>
            </w:r>
          </w:p>
        </w:tc>
        <w:tc>
          <w:tcPr>
            <w:tcW w:w="2552" w:type="dxa"/>
            <w:gridSpan w:val="2"/>
            <w:tcBorders>
              <w:bottom w:val="single" w:sz="4" w:space="0" w:color="auto"/>
            </w:tcBorders>
          </w:tcPr>
          <w:p w14:paraId="545EE2D2" w14:textId="77777777"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b/>
                <w:sz w:val="18"/>
              </w:rPr>
              <w:t>Duración prevista para el proyecto</w:t>
            </w:r>
          </w:p>
        </w:tc>
        <w:tc>
          <w:tcPr>
            <w:tcW w:w="5948" w:type="dxa"/>
            <w:gridSpan w:val="3"/>
            <w:tcBorders>
              <w:bottom w:val="single" w:sz="4" w:space="0" w:color="auto"/>
            </w:tcBorders>
          </w:tcPr>
          <w:p w14:paraId="57307378" w14:textId="3593A806" w:rsidR="00E70837" w:rsidRPr="00972E07" w:rsidRDefault="00587AB2" w:rsidP="009301D7">
            <w:pP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575512478"/>
                <w:placeholder>
                  <w:docPart w:val="51230DF7AD6B4298A92E30F81BFDFB51"/>
                </w:placeholder>
                <w:showingPlcHdr/>
              </w:sdtPr>
              <w:sdtEndPr/>
              <w:sdtContent>
                <w:r w:rsidR="009301D7" w:rsidRPr="00357B82">
                  <w:rPr>
                    <w:rStyle w:val="Platzhaltertext"/>
                    <w:sz w:val="18"/>
                  </w:rPr>
                  <w:t>Haga clic aquí para escribir texto.</w:t>
                </w:r>
              </w:sdtContent>
            </w:sdt>
          </w:p>
        </w:tc>
      </w:tr>
      <w:tr w:rsidR="00E70837" w:rsidRPr="00972E07" w14:paraId="00932EAD" w14:textId="77777777" w:rsidTr="00EC4B38">
        <w:tc>
          <w:tcPr>
            <w:tcW w:w="562" w:type="dxa"/>
            <w:tcBorders>
              <w:bottom w:val="nil"/>
            </w:tcBorders>
          </w:tcPr>
          <w:p w14:paraId="13415912" w14:textId="6E32183C" w:rsidR="00E70837" w:rsidRPr="00972E07" w:rsidRDefault="00E70837" w:rsidP="00EC4B38">
            <w:pPr>
              <w:spacing w:before="60" w:after="0" w:line="240" w:lineRule="atLeast"/>
              <w:rPr>
                <w:rFonts w:asciiTheme="minorHAnsi" w:eastAsia="SimSun" w:hAnsiTheme="minorHAnsi"/>
                <w:b/>
                <w:sz w:val="18"/>
                <w:szCs w:val="18"/>
              </w:rPr>
            </w:pPr>
            <w:r w:rsidRPr="00972E07">
              <w:rPr>
                <w:rFonts w:asciiTheme="minorHAnsi" w:hAnsiTheme="minorHAnsi"/>
                <w:b/>
                <w:sz w:val="18"/>
              </w:rPr>
              <w:t>1</w:t>
            </w:r>
            <w:r w:rsidR="00972E07">
              <w:rPr>
                <w:rFonts w:asciiTheme="minorHAnsi" w:hAnsiTheme="minorHAnsi"/>
                <w:b/>
                <w:sz w:val="18"/>
              </w:rPr>
              <w:t>.</w:t>
            </w:r>
            <w:r w:rsidRPr="00972E07">
              <w:rPr>
                <w:rFonts w:asciiTheme="minorHAnsi" w:hAnsiTheme="minorHAnsi"/>
                <w:b/>
                <w:sz w:val="18"/>
              </w:rPr>
              <w:t>4</w:t>
            </w:r>
          </w:p>
        </w:tc>
        <w:tc>
          <w:tcPr>
            <w:tcW w:w="8500" w:type="dxa"/>
            <w:gridSpan w:val="5"/>
            <w:tcBorders>
              <w:bottom w:val="nil"/>
            </w:tcBorders>
          </w:tcPr>
          <w:p w14:paraId="4D02D431" w14:textId="77777777" w:rsidR="00E70837" w:rsidRPr="00972E07" w:rsidRDefault="00E70837" w:rsidP="00EC4B38">
            <w:pPr>
              <w:spacing w:before="60" w:after="0" w:line="240" w:lineRule="atLeast"/>
              <w:rPr>
                <w:rFonts w:asciiTheme="minorHAnsi" w:eastAsia="SimSun" w:hAnsiTheme="minorHAnsi"/>
                <w:sz w:val="18"/>
                <w:szCs w:val="18"/>
              </w:rPr>
            </w:pPr>
            <w:r w:rsidRPr="00972E07">
              <w:rPr>
                <w:rFonts w:asciiTheme="minorHAnsi" w:hAnsiTheme="minorHAnsi"/>
                <w:b/>
                <w:sz w:val="18"/>
              </w:rPr>
              <w:t xml:space="preserve">Entidad jurídica responsable del proyecto </w:t>
            </w:r>
            <w:r w:rsidRPr="00972E07">
              <w:rPr>
                <w:rFonts w:asciiTheme="minorHAnsi" w:hAnsiTheme="minorHAnsi"/>
                <w:i/>
                <w:sz w:val="18"/>
              </w:rPr>
              <w:t>(organización)</w:t>
            </w:r>
          </w:p>
        </w:tc>
      </w:tr>
      <w:tr w:rsidR="00E70837" w:rsidRPr="00972E07" w14:paraId="52E3146B" w14:textId="77777777" w:rsidTr="00EC4B38">
        <w:tc>
          <w:tcPr>
            <w:tcW w:w="562" w:type="dxa"/>
            <w:tcBorders>
              <w:top w:val="nil"/>
              <w:bottom w:val="nil"/>
            </w:tcBorders>
            <w:vAlign w:val="center"/>
          </w:tcPr>
          <w:p w14:paraId="29725247" w14:textId="77777777" w:rsidR="00E70837" w:rsidRPr="00972E07" w:rsidRDefault="00E70837" w:rsidP="00EC4B38">
            <w:pPr>
              <w:spacing w:before="60" w:after="60" w:line="240" w:lineRule="atLeast"/>
              <w:rPr>
                <w:rFonts w:asciiTheme="minorHAnsi" w:eastAsia="SimSun" w:hAnsiTheme="minorHAnsi"/>
                <w:sz w:val="18"/>
                <w:szCs w:val="18"/>
              </w:rPr>
            </w:pPr>
            <w:r w:rsidRPr="00972E07">
              <w:rPr>
                <w:rFonts w:asciiTheme="minorHAnsi" w:hAnsiTheme="minorHAnsi"/>
                <w:sz w:val="18"/>
              </w:rPr>
              <w:t>a)</w:t>
            </w:r>
          </w:p>
        </w:tc>
        <w:tc>
          <w:tcPr>
            <w:tcW w:w="2552" w:type="dxa"/>
            <w:gridSpan w:val="2"/>
            <w:tcBorders>
              <w:top w:val="nil"/>
              <w:bottom w:val="nil"/>
              <w:right w:val="nil"/>
            </w:tcBorders>
            <w:vAlign w:val="center"/>
          </w:tcPr>
          <w:p w14:paraId="21CB46D0" w14:textId="77777777"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sz w:val="18"/>
              </w:rPr>
              <w:t>Nombre y forma jurídica registrada:</w:t>
            </w:r>
            <w:r w:rsidRPr="00972E07">
              <w:rPr>
                <w:rFonts w:asciiTheme="minorHAnsi" w:hAnsiTheme="minorHAnsi"/>
                <w:sz w:val="18"/>
              </w:rPr>
              <w:tab/>
            </w:r>
          </w:p>
        </w:tc>
        <w:tc>
          <w:tcPr>
            <w:tcW w:w="5948" w:type="dxa"/>
            <w:gridSpan w:val="3"/>
            <w:tcBorders>
              <w:top w:val="nil"/>
              <w:left w:val="nil"/>
              <w:bottom w:val="nil"/>
              <w:right w:val="single" w:sz="4" w:space="0" w:color="auto"/>
            </w:tcBorders>
            <w:vAlign w:val="center"/>
          </w:tcPr>
          <w:p w14:paraId="0E685073" w14:textId="58F00BB4" w:rsidR="00E70837" w:rsidRPr="00972E07" w:rsidRDefault="00587AB2" w:rsidP="009301D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125786905"/>
                <w:placeholder>
                  <w:docPart w:val="58EEC0D145814DCC918E5A284AA1332C"/>
                </w:placeholder>
                <w:showingPlcHdr/>
              </w:sdtPr>
              <w:sdtEndPr/>
              <w:sdtContent>
                <w:r w:rsidR="009301D7" w:rsidRPr="00357B82">
                  <w:rPr>
                    <w:rStyle w:val="Platzhaltertext"/>
                    <w:sz w:val="18"/>
                  </w:rPr>
                  <w:t>Haga clic aquí para escribir texto.</w:t>
                </w:r>
              </w:sdtContent>
            </w:sdt>
          </w:p>
        </w:tc>
      </w:tr>
      <w:tr w:rsidR="00E70837" w:rsidRPr="00972E07" w14:paraId="489AB873" w14:textId="77777777" w:rsidTr="00EC4B38">
        <w:tc>
          <w:tcPr>
            <w:tcW w:w="562" w:type="dxa"/>
            <w:tcBorders>
              <w:top w:val="nil"/>
              <w:bottom w:val="nil"/>
            </w:tcBorders>
            <w:vAlign w:val="center"/>
          </w:tcPr>
          <w:p w14:paraId="6C933DC0" w14:textId="77777777" w:rsidR="00E70837" w:rsidRPr="00972E07" w:rsidRDefault="00E70837" w:rsidP="00EC4B38">
            <w:pPr>
              <w:spacing w:before="60" w:after="60" w:line="240" w:lineRule="atLeast"/>
              <w:rPr>
                <w:rFonts w:asciiTheme="minorHAnsi" w:eastAsia="SimSun" w:hAnsiTheme="minorHAnsi"/>
                <w:sz w:val="18"/>
                <w:szCs w:val="18"/>
              </w:rPr>
            </w:pPr>
            <w:r w:rsidRPr="00972E07">
              <w:rPr>
                <w:rFonts w:asciiTheme="minorHAnsi" w:hAnsiTheme="minorHAnsi"/>
                <w:sz w:val="18"/>
              </w:rPr>
              <w:t>b)</w:t>
            </w:r>
          </w:p>
        </w:tc>
        <w:tc>
          <w:tcPr>
            <w:tcW w:w="2552" w:type="dxa"/>
            <w:gridSpan w:val="2"/>
            <w:tcBorders>
              <w:top w:val="nil"/>
              <w:bottom w:val="nil"/>
              <w:right w:val="nil"/>
            </w:tcBorders>
            <w:vAlign w:val="center"/>
          </w:tcPr>
          <w:p w14:paraId="67B4CE0F" w14:textId="77777777" w:rsidR="00E70837" w:rsidRPr="00972E07" w:rsidRDefault="00E70837" w:rsidP="00EC4B38">
            <w:pPr>
              <w:spacing w:before="60" w:after="60" w:line="240" w:lineRule="atLeast"/>
              <w:rPr>
                <w:rFonts w:asciiTheme="minorHAnsi" w:eastAsia="Times New Roman" w:hAnsiTheme="minorHAnsi"/>
                <w:sz w:val="18"/>
                <w:szCs w:val="18"/>
              </w:rPr>
            </w:pPr>
            <w:r w:rsidRPr="00972E07">
              <w:rPr>
                <w:rFonts w:asciiTheme="minorHAnsi" w:hAnsiTheme="minorHAnsi"/>
                <w:sz w:val="18"/>
              </w:rPr>
              <w:t>Dirección postal:</w:t>
            </w:r>
          </w:p>
        </w:tc>
        <w:tc>
          <w:tcPr>
            <w:tcW w:w="5948" w:type="dxa"/>
            <w:gridSpan w:val="3"/>
            <w:tcBorders>
              <w:top w:val="nil"/>
              <w:left w:val="nil"/>
              <w:bottom w:val="nil"/>
            </w:tcBorders>
            <w:vAlign w:val="center"/>
          </w:tcPr>
          <w:p w14:paraId="1E51F117" w14:textId="67D4F028" w:rsidR="00E70837" w:rsidRPr="00972E07" w:rsidRDefault="00587AB2" w:rsidP="009301D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2055227196"/>
                <w:placeholder>
                  <w:docPart w:val="3E3B74CB4A4C422C9AEE30EDB0000083"/>
                </w:placeholder>
                <w:showingPlcHdr/>
              </w:sdtPr>
              <w:sdtEndPr/>
              <w:sdtContent>
                <w:r w:rsidR="009301D7" w:rsidRPr="00357B82">
                  <w:rPr>
                    <w:rStyle w:val="Platzhaltertext"/>
                    <w:sz w:val="18"/>
                  </w:rPr>
                  <w:t>Haga clic aquí para escribir texto.</w:t>
                </w:r>
              </w:sdtContent>
            </w:sdt>
          </w:p>
        </w:tc>
      </w:tr>
      <w:tr w:rsidR="00E70837" w:rsidRPr="00972E07" w14:paraId="52D31A57" w14:textId="77777777" w:rsidTr="00EC4B38">
        <w:tc>
          <w:tcPr>
            <w:tcW w:w="562" w:type="dxa"/>
            <w:tcBorders>
              <w:top w:val="nil"/>
              <w:bottom w:val="nil"/>
            </w:tcBorders>
            <w:vAlign w:val="center"/>
          </w:tcPr>
          <w:p w14:paraId="72A2FD59" w14:textId="77777777" w:rsidR="00E70837" w:rsidRPr="00972E07" w:rsidRDefault="00E70837" w:rsidP="00EC4B38">
            <w:pPr>
              <w:spacing w:before="60" w:after="60" w:line="240" w:lineRule="atLeast"/>
              <w:rPr>
                <w:rFonts w:asciiTheme="minorHAnsi" w:eastAsia="SimSun" w:hAnsiTheme="minorHAnsi"/>
                <w:sz w:val="18"/>
                <w:szCs w:val="18"/>
              </w:rPr>
            </w:pPr>
            <w:r w:rsidRPr="00972E07">
              <w:rPr>
                <w:rFonts w:asciiTheme="minorHAnsi" w:hAnsiTheme="minorHAnsi"/>
                <w:sz w:val="18"/>
              </w:rPr>
              <w:t>c)</w:t>
            </w:r>
          </w:p>
        </w:tc>
        <w:tc>
          <w:tcPr>
            <w:tcW w:w="2552" w:type="dxa"/>
            <w:gridSpan w:val="2"/>
            <w:tcBorders>
              <w:top w:val="nil"/>
              <w:bottom w:val="nil"/>
              <w:right w:val="nil"/>
            </w:tcBorders>
            <w:vAlign w:val="center"/>
          </w:tcPr>
          <w:p w14:paraId="71DE3CE9" w14:textId="77777777" w:rsidR="00E70837" w:rsidRPr="00972E07" w:rsidRDefault="00E70837" w:rsidP="00EC4B38">
            <w:pPr>
              <w:spacing w:before="60" w:after="60" w:line="240" w:lineRule="atLeast"/>
              <w:rPr>
                <w:rFonts w:asciiTheme="minorHAnsi" w:eastAsia="Times New Roman" w:hAnsiTheme="minorHAnsi"/>
                <w:sz w:val="18"/>
                <w:szCs w:val="18"/>
              </w:rPr>
            </w:pPr>
            <w:r w:rsidRPr="00972E07">
              <w:rPr>
                <w:rFonts w:asciiTheme="minorHAnsi" w:hAnsiTheme="minorHAnsi"/>
                <w:sz w:val="18"/>
              </w:rPr>
              <w:t>1. Teléfono, 2. Celular, 3. Fax (</w:t>
            </w:r>
            <w:r w:rsidRPr="00972E07">
              <w:rPr>
                <w:rFonts w:asciiTheme="minorHAnsi" w:hAnsiTheme="minorHAnsi"/>
                <w:i/>
                <w:iCs/>
                <w:sz w:val="18"/>
              </w:rPr>
              <w:t>con código de país y de área</w:t>
            </w:r>
            <w:r w:rsidRPr="00972E07">
              <w:rPr>
                <w:rFonts w:asciiTheme="minorHAnsi" w:hAnsiTheme="minorHAnsi"/>
                <w:sz w:val="18"/>
              </w:rPr>
              <w:t>)</w:t>
            </w:r>
          </w:p>
        </w:tc>
        <w:tc>
          <w:tcPr>
            <w:tcW w:w="5948" w:type="dxa"/>
            <w:gridSpan w:val="3"/>
            <w:tcBorders>
              <w:top w:val="nil"/>
              <w:left w:val="nil"/>
              <w:bottom w:val="nil"/>
            </w:tcBorders>
            <w:vAlign w:val="center"/>
          </w:tcPr>
          <w:p w14:paraId="75D3A0F7" w14:textId="2DD6D05C" w:rsidR="00E70837" w:rsidRPr="00972E07" w:rsidRDefault="00587AB2" w:rsidP="009301D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1357803876"/>
                <w:placeholder>
                  <w:docPart w:val="ABFA41E550AA4291ACCE3078F3AEE14A"/>
                </w:placeholder>
                <w:showingPlcHdr/>
              </w:sdtPr>
              <w:sdtEndPr/>
              <w:sdtContent>
                <w:r w:rsidR="009301D7" w:rsidRPr="00357B82">
                  <w:rPr>
                    <w:rStyle w:val="Platzhaltertext"/>
                    <w:sz w:val="18"/>
                  </w:rPr>
                  <w:t>Haga clic aquí para escribir texto.</w:t>
                </w:r>
              </w:sdtContent>
            </w:sdt>
          </w:p>
        </w:tc>
      </w:tr>
      <w:tr w:rsidR="00E70837" w:rsidRPr="00972E07" w14:paraId="426A6ECA" w14:textId="77777777" w:rsidTr="00EC4B38">
        <w:tc>
          <w:tcPr>
            <w:tcW w:w="562" w:type="dxa"/>
            <w:tcBorders>
              <w:top w:val="nil"/>
              <w:bottom w:val="nil"/>
            </w:tcBorders>
            <w:vAlign w:val="center"/>
          </w:tcPr>
          <w:p w14:paraId="07A66A21" w14:textId="77777777" w:rsidR="00E70837" w:rsidRPr="00972E07" w:rsidRDefault="00E70837" w:rsidP="00EC4B38">
            <w:pPr>
              <w:spacing w:before="60" w:after="60" w:line="240" w:lineRule="atLeast"/>
              <w:rPr>
                <w:rFonts w:asciiTheme="minorHAnsi" w:eastAsia="SimSun" w:hAnsiTheme="minorHAnsi"/>
                <w:sz w:val="18"/>
                <w:szCs w:val="18"/>
              </w:rPr>
            </w:pPr>
            <w:r w:rsidRPr="00972E07">
              <w:rPr>
                <w:rFonts w:asciiTheme="minorHAnsi" w:hAnsiTheme="minorHAnsi"/>
                <w:sz w:val="18"/>
              </w:rPr>
              <w:t>d)</w:t>
            </w:r>
          </w:p>
        </w:tc>
        <w:tc>
          <w:tcPr>
            <w:tcW w:w="2552" w:type="dxa"/>
            <w:gridSpan w:val="2"/>
            <w:tcBorders>
              <w:top w:val="nil"/>
              <w:bottom w:val="nil"/>
              <w:right w:val="nil"/>
            </w:tcBorders>
            <w:vAlign w:val="center"/>
          </w:tcPr>
          <w:p w14:paraId="16422465" w14:textId="77777777" w:rsidR="00E70837" w:rsidRPr="00972E07" w:rsidRDefault="00E70837" w:rsidP="00EC4B38">
            <w:pPr>
              <w:tabs>
                <w:tab w:val="left" w:pos="33"/>
                <w:tab w:val="left" w:pos="1021"/>
              </w:tabs>
              <w:spacing w:before="60" w:after="60" w:line="240" w:lineRule="atLeast"/>
              <w:rPr>
                <w:rFonts w:asciiTheme="minorHAnsi" w:eastAsia="Times New Roman" w:hAnsiTheme="minorHAnsi"/>
                <w:sz w:val="18"/>
                <w:szCs w:val="18"/>
              </w:rPr>
            </w:pPr>
            <w:r w:rsidRPr="00972E07">
              <w:rPr>
                <w:rFonts w:asciiTheme="minorHAnsi" w:hAnsiTheme="minorHAnsi"/>
                <w:sz w:val="18"/>
              </w:rPr>
              <w:t xml:space="preserve">Correo electrónico: </w:t>
            </w:r>
          </w:p>
        </w:tc>
        <w:tc>
          <w:tcPr>
            <w:tcW w:w="5948" w:type="dxa"/>
            <w:gridSpan w:val="3"/>
            <w:tcBorders>
              <w:top w:val="nil"/>
              <w:left w:val="nil"/>
              <w:bottom w:val="nil"/>
            </w:tcBorders>
            <w:vAlign w:val="center"/>
          </w:tcPr>
          <w:p w14:paraId="027AF735" w14:textId="1F29BFAD" w:rsidR="00E70837" w:rsidRPr="00972E07" w:rsidRDefault="00587AB2" w:rsidP="009301D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1758050149"/>
                <w:placeholder>
                  <w:docPart w:val="EA2DC35B9631425D8A8A4745762BDEB5"/>
                </w:placeholder>
                <w:showingPlcHdr/>
              </w:sdtPr>
              <w:sdtEndPr/>
              <w:sdtContent>
                <w:r w:rsidR="009301D7" w:rsidRPr="00357B82">
                  <w:rPr>
                    <w:rStyle w:val="Platzhaltertext"/>
                    <w:sz w:val="18"/>
                  </w:rPr>
                  <w:t>Haga clic aquí para escribir texto.</w:t>
                </w:r>
              </w:sdtContent>
            </w:sdt>
          </w:p>
        </w:tc>
      </w:tr>
      <w:tr w:rsidR="00E70837" w:rsidRPr="00972E07" w14:paraId="510C9F92" w14:textId="77777777" w:rsidTr="00EC4B38">
        <w:tc>
          <w:tcPr>
            <w:tcW w:w="562" w:type="dxa"/>
            <w:tcBorders>
              <w:top w:val="nil"/>
              <w:bottom w:val="nil"/>
              <w:right w:val="single" w:sz="4" w:space="0" w:color="auto"/>
            </w:tcBorders>
          </w:tcPr>
          <w:p w14:paraId="2CD500BA" w14:textId="77777777" w:rsidR="00E70837" w:rsidRPr="00972E07" w:rsidRDefault="00E70837" w:rsidP="00EC4B38">
            <w:pPr>
              <w:spacing w:before="60" w:after="0" w:line="240" w:lineRule="atLeast"/>
              <w:rPr>
                <w:rFonts w:asciiTheme="minorHAnsi" w:eastAsia="SimSun" w:hAnsiTheme="minorHAnsi"/>
                <w:sz w:val="18"/>
                <w:szCs w:val="18"/>
              </w:rPr>
            </w:pPr>
            <w:r w:rsidRPr="00972E07">
              <w:rPr>
                <w:rFonts w:asciiTheme="minorHAnsi" w:hAnsiTheme="minorHAnsi"/>
                <w:sz w:val="18"/>
              </w:rPr>
              <w:t>1.4.1</w:t>
            </w:r>
          </w:p>
        </w:tc>
        <w:tc>
          <w:tcPr>
            <w:tcW w:w="8500" w:type="dxa"/>
            <w:gridSpan w:val="5"/>
            <w:tcBorders>
              <w:top w:val="nil"/>
              <w:left w:val="single" w:sz="4" w:space="0" w:color="auto"/>
              <w:bottom w:val="nil"/>
            </w:tcBorders>
          </w:tcPr>
          <w:p w14:paraId="754AC8F7" w14:textId="63E0A98E" w:rsidR="00E70837" w:rsidRPr="00972E07" w:rsidRDefault="00E70837" w:rsidP="00EC4B38">
            <w:pPr>
              <w:tabs>
                <w:tab w:val="left" w:pos="1021"/>
              </w:tabs>
              <w:spacing w:before="60" w:after="0" w:line="240" w:lineRule="atLeast"/>
              <w:rPr>
                <w:rFonts w:asciiTheme="minorHAnsi" w:eastAsia="SimSun" w:hAnsiTheme="minorHAnsi"/>
                <w:sz w:val="18"/>
                <w:szCs w:val="18"/>
              </w:rPr>
            </w:pPr>
            <w:r w:rsidRPr="00972E07">
              <w:rPr>
                <w:rFonts w:asciiTheme="minorHAnsi" w:hAnsiTheme="minorHAnsi"/>
                <w:sz w:val="18"/>
              </w:rPr>
              <w:t xml:space="preserve">Responsables jurídicos/as (representante legal y persona autorizada para sustituirle) - En caso de que el </w:t>
            </w:r>
            <w:r w:rsidR="006A7B8B" w:rsidRPr="00972E07">
              <w:rPr>
                <w:rFonts w:asciiTheme="minorHAnsi" w:hAnsiTheme="minorHAnsi"/>
                <w:sz w:val="18"/>
              </w:rPr>
              <w:t xml:space="preserve">contrato </w:t>
            </w:r>
            <w:r w:rsidRPr="00972E07">
              <w:rPr>
                <w:rFonts w:asciiTheme="minorHAnsi" w:hAnsiTheme="minorHAnsi"/>
                <w:sz w:val="18"/>
              </w:rPr>
              <w:t xml:space="preserve">de cooperación sea firmado por terceros en nombre del solicitante, o la solicitud sea presentada por terceros, facilite también los datos de estas personas: </w:t>
            </w:r>
          </w:p>
        </w:tc>
      </w:tr>
      <w:tr w:rsidR="00E70837" w:rsidRPr="00972E07" w14:paraId="745F8462" w14:textId="77777777" w:rsidTr="00EC4B38">
        <w:tc>
          <w:tcPr>
            <w:tcW w:w="562" w:type="dxa"/>
            <w:tcBorders>
              <w:top w:val="nil"/>
              <w:bottom w:val="nil"/>
              <w:right w:val="single" w:sz="4" w:space="0" w:color="auto"/>
            </w:tcBorders>
          </w:tcPr>
          <w:p w14:paraId="6C528DE9"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4253" w:type="dxa"/>
            <w:gridSpan w:val="3"/>
            <w:tcBorders>
              <w:top w:val="nil"/>
              <w:left w:val="single" w:sz="4" w:space="0" w:color="auto"/>
              <w:bottom w:val="nil"/>
              <w:right w:val="nil"/>
            </w:tcBorders>
            <w:vAlign w:val="center"/>
          </w:tcPr>
          <w:p w14:paraId="361B16BC" w14:textId="4A98EC29" w:rsidR="00E70837" w:rsidRPr="00972E07" w:rsidRDefault="00E70837" w:rsidP="00EC4B38">
            <w:pPr>
              <w:tabs>
                <w:tab w:val="left" w:pos="34"/>
              </w:tabs>
              <w:spacing w:before="40" w:after="20" w:line="240" w:lineRule="atLeast"/>
              <w:rPr>
                <w:rFonts w:asciiTheme="minorHAnsi" w:eastAsia="SimSun" w:hAnsiTheme="minorHAnsi" w:cs="Arial"/>
                <w:noProof/>
                <w:sz w:val="18"/>
                <w:szCs w:val="18"/>
              </w:rPr>
            </w:pPr>
            <w:r w:rsidRPr="00972E07">
              <w:rPr>
                <w:rFonts w:asciiTheme="minorHAnsi" w:hAnsiTheme="minorHAnsi"/>
                <w:sz w:val="18"/>
              </w:rPr>
              <w:t xml:space="preserve">Persona 1 (por favor, indique los datos </w:t>
            </w:r>
            <w:r w:rsidR="00C10D88" w:rsidRPr="00972E07">
              <w:rPr>
                <w:rFonts w:asciiTheme="minorHAnsi" w:hAnsiTheme="minorHAnsi"/>
                <w:sz w:val="18"/>
              </w:rPr>
              <w:t>de</w:t>
            </w:r>
            <w:r w:rsidRPr="00972E07">
              <w:rPr>
                <w:rFonts w:asciiTheme="minorHAnsi" w:hAnsiTheme="minorHAnsi"/>
                <w:sz w:val="18"/>
              </w:rPr>
              <w:t xml:space="preserve"> ambas personas)</w:t>
            </w:r>
          </w:p>
        </w:tc>
        <w:tc>
          <w:tcPr>
            <w:tcW w:w="4247" w:type="dxa"/>
            <w:gridSpan w:val="2"/>
            <w:tcBorders>
              <w:top w:val="nil"/>
              <w:left w:val="nil"/>
              <w:bottom w:val="nil"/>
            </w:tcBorders>
            <w:vAlign w:val="center"/>
          </w:tcPr>
          <w:p w14:paraId="48440423" w14:textId="77777777" w:rsidR="00E70837" w:rsidRPr="00972E07" w:rsidRDefault="00E70837" w:rsidP="00EC4B38">
            <w:pPr>
              <w:tabs>
                <w:tab w:val="left" w:pos="34"/>
              </w:tabs>
              <w:spacing w:before="40" w:after="20" w:line="240" w:lineRule="atLeast"/>
              <w:jc w:val="center"/>
              <w:rPr>
                <w:rFonts w:asciiTheme="minorHAnsi" w:eastAsia="SimSun" w:hAnsiTheme="minorHAnsi" w:cs="Arial"/>
                <w:noProof/>
                <w:sz w:val="18"/>
                <w:szCs w:val="18"/>
              </w:rPr>
            </w:pPr>
            <w:r w:rsidRPr="005A4E77">
              <w:rPr>
                <w:rFonts w:asciiTheme="minorHAnsi" w:hAnsiTheme="minorHAnsi"/>
                <w:i/>
                <w:sz w:val="18"/>
              </w:rPr>
              <w:t>Números telefónicos con código de país y de área</w:t>
            </w:r>
          </w:p>
        </w:tc>
      </w:tr>
      <w:tr w:rsidR="00E70837" w:rsidRPr="00972E07" w14:paraId="77EC28A5" w14:textId="77777777" w:rsidTr="00B10CD6">
        <w:tc>
          <w:tcPr>
            <w:tcW w:w="562" w:type="dxa"/>
            <w:tcBorders>
              <w:top w:val="nil"/>
              <w:bottom w:val="nil"/>
              <w:right w:val="single" w:sz="4" w:space="0" w:color="auto"/>
            </w:tcBorders>
          </w:tcPr>
          <w:p w14:paraId="0F66A35C"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6F95A85B" w14:textId="77777777" w:rsidR="00E70837" w:rsidRPr="00972E07" w:rsidRDefault="00E70837" w:rsidP="00EC4B38">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Nombre completo:</w:t>
            </w:r>
          </w:p>
        </w:tc>
        <w:tc>
          <w:tcPr>
            <w:tcW w:w="3260" w:type="dxa"/>
            <w:gridSpan w:val="2"/>
            <w:tcBorders>
              <w:top w:val="nil"/>
              <w:left w:val="nil"/>
              <w:bottom w:val="nil"/>
              <w:right w:val="nil"/>
            </w:tcBorders>
            <w:vAlign w:val="center"/>
          </w:tcPr>
          <w:p w14:paraId="5B68A424" w14:textId="6E35B78A"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465542143"/>
                <w:placeholder>
                  <w:docPart w:val="8BC567BABBD04A1186523E1847C121C8"/>
                </w:placeholder>
                <w:showingPlcHdr/>
              </w:sdtPr>
              <w:sdtEnd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586DE74C" w14:textId="77777777" w:rsidR="00E70837" w:rsidRPr="00972E07" w:rsidRDefault="00E70837" w:rsidP="00EC4B38">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Teléfono:</w:t>
            </w:r>
          </w:p>
        </w:tc>
        <w:tc>
          <w:tcPr>
            <w:tcW w:w="3397" w:type="dxa"/>
            <w:tcBorders>
              <w:top w:val="nil"/>
              <w:left w:val="nil"/>
              <w:bottom w:val="nil"/>
            </w:tcBorders>
            <w:vAlign w:val="center"/>
          </w:tcPr>
          <w:p w14:paraId="0B4F2FDF" w14:textId="751760E3"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720241295"/>
                <w:placeholder>
                  <w:docPart w:val="3EB0C4F1A36F4A839B829B7B168462EF"/>
                </w:placeholder>
                <w:showingPlcHdr/>
              </w:sdtPr>
              <w:sdtEndPr/>
              <w:sdtContent>
                <w:r w:rsidR="00D87912" w:rsidRPr="00357B82">
                  <w:rPr>
                    <w:rStyle w:val="Platzhaltertext"/>
                    <w:sz w:val="18"/>
                  </w:rPr>
                  <w:t>Haga clic aquí para escribir texto.</w:t>
                </w:r>
              </w:sdtContent>
            </w:sdt>
          </w:p>
        </w:tc>
      </w:tr>
      <w:tr w:rsidR="00E70837" w:rsidRPr="00972E07" w14:paraId="6079DB3A" w14:textId="77777777" w:rsidTr="00B10CD6">
        <w:tc>
          <w:tcPr>
            <w:tcW w:w="562" w:type="dxa"/>
            <w:tcBorders>
              <w:top w:val="nil"/>
              <w:bottom w:val="nil"/>
              <w:right w:val="single" w:sz="4" w:space="0" w:color="auto"/>
            </w:tcBorders>
          </w:tcPr>
          <w:p w14:paraId="39E02958"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679EE1EB" w14:textId="77777777" w:rsidR="00E70837" w:rsidRPr="00972E07" w:rsidRDefault="00E70837" w:rsidP="00EC4B38">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Correo electrónico:</w:t>
            </w:r>
          </w:p>
        </w:tc>
        <w:tc>
          <w:tcPr>
            <w:tcW w:w="3260" w:type="dxa"/>
            <w:gridSpan w:val="2"/>
            <w:tcBorders>
              <w:top w:val="nil"/>
              <w:left w:val="nil"/>
              <w:bottom w:val="nil"/>
              <w:right w:val="nil"/>
            </w:tcBorders>
            <w:vAlign w:val="center"/>
          </w:tcPr>
          <w:p w14:paraId="554DE31D" w14:textId="5D8FF8FD"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540509933"/>
                <w:placeholder>
                  <w:docPart w:val="D06C44BEC1B347E7B1E6F83CF5893754"/>
                </w:placeholder>
                <w:showingPlcHdr/>
              </w:sdtPr>
              <w:sdtEnd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280EBB35" w14:textId="77777777" w:rsidR="00E70837" w:rsidRPr="00972E07" w:rsidRDefault="00E70837" w:rsidP="00EC4B38">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Celular:</w:t>
            </w:r>
          </w:p>
        </w:tc>
        <w:tc>
          <w:tcPr>
            <w:tcW w:w="3397" w:type="dxa"/>
            <w:tcBorders>
              <w:top w:val="nil"/>
              <w:left w:val="nil"/>
              <w:bottom w:val="nil"/>
            </w:tcBorders>
            <w:vAlign w:val="center"/>
          </w:tcPr>
          <w:p w14:paraId="5830BAC4" w14:textId="7E7E9AE5"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402186471"/>
                <w:placeholder>
                  <w:docPart w:val="1E54559958684B4BB8A8B4377813D05B"/>
                </w:placeholder>
                <w:showingPlcHdr/>
              </w:sdtPr>
              <w:sdtEndPr/>
              <w:sdtContent>
                <w:r w:rsidR="00D87912" w:rsidRPr="00357B82">
                  <w:rPr>
                    <w:rStyle w:val="Platzhaltertext"/>
                    <w:sz w:val="18"/>
                  </w:rPr>
                  <w:t>Haga clic aquí para escribir texto.</w:t>
                </w:r>
              </w:sdtContent>
            </w:sdt>
          </w:p>
        </w:tc>
      </w:tr>
      <w:tr w:rsidR="00E70837" w:rsidRPr="00972E07" w14:paraId="05A3769E" w14:textId="77777777" w:rsidTr="00EC4B38">
        <w:tc>
          <w:tcPr>
            <w:tcW w:w="562" w:type="dxa"/>
            <w:tcBorders>
              <w:top w:val="nil"/>
              <w:bottom w:val="nil"/>
              <w:right w:val="single" w:sz="4" w:space="0" w:color="auto"/>
            </w:tcBorders>
          </w:tcPr>
          <w:p w14:paraId="3DDC1ABC"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8500" w:type="dxa"/>
            <w:gridSpan w:val="5"/>
            <w:tcBorders>
              <w:top w:val="nil"/>
              <w:left w:val="single" w:sz="4" w:space="0" w:color="auto"/>
              <w:bottom w:val="nil"/>
            </w:tcBorders>
            <w:vAlign w:val="center"/>
          </w:tcPr>
          <w:p w14:paraId="3FFA6FE5" w14:textId="70761FCA" w:rsidR="00E70837" w:rsidRPr="00972E07" w:rsidRDefault="00E70837" w:rsidP="00EC4B38">
            <w:pPr>
              <w:tabs>
                <w:tab w:val="left" w:pos="34"/>
              </w:tabs>
              <w:spacing w:before="40" w:after="20" w:line="240" w:lineRule="atLeast"/>
              <w:rPr>
                <w:rFonts w:asciiTheme="minorHAnsi" w:eastAsia="SimSun" w:hAnsiTheme="minorHAnsi" w:cs="Arial"/>
                <w:noProof/>
                <w:sz w:val="18"/>
                <w:szCs w:val="18"/>
              </w:rPr>
            </w:pPr>
            <w:r w:rsidRPr="00972E07">
              <w:rPr>
                <w:rFonts w:asciiTheme="minorHAnsi" w:hAnsiTheme="minorHAnsi"/>
                <w:sz w:val="18"/>
              </w:rPr>
              <w:t xml:space="preserve">Persona 2 (por favor, indique los datos </w:t>
            </w:r>
            <w:r w:rsidR="00C10D88" w:rsidRPr="00972E07">
              <w:rPr>
                <w:rFonts w:asciiTheme="minorHAnsi" w:hAnsiTheme="minorHAnsi"/>
                <w:sz w:val="18"/>
              </w:rPr>
              <w:t>de</w:t>
            </w:r>
            <w:r w:rsidRPr="00972E07">
              <w:rPr>
                <w:rFonts w:asciiTheme="minorHAnsi" w:hAnsiTheme="minorHAnsi"/>
                <w:sz w:val="18"/>
              </w:rPr>
              <w:t xml:space="preserve"> ambas personas)</w:t>
            </w:r>
          </w:p>
        </w:tc>
      </w:tr>
      <w:tr w:rsidR="00E70837" w:rsidRPr="00972E07" w14:paraId="5A5DA070" w14:textId="77777777" w:rsidTr="00B10CD6">
        <w:tc>
          <w:tcPr>
            <w:tcW w:w="562" w:type="dxa"/>
            <w:tcBorders>
              <w:top w:val="nil"/>
              <w:bottom w:val="nil"/>
              <w:right w:val="single" w:sz="4" w:space="0" w:color="auto"/>
            </w:tcBorders>
          </w:tcPr>
          <w:p w14:paraId="6B0A3761" w14:textId="77777777" w:rsidR="00E70837" w:rsidRPr="00972E07" w:rsidRDefault="00E70837" w:rsidP="00D87912">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01FB75FC" w14:textId="77777777" w:rsidR="00E70837" w:rsidRPr="00972E07" w:rsidRDefault="00E70837" w:rsidP="00D87912">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Nombre completo:</w:t>
            </w:r>
          </w:p>
        </w:tc>
        <w:tc>
          <w:tcPr>
            <w:tcW w:w="3260" w:type="dxa"/>
            <w:gridSpan w:val="2"/>
            <w:tcBorders>
              <w:top w:val="nil"/>
              <w:left w:val="nil"/>
              <w:bottom w:val="nil"/>
              <w:right w:val="nil"/>
            </w:tcBorders>
            <w:vAlign w:val="center"/>
          </w:tcPr>
          <w:p w14:paraId="26E9EDD6" w14:textId="5C3FB6BE"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647274185"/>
                <w:placeholder>
                  <w:docPart w:val="45D511AF43E744499529C229D516A401"/>
                </w:placeholder>
                <w:showingPlcHdr/>
              </w:sdtPr>
              <w:sdtEnd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7755E170" w14:textId="77777777" w:rsidR="00E70837" w:rsidRPr="00972E07" w:rsidRDefault="00E70837" w:rsidP="00D87912">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Teléfono:</w:t>
            </w:r>
          </w:p>
        </w:tc>
        <w:tc>
          <w:tcPr>
            <w:tcW w:w="3397" w:type="dxa"/>
            <w:tcBorders>
              <w:top w:val="nil"/>
              <w:left w:val="nil"/>
              <w:bottom w:val="nil"/>
            </w:tcBorders>
            <w:vAlign w:val="center"/>
          </w:tcPr>
          <w:p w14:paraId="34B68D75" w14:textId="56D02288"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658069373"/>
                <w:placeholder>
                  <w:docPart w:val="01D6B1E3ABF14603A6B2ACD75F6FCDD3"/>
                </w:placeholder>
                <w:showingPlcHdr/>
              </w:sdtPr>
              <w:sdtEndPr/>
              <w:sdtContent>
                <w:r w:rsidR="00D87912" w:rsidRPr="00357B82">
                  <w:rPr>
                    <w:rStyle w:val="Platzhaltertext"/>
                    <w:sz w:val="18"/>
                  </w:rPr>
                  <w:t>Haga clic aquí para escribir texto.</w:t>
                </w:r>
              </w:sdtContent>
            </w:sdt>
          </w:p>
        </w:tc>
      </w:tr>
      <w:tr w:rsidR="00E70837" w:rsidRPr="00972E07" w14:paraId="1369BE58" w14:textId="77777777" w:rsidTr="00B10CD6">
        <w:tc>
          <w:tcPr>
            <w:tcW w:w="562" w:type="dxa"/>
            <w:tcBorders>
              <w:top w:val="nil"/>
              <w:bottom w:val="nil"/>
              <w:right w:val="single" w:sz="4" w:space="0" w:color="auto"/>
            </w:tcBorders>
          </w:tcPr>
          <w:p w14:paraId="54E0C7D8" w14:textId="77777777" w:rsidR="00E70837" w:rsidRPr="00972E07" w:rsidRDefault="00E70837" w:rsidP="00D87912">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4E5F9D88" w14:textId="77777777" w:rsidR="00E70837" w:rsidRPr="00972E07" w:rsidRDefault="00E70837" w:rsidP="00D87912">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Correo electrónico:</w:t>
            </w:r>
          </w:p>
        </w:tc>
        <w:tc>
          <w:tcPr>
            <w:tcW w:w="3260" w:type="dxa"/>
            <w:gridSpan w:val="2"/>
            <w:tcBorders>
              <w:top w:val="nil"/>
              <w:left w:val="nil"/>
              <w:bottom w:val="nil"/>
              <w:right w:val="nil"/>
            </w:tcBorders>
            <w:vAlign w:val="center"/>
          </w:tcPr>
          <w:p w14:paraId="452B521B" w14:textId="0A0C7567"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027562253"/>
                <w:placeholder>
                  <w:docPart w:val="829170133C534555B4B7F4EF3B071E25"/>
                </w:placeholder>
                <w:showingPlcHdr/>
              </w:sdtPr>
              <w:sdtEnd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29F9BEA3" w14:textId="77777777" w:rsidR="00E70837" w:rsidRPr="00972E07" w:rsidRDefault="00E70837" w:rsidP="00D87912">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Celular:</w:t>
            </w:r>
          </w:p>
        </w:tc>
        <w:tc>
          <w:tcPr>
            <w:tcW w:w="3397" w:type="dxa"/>
            <w:tcBorders>
              <w:top w:val="nil"/>
              <w:left w:val="nil"/>
              <w:bottom w:val="nil"/>
            </w:tcBorders>
            <w:vAlign w:val="center"/>
          </w:tcPr>
          <w:p w14:paraId="6D132B1C" w14:textId="57BAE11C"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047719102"/>
                <w:placeholder>
                  <w:docPart w:val="42AF352E7FB2478B9F00C1A47F9FFC4E"/>
                </w:placeholder>
                <w:showingPlcHdr/>
              </w:sdtPr>
              <w:sdtEndPr/>
              <w:sdtContent>
                <w:r w:rsidR="00D87912" w:rsidRPr="00357B82">
                  <w:rPr>
                    <w:rStyle w:val="Platzhaltertext"/>
                    <w:sz w:val="18"/>
                  </w:rPr>
                  <w:t>Haga clic aquí para escribir texto.</w:t>
                </w:r>
              </w:sdtContent>
            </w:sdt>
          </w:p>
        </w:tc>
      </w:tr>
      <w:tr w:rsidR="00E70837" w:rsidRPr="00972E07" w14:paraId="1D8028DE" w14:textId="77777777" w:rsidTr="00EC4B38">
        <w:tc>
          <w:tcPr>
            <w:tcW w:w="562" w:type="dxa"/>
            <w:tcBorders>
              <w:top w:val="nil"/>
              <w:bottom w:val="nil"/>
              <w:right w:val="single" w:sz="4" w:space="0" w:color="auto"/>
            </w:tcBorders>
          </w:tcPr>
          <w:p w14:paraId="5AB80278" w14:textId="77777777" w:rsidR="00E70837" w:rsidRPr="00972E07" w:rsidRDefault="00E70837" w:rsidP="00EC4B38">
            <w:pPr>
              <w:spacing w:before="60" w:after="0" w:line="240" w:lineRule="atLeast"/>
              <w:rPr>
                <w:rFonts w:asciiTheme="minorHAnsi" w:eastAsia="SimSun" w:hAnsiTheme="minorHAnsi"/>
                <w:sz w:val="18"/>
                <w:szCs w:val="18"/>
              </w:rPr>
            </w:pPr>
            <w:r w:rsidRPr="00972E07">
              <w:rPr>
                <w:rFonts w:asciiTheme="minorHAnsi" w:hAnsiTheme="minorHAnsi"/>
                <w:sz w:val="18"/>
              </w:rPr>
              <w:t>1.4.2</w:t>
            </w:r>
          </w:p>
        </w:tc>
        <w:tc>
          <w:tcPr>
            <w:tcW w:w="8500" w:type="dxa"/>
            <w:gridSpan w:val="5"/>
            <w:tcBorders>
              <w:top w:val="nil"/>
              <w:left w:val="single" w:sz="4" w:space="0" w:color="auto"/>
              <w:bottom w:val="nil"/>
            </w:tcBorders>
          </w:tcPr>
          <w:p w14:paraId="6043A0E4" w14:textId="77777777" w:rsidR="00E70837" w:rsidRPr="00972E07" w:rsidRDefault="00E70837" w:rsidP="00EC4B38">
            <w:pPr>
              <w:tabs>
                <w:tab w:val="left" w:pos="34"/>
              </w:tabs>
              <w:spacing w:before="60" w:after="0" w:line="240" w:lineRule="atLeast"/>
              <w:jc w:val="both"/>
              <w:rPr>
                <w:rFonts w:asciiTheme="minorHAnsi" w:eastAsia="SimSun" w:hAnsiTheme="minorHAnsi"/>
                <w:sz w:val="18"/>
                <w:szCs w:val="18"/>
                <w:u w:val="single"/>
              </w:rPr>
            </w:pPr>
            <w:r w:rsidRPr="00972E07">
              <w:rPr>
                <w:rFonts w:asciiTheme="minorHAnsi" w:hAnsiTheme="minorHAnsi"/>
                <w:sz w:val="18"/>
                <w:u w:val="single"/>
              </w:rPr>
              <w:t>Responsables de la gestión financiera:</w:t>
            </w:r>
          </w:p>
        </w:tc>
      </w:tr>
      <w:tr w:rsidR="00E70837" w:rsidRPr="00972E07" w14:paraId="68857577" w14:textId="77777777" w:rsidTr="00B10CD6">
        <w:tc>
          <w:tcPr>
            <w:tcW w:w="562" w:type="dxa"/>
            <w:tcBorders>
              <w:top w:val="nil"/>
              <w:bottom w:val="nil"/>
              <w:right w:val="single" w:sz="4" w:space="0" w:color="auto"/>
            </w:tcBorders>
          </w:tcPr>
          <w:p w14:paraId="58AC7E8D"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6C7FC003" w14:textId="361EFDE6" w:rsidR="00E70837" w:rsidRPr="00972E07" w:rsidRDefault="00E70837" w:rsidP="00EC4B38">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Nombre</w:t>
            </w:r>
            <w:r w:rsidR="00B10CD6" w:rsidRPr="00972E07">
              <w:rPr>
                <w:rFonts w:asciiTheme="minorHAnsi" w:hAnsiTheme="minorHAnsi"/>
                <w:sz w:val="18"/>
              </w:rPr>
              <w:t xml:space="preserve"> completo</w:t>
            </w:r>
            <w:r w:rsidRPr="00972E07">
              <w:rPr>
                <w:rFonts w:asciiTheme="minorHAnsi" w:hAnsiTheme="minorHAnsi"/>
                <w:sz w:val="18"/>
              </w:rPr>
              <w:t>:</w:t>
            </w:r>
          </w:p>
        </w:tc>
        <w:tc>
          <w:tcPr>
            <w:tcW w:w="3260" w:type="dxa"/>
            <w:gridSpan w:val="2"/>
            <w:tcBorders>
              <w:top w:val="nil"/>
              <w:left w:val="nil"/>
              <w:bottom w:val="nil"/>
              <w:right w:val="nil"/>
            </w:tcBorders>
            <w:vAlign w:val="center"/>
          </w:tcPr>
          <w:p w14:paraId="7BF6164B" w14:textId="15AF64DA"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247426570"/>
                <w:placeholder>
                  <w:docPart w:val="F7FAC773457D491D8E6E9D4738A9D476"/>
                </w:placeholder>
                <w:showingPlcHdr/>
              </w:sdtPr>
              <w:sdtEnd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2AC227F8" w14:textId="77777777" w:rsidR="00E70837" w:rsidRPr="00972E07" w:rsidRDefault="00E70837" w:rsidP="00EC4B38">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Teléfono:</w:t>
            </w:r>
          </w:p>
        </w:tc>
        <w:tc>
          <w:tcPr>
            <w:tcW w:w="3397" w:type="dxa"/>
            <w:tcBorders>
              <w:top w:val="nil"/>
              <w:left w:val="nil"/>
              <w:bottom w:val="nil"/>
            </w:tcBorders>
            <w:vAlign w:val="center"/>
          </w:tcPr>
          <w:p w14:paraId="75841E25" w14:textId="0E712050"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802822369"/>
                <w:placeholder>
                  <w:docPart w:val="29AE650EAC4B43F6A2AF02D5DECDA8E5"/>
                </w:placeholder>
                <w:showingPlcHdr/>
              </w:sdtPr>
              <w:sdtEndPr/>
              <w:sdtContent>
                <w:r w:rsidR="00D87912" w:rsidRPr="00357B82">
                  <w:rPr>
                    <w:rStyle w:val="Platzhaltertext"/>
                    <w:sz w:val="18"/>
                  </w:rPr>
                  <w:t>Haga clic aquí para escribir texto.</w:t>
                </w:r>
              </w:sdtContent>
            </w:sdt>
          </w:p>
        </w:tc>
      </w:tr>
      <w:tr w:rsidR="00E70837" w:rsidRPr="00972E07" w14:paraId="69D8FF1F" w14:textId="77777777" w:rsidTr="00B10CD6">
        <w:tc>
          <w:tcPr>
            <w:tcW w:w="562" w:type="dxa"/>
            <w:tcBorders>
              <w:top w:val="nil"/>
              <w:bottom w:val="nil"/>
              <w:right w:val="single" w:sz="4" w:space="0" w:color="auto"/>
            </w:tcBorders>
          </w:tcPr>
          <w:p w14:paraId="62F8322A" w14:textId="77777777" w:rsidR="00E70837" w:rsidRPr="00972E07" w:rsidRDefault="00E70837" w:rsidP="00D87912">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66A97096" w14:textId="77777777" w:rsidR="00E70837" w:rsidRPr="00972E07" w:rsidRDefault="00E70837" w:rsidP="00D87912">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Correo electrónico:</w:t>
            </w:r>
          </w:p>
        </w:tc>
        <w:tc>
          <w:tcPr>
            <w:tcW w:w="3260" w:type="dxa"/>
            <w:gridSpan w:val="2"/>
            <w:tcBorders>
              <w:top w:val="nil"/>
              <w:left w:val="nil"/>
              <w:bottom w:val="nil"/>
              <w:right w:val="nil"/>
            </w:tcBorders>
            <w:vAlign w:val="center"/>
          </w:tcPr>
          <w:p w14:paraId="0D5129F3" w14:textId="4B613B62"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24667899"/>
                <w:placeholder>
                  <w:docPart w:val="400F2F15F0144BD98B98A6B98E7BCFD2"/>
                </w:placeholder>
                <w:showingPlcHdr/>
              </w:sdtPr>
              <w:sdtEnd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7DC301A0" w14:textId="77777777" w:rsidR="00E70837" w:rsidRPr="00972E07" w:rsidRDefault="00E70837" w:rsidP="00D87912">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Celular:</w:t>
            </w:r>
          </w:p>
        </w:tc>
        <w:tc>
          <w:tcPr>
            <w:tcW w:w="3397" w:type="dxa"/>
            <w:tcBorders>
              <w:top w:val="nil"/>
              <w:left w:val="nil"/>
              <w:bottom w:val="nil"/>
            </w:tcBorders>
            <w:vAlign w:val="center"/>
          </w:tcPr>
          <w:p w14:paraId="3D2259BA" w14:textId="38449539"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275831953"/>
                <w:placeholder>
                  <w:docPart w:val="40B2EFA9BB584655B698F70E0CB4CDE6"/>
                </w:placeholder>
                <w:showingPlcHdr/>
              </w:sdtPr>
              <w:sdtEndPr/>
              <w:sdtContent>
                <w:r w:rsidR="00D87912" w:rsidRPr="00357B82">
                  <w:rPr>
                    <w:rStyle w:val="Platzhaltertext"/>
                    <w:sz w:val="18"/>
                  </w:rPr>
                  <w:t>Haga clic aquí para escribir texto.</w:t>
                </w:r>
              </w:sdtContent>
            </w:sdt>
          </w:p>
        </w:tc>
      </w:tr>
      <w:tr w:rsidR="00E70837" w:rsidRPr="00972E07" w14:paraId="2667A24A" w14:textId="77777777" w:rsidTr="00EC4B38">
        <w:tc>
          <w:tcPr>
            <w:tcW w:w="562" w:type="dxa"/>
            <w:tcBorders>
              <w:top w:val="nil"/>
              <w:bottom w:val="nil"/>
              <w:right w:val="single" w:sz="4" w:space="0" w:color="auto"/>
            </w:tcBorders>
          </w:tcPr>
          <w:p w14:paraId="44C03E33" w14:textId="77777777" w:rsidR="00E70837" w:rsidRPr="00972E07" w:rsidRDefault="00E70837" w:rsidP="00EC4B38">
            <w:pPr>
              <w:spacing w:before="60" w:after="0" w:line="240" w:lineRule="atLeast"/>
              <w:rPr>
                <w:rFonts w:asciiTheme="minorHAnsi" w:eastAsia="SimSun" w:hAnsiTheme="minorHAnsi"/>
                <w:sz w:val="18"/>
                <w:szCs w:val="18"/>
              </w:rPr>
            </w:pPr>
            <w:r w:rsidRPr="00972E07">
              <w:rPr>
                <w:rFonts w:asciiTheme="minorHAnsi" w:hAnsiTheme="minorHAnsi"/>
                <w:sz w:val="18"/>
              </w:rPr>
              <w:t>1.4.3</w:t>
            </w:r>
          </w:p>
        </w:tc>
        <w:tc>
          <w:tcPr>
            <w:tcW w:w="8500" w:type="dxa"/>
            <w:gridSpan w:val="5"/>
            <w:tcBorders>
              <w:top w:val="nil"/>
              <w:left w:val="single" w:sz="4" w:space="0" w:color="auto"/>
              <w:bottom w:val="nil"/>
            </w:tcBorders>
          </w:tcPr>
          <w:p w14:paraId="1E1F009F" w14:textId="77777777" w:rsidR="00E70837" w:rsidRPr="00972E07" w:rsidRDefault="00E70837" w:rsidP="00EC4B38">
            <w:pPr>
              <w:tabs>
                <w:tab w:val="left" w:pos="34"/>
              </w:tabs>
              <w:spacing w:before="60" w:after="0" w:line="240" w:lineRule="atLeast"/>
              <w:jc w:val="both"/>
              <w:rPr>
                <w:rFonts w:asciiTheme="minorHAnsi" w:eastAsia="SimSun" w:hAnsiTheme="minorHAnsi"/>
                <w:sz w:val="18"/>
                <w:szCs w:val="18"/>
                <w:u w:val="single"/>
              </w:rPr>
            </w:pPr>
            <w:r w:rsidRPr="00972E07">
              <w:rPr>
                <w:rFonts w:asciiTheme="minorHAnsi" w:hAnsiTheme="minorHAnsi"/>
                <w:sz w:val="18"/>
                <w:u w:val="single"/>
              </w:rPr>
              <w:t>Nombre de la persona de contacto responsable de la coordinación del proyecto:</w:t>
            </w:r>
          </w:p>
        </w:tc>
      </w:tr>
      <w:tr w:rsidR="00E70837" w:rsidRPr="00972E07" w14:paraId="7F63251B" w14:textId="77777777" w:rsidTr="00B10CD6">
        <w:tc>
          <w:tcPr>
            <w:tcW w:w="562" w:type="dxa"/>
            <w:tcBorders>
              <w:top w:val="nil"/>
              <w:bottom w:val="nil"/>
              <w:right w:val="single" w:sz="4" w:space="0" w:color="auto"/>
            </w:tcBorders>
          </w:tcPr>
          <w:p w14:paraId="70C9B225"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04C4174D" w14:textId="27598E73" w:rsidR="00E70837" w:rsidRPr="00972E07" w:rsidRDefault="00E70837" w:rsidP="00EC4B38">
            <w:pPr>
              <w:tabs>
                <w:tab w:val="left" w:pos="34"/>
              </w:tabs>
              <w:spacing w:before="40" w:after="20" w:line="240" w:lineRule="atLeast"/>
              <w:rPr>
                <w:rFonts w:asciiTheme="minorHAnsi" w:eastAsia="Times New Roman" w:hAnsiTheme="minorHAnsi" w:cs="Arial"/>
                <w:sz w:val="18"/>
                <w:szCs w:val="18"/>
              </w:rPr>
            </w:pPr>
            <w:r w:rsidRPr="00972E07">
              <w:rPr>
                <w:rFonts w:asciiTheme="minorHAnsi" w:hAnsiTheme="minorHAnsi"/>
                <w:sz w:val="18"/>
              </w:rPr>
              <w:t>Nombre</w:t>
            </w:r>
            <w:r w:rsidR="00B10CD6" w:rsidRPr="00972E07">
              <w:rPr>
                <w:rFonts w:asciiTheme="minorHAnsi" w:hAnsiTheme="minorHAnsi"/>
                <w:sz w:val="18"/>
              </w:rPr>
              <w:t xml:space="preserve"> completo</w:t>
            </w:r>
            <w:r w:rsidRPr="00972E07">
              <w:rPr>
                <w:rFonts w:asciiTheme="minorHAnsi" w:hAnsiTheme="minorHAnsi"/>
                <w:sz w:val="18"/>
              </w:rPr>
              <w:t>:</w:t>
            </w:r>
          </w:p>
        </w:tc>
        <w:tc>
          <w:tcPr>
            <w:tcW w:w="3260" w:type="dxa"/>
            <w:gridSpan w:val="2"/>
            <w:tcBorders>
              <w:top w:val="nil"/>
              <w:left w:val="nil"/>
              <w:bottom w:val="nil"/>
              <w:right w:val="nil"/>
            </w:tcBorders>
            <w:vAlign w:val="center"/>
          </w:tcPr>
          <w:p w14:paraId="71BEA123" w14:textId="57B2F308"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lang w:eastAsia="zh-CN"/>
                </w:rPr>
                <w:id w:val="2081785142"/>
                <w:placeholder>
                  <w:docPart w:val="67821EA836524697AA80166D7C56D45A"/>
                </w:placeholder>
                <w:showingPlcHdr/>
              </w:sdtPr>
              <w:sdtEnd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3938B673" w14:textId="77777777" w:rsidR="00E70837" w:rsidRPr="00972E07" w:rsidRDefault="00E70837" w:rsidP="00EC4B38">
            <w:pPr>
              <w:tabs>
                <w:tab w:val="left" w:pos="34"/>
              </w:tabs>
              <w:spacing w:before="40" w:after="20" w:line="240" w:lineRule="atLeast"/>
              <w:rPr>
                <w:rFonts w:asciiTheme="minorHAnsi" w:eastAsia="SimSun" w:hAnsiTheme="minorHAnsi" w:cs="Arial"/>
                <w:sz w:val="18"/>
                <w:szCs w:val="18"/>
              </w:rPr>
            </w:pPr>
            <w:r w:rsidRPr="00972E07">
              <w:rPr>
                <w:rFonts w:asciiTheme="minorHAnsi" w:hAnsiTheme="minorHAnsi"/>
                <w:sz w:val="18"/>
              </w:rPr>
              <w:t>Teléfono:</w:t>
            </w:r>
          </w:p>
        </w:tc>
        <w:tc>
          <w:tcPr>
            <w:tcW w:w="3397" w:type="dxa"/>
            <w:tcBorders>
              <w:top w:val="nil"/>
              <w:left w:val="nil"/>
              <w:bottom w:val="nil"/>
            </w:tcBorders>
            <w:vAlign w:val="center"/>
          </w:tcPr>
          <w:p w14:paraId="4FBC21A2" w14:textId="55C9D0A8"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lang w:eastAsia="zh-CN"/>
                </w:rPr>
                <w:id w:val="-2045278042"/>
                <w:placeholder>
                  <w:docPart w:val="537F65898AAF4CFC954C87F2F8DD5AD8"/>
                </w:placeholder>
                <w:showingPlcHdr/>
              </w:sdtPr>
              <w:sdtEndPr/>
              <w:sdtContent>
                <w:r w:rsidR="00D87912" w:rsidRPr="00357B82">
                  <w:rPr>
                    <w:rStyle w:val="Platzhaltertext"/>
                    <w:sz w:val="18"/>
                  </w:rPr>
                  <w:t>Haga clic aquí para escribir texto.</w:t>
                </w:r>
              </w:sdtContent>
            </w:sdt>
          </w:p>
        </w:tc>
      </w:tr>
      <w:tr w:rsidR="00E70837" w:rsidRPr="00972E07" w14:paraId="3D3CE531" w14:textId="77777777" w:rsidTr="00B10CD6">
        <w:tc>
          <w:tcPr>
            <w:tcW w:w="562" w:type="dxa"/>
            <w:tcBorders>
              <w:top w:val="nil"/>
            </w:tcBorders>
          </w:tcPr>
          <w:p w14:paraId="1993742C"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993" w:type="dxa"/>
            <w:tcBorders>
              <w:top w:val="nil"/>
              <w:right w:val="nil"/>
            </w:tcBorders>
            <w:vAlign w:val="center"/>
          </w:tcPr>
          <w:p w14:paraId="48DC7D19" w14:textId="77777777" w:rsidR="00E70837" w:rsidRPr="00972E07" w:rsidRDefault="00E70837" w:rsidP="00EC4B38">
            <w:pPr>
              <w:tabs>
                <w:tab w:val="left" w:pos="34"/>
              </w:tabs>
              <w:spacing w:before="40" w:after="20" w:line="240" w:lineRule="atLeast"/>
              <w:rPr>
                <w:rFonts w:asciiTheme="minorHAnsi" w:eastAsia="Times New Roman" w:hAnsiTheme="minorHAnsi" w:cs="Arial"/>
                <w:sz w:val="18"/>
                <w:szCs w:val="18"/>
              </w:rPr>
            </w:pPr>
            <w:r w:rsidRPr="00972E07">
              <w:rPr>
                <w:rFonts w:asciiTheme="minorHAnsi" w:hAnsiTheme="minorHAnsi"/>
                <w:sz w:val="18"/>
              </w:rPr>
              <w:t>Correo electrónico:</w:t>
            </w:r>
          </w:p>
        </w:tc>
        <w:tc>
          <w:tcPr>
            <w:tcW w:w="3260" w:type="dxa"/>
            <w:gridSpan w:val="2"/>
            <w:tcBorders>
              <w:top w:val="nil"/>
              <w:left w:val="nil"/>
              <w:right w:val="nil"/>
            </w:tcBorders>
            <w:vAlign w:val="center"/>
          </w:tcPr>
          <w:p w14:paraId="4DB7FC00" w14:textId="15BF2B90"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lang w:eastAsia="zh-CN"/>
                </w:rPr>
                <w:id w:val="-1018310839"/>
                <w:placeholder>
                  <w:docPart w:val="41E0DB4EFA2145E09980B5C2C2DE7AEC"/>
                </w:placeholder>
                <w:showingPlcHdr/>
              </w:sdtPr>
              <w:sdtEndPr/>
              <w:sdtContent>
                <w:r w:rsidR="00D87912" w:rsidRPr="00357B82">
                  <w:rPr>
                    <w:rStyle w:val="Platzhaltertext"/>
                    <w:sz w:val="18"/>
                  </w:rPr>
                  <w:t>Haga clic aquí para escribir texto.</w:t>
                </w:r>
              </w:sdtContent>
            </w:sdt>
          </w:p>
        </w:tc>
        <w:tc>
          <w:tcPr>
            <w:tcW w:w="850" w:type="dxa"/>
            <w:tcBorders>
              <w:top w:val="nil"/>
              <w:left w:val="nil"/>
              <w:right w:val="nil"/>
            </w:tcBorders>
            <w:vAlign w:val="center"/>
          </w:tcPr>
          <w:p w14:paraId="264B76A0" w14:textId="77777777" w:rsidR="00E70837" w:rsidRPr="00972E07" w:rsidRDefault="00E70837" w:rsidP="00EC4B38">
            <w:pPr>
              <w:tabs>
                <w:tab w:val="left" w:pos="34"/>
              </w:tabs>
              <w:spacing w:before="40" w:after="20" w:line="240" w:lineRule="atLeast"/>
              <w:rPr>
                <w:rFonts w:asciiTheme="minorHAnsi" w:eastAsia="SimSun" w:hAnsiTheme="minorHAnsi" w:cs="Arial"/>
                <w:sz w:val="18"/>
                <w:szCs w:val="18"/>
              </w:rPr>
            </w:pPr>
            <w:r w:rsidRPr="00972E07">
              <w:rPr>
                <w:rFonts w:asciiTheme="minorHAnsi" w:hAnsiTheme="minorHAnsi"/>
                <w:sz w:val="18"/>
              </w:rPr>
              <w:t>Celular:</w:t>
            </w:r>
          </w:p>
        </w:tc>
        <w:tc>
          <w:tcPr>
            <w:tcW w:w="3397" w:type="dxa"/>
            <w:tcBorders>
              <w:top w:val="nil"/>
              <w:left w:val="nil"/>
            </w:tcBorders>
            <w:vAlign w:val="center"/>
          </w:tcPr>
          <w:p w14:paraId="38129DCF" w14:textId="7C5CFB5F" w:rsidR="00E70837" w:rsidRPr="00972E07" w:rsidRDefault="00587AB2" w:rsidP="00D87912">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lang w:eastAsia="zh-CN"/>
                </w:rPr>
                <w:id w:val="-1244100551"/>
                <w:placeholder>
                  <w:docPart w:val="0AD91FABE1D549BEB73E3AEAD4AC7422"/>
                </w:placeholder>
                <w:showingPlcHdr/>
              </w:sdtPr>
              <w:sdtEndPr/>
              <w:sdtContent>
                <w:r w:rsidR="00D87912" w:rsidRPr="00357B82">
                  <w:rPr>
                    <w:rStyle w:val="Platzhaltertext"/>
                    <w:sz w:val="18"/>
                  </w:rPr>
                  <w:t>Haga clic aquí para escribir texto.</w:t>
                </w:r>
              </w:sdtContent>
            </w:sdt>
          </w:p>
        </w:tc>
      </w:tr>
    </w:tbl>
    <w:p w14:paraId="64315E38" w14:textId="77777777" w:rsidR="00E70837" w:rsidRPr="00972E07" w:rsidRDefault="00E70837" w:rsidP="00972E07">
      <w:pPr>
        <w:pStyle w:val="Listenabsatz"/>
        <w:spacing w:line="240" w:lineRule="atLeast"/>
        <w:ind w:left="0"/>
        <w:jc w:val="both"/>
        <w:rPr>
          <w:rFonts w:cs="Arial"/>
        </w:rPr>
      </w:pPr>
    </w:p>
    <w:p w14:paraId="54F866E1" w14:textId="77777777" w:rsidR="00E70837" w:rsidRPr="00972E07" w:rsidRDefault="00E70837" w:rsidP="00972E07">
      <w:pPr>
        <w:pStyle w:val="Listenabsatz"/>
        <w:spacing w:line="240" w:lineRule="atLeast"/>
        <w:ind w:left="0"/>
        <w:jc w:val="both"/>
        <w:rPr>
          <w:rFonts w:cs="Arial"/>
        </w:rPr>
      </w:pPr>
    </w:p>
    <w:p w14:paraId="48268B81" w14:textId="77777777" w:rsidR="00AB349C" w:rsidRDefault="00AB349C">
      <w:pPr>
        <w:rPr>
          <w:b/>
          <w:color w:val="850057"/>
        </w:rPr>
      </w:pPr>
      <w:r>
        <w:rPr>
          <w:b/>
          <w:color w:val="850057"/>
        </w:rPr>
        <w:br w:type="page"/>
      </w:r>
    </w:p>
    <w:p w14:paraId="588FAC17" w14:textId="0454E6CA" w:rsidR="00E70837" w:rsidRPr="00972E07" w:rsidRDefault="00E70837" w:rsidP="00E70837">
      <w:pPr>
        <w:pStyle w:val="Listenabsatz"/>
        <w:ind w:left="0"/>
        <w:jc w:val="both"/>
        <w:rPr>
          <w:rFonts w:cs="Arial"/>
          <w:b/>
          <w:color w:val="850057"/>
        </w:rPr>
      </w:pPr>
      <w:r w:rsidRPr="00972E07">
        <w:rPr>
          <w:b/>
          <w:color w:val="850057"/>
        </w:rPr>
        <w:lastRenderedPageBreak/>
        <w:t>2. DESCRIPCIÓN DEL PROYECTO</w:t>
      </w:r>
    </w:p>
    <w:p w14:paraId="1AC9CCD8" w14:textId="77777777" w:rsidR="00E70837" w:rsidRPr="00972E07" w:rsidRDefault="00E70837" w:rsidP="00972E07">
      <w:pPr>
        <w:pStyle w:val="Listenabsatz"/>
        <w:spacing w:line="240" w:lineRule="atLeast"/>
        <w:ind w:left="0"/>
        <w:jc w:val="both"/>
        <w:rPr>
          <w:rFonts w:cs="Arial"/>
          <w:sz w:val="20"/>
        </w:rPr>
      </w:pPr>
    </w:p>
    <w:p w14:paraId="4AC42FD1" w14:textId="77777777" w:rsidR="00E70837" w:rsidRPr="00972E07" w:rsidRDefault="00E70837" w:rsidP="00E70837">
      <w:pPr>
        <w:pStyle w:val="Listenabsatz"/>
        <w:ind w:left="0"/>
        <w:jc w:val="both"/>
        <w:rPr>
          <w:rFonts w:cs="Arial"/>
        </w:rPr>
      </w:pPr>
      <w:r w:rsidRPr="00972E07">
        <w:rPr>
          <w:b/>
        </w:rPr>
        <w:t xml:space="preserve">2.1. Análisis de contexto y situación </w:t>
      </w:r>
      <w:r w:rsidRPr="00972E07">
        <w:t>(máx. 2 páginas)</w:t>
      </w:r>
    </w:p>
    <w:p w14:paraId="636B4B5A" w14:textId="6EF81633" w:rsidR="00E70837" w:rsidRPr="00972E07" w:rsidRDefault="00E70837" w:rsidP="00E70837">
      <w:pPr>
        <w:pStyle w:val="Listenabsatz"/>
        <w:ind w:left="0"/>
        <w:jc w:val="both"/>
        <w:rPr>
          <w:rFonts w:cs="Arial"/>
        </w:rPr>
      </w:pPr>
      <w:r w:rsidRPr="00972E07">
        <w:t>2.1.1. Descripción breve de la región de trabajo, indicando las características más relevantes para el proyecto.</w:t>
      </w:r>
    </w:p>
    <w:p w14:paraId="2636A126" w14:textId="77777777" w:rsidR="00E70837" w:rsidRPr="00972E07" w:rsidRDefault="00E70837" w:rsidP="00E70837">
      <w:pPr>
        <w:pStyle w:val="Listenabsatz"/>
        <w:ind w:left="0"/>
        <w:jc w:val="both"/>
        <w:rPr>
          <w:rFonts w:cs="Arial"/>
        </w:rPr>
      </w:pPr>
      <w:r w:rsidRPr="00972E07">
        <w:t xml:space="preserve">2.1.2. Descripción breve de las condiciones de vida de la población local que son relevantes para el proyecto. </w:t>
      </w:r>
    </w:p>
    <w:p w14:paraId="18D10666" w14:textId="702DDE8E" w:rsidR="00E70837" w:rsidRPr="00972E07" w:rsidRDefault="00E70837" w:rsidP="00E70837">
      <w:pPr>
        <w:pStyle w:val="Listenabsatz"/>
        <w:ind w:left="0"/>
        <w:jc w:val="both"/>
        <w:rPr>
          <w:rFonts w:cs="Arial"/>
        </w:rPr>
      </w:pPr>
      <w:r w:rsidRPr="00972E07">
        <w:t>2.1.3. ¿</w:t>
      </w:r>
      <w:r w:rsidR="00C10D88" w:rsidRPr="00972E07">
        <w:t>Qué</w:t>
      </w:r>
      <w:r w:rsidRPr="00972E07">
        <w:t xml:space="preserve"> desafíos evidenciados en el contexto descrito pretende abordar el proyecto propuesto?</w:t>
      </w:r>
    </w:p>
    <w:p w14:paraId="25EF377F" w14:textId="5D9F1217" w:rsidR="00E70837" w:rsidRPr="00972E07" w:rsidRDefault="00E70837" w:rsidP="00E70837">
      <w:pPr>
        <w:pStyle w:val="Listenabsatz"/>
        <w:ind w:left="0"/>
        <w:jc w:val="both"/>
        <w:rPr>
          <w:rFonts w:cs="Arial"/>
        </w:rPr>
      </w:pPr>
      <w:r w:rsidRPr="00972E07">
        <w:t>2.1.4. ¿Cuáles son los potenciales y las fortalezas locales (cohesión social, grado de organización, buenos conocimientos y prácticas locales, etc.) de cara a alcanzar los cambios deseados?</w:t>
      </w:r>
    </w:p>
    <w:p w14:paraId="6530BEB4" w14:textId="61EEBD9B" w:rsidR="00E70837" w:rsidRDefault="00E70837" w:rsidP="00972E07">
      <w:pPr>
        <w:pStyle w:val="Listenabsatz"/>
        <w:spacing w:line="240" w:lineRule="atLeast"/>
        <w:ind w:left="0"/>
        <w:jc w:val="both"/>
        <w:rPr>
          <w:rFonts w:cs="Arial"/>
          <w:sz w:val="20"/>
        </w:rPr>
      </w:pPr>
    </w:p>
    <w:p w14:paraId="1EECD773" w14:textId="44837E69" w:rsidR="00D87912" w:rsidRDefault="00587AB2" w:rsidP="005A4E77">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31200643"/>
          <w:placeholder>
            <w:docPart w:val="1F6499DF45DB4BE5B7A69BC6D997CF2E"/>
          </w:placeholder>
          <w:showingPlcHdr/>
        </w:sdtPr>
        <w:sdtEndPr/>
        <w:sdtContent>
          <w:r w:rsidR="00D87912">
            <w:rPr>
              <w:rStyle w:val="Platzhaltertext"/>
            </w:rPr>
            <w:t>Haga clic aquí para escribir texto.</w:t>
          </w:r>
        </w:sdtContent>
      </w:sdt>
    </w:p>
    <w:p w14:paraId="0395697A" w14:textId="77777777" w:rsidR="00D87912" w:rsidRPr="00972E07" w:rsidRDefault="00D87912" w:rsidP="00972E07">
      <w:pPr>
        <w:pStyle w:val="Listenabsatz"/>
        <w:spacing w:line="240" w:lineRule="atLeast"/>
        <w:ind w:left="0"/>
        <w:jc w:val="both"/>
        <w:rPr>
          <w:rFonts w:cs="Arial"/>
          <w:sz w:val="20"/>
        </w:rPr>
      </w:pPr>
    </w:p>
    <w:p w14:paraId="1A10E8BE" w14:textId="725FCAE6" w:rsidR="00E70837" w:rsidRPr="00972E07" w:rsidRDefault="00E70837" w:rsidP="00E70837">
      <w:pPr>
        <w:pStyle w:val="Listenabsatz"/>
        <w:ind w:left="0"/>
        <w:jc w:val="both"/>
        <w:rPr>
          <w:rFonts w:cs="Arial"/>
        </w:rPr>
      </w:pPr>
      <w:r w:rsidRPr="00972E07">
        <w:rPr>
          <w:b/>
        </w:rPr>
        <w:t xml:space="preserve">2.2. En caso de solicitud de financiación para un proyecto de continuación </w:t>
      </w:r>
      <w:r w:rsidRPr="00972E07">
        <w:t>(máx. 1 página)</w:t>
      </w:r>
    </w:p>
    <w:p w14:paraId="15BD8356" w14:textId="77777777" w:rsidR="00E70837" w:rsidRPr="00972E07" w:rsidRDefault="00E70837" w:rsidP="00E70837">
      <w:pPr>
        <w:pStyle w:val="Listenabsatz"/>
        <w:ind w:left="0"/>
        <w:jc w:val="both"/>
        <w:rPr>
          <w:rFonts w:cs="Arial"/>
        </w:rPr>
      </w:pPr>
      <w:r w:rsidRPr="00972E07">
        <w:t>2.2.1. ¿De cuándo a cuándo se realizó/realiza el proyecto anterior? ¿Quién participó (participa) en la financiación?</w:t>
      </w:r>
    </w:p>
    <w:p w14:paraId="22644A91" w14:textId="4658F29C" w:rsidR="00E70837" w:rsidRPr="00972E07" w:rsidRDefault="00E70837" w:rsidP="00E70837">
      <w:pPr>
        <w:pStyle w:val="Listenabsatz"/>
        <w:ind w:left="0"/>
        <w:jc w:val="both"/>
        <w:rPr>
          <w:rFonts w:cs="Arial"/>
        </w:rPr>
      </w:pPr>
      <w:r w:rsidRPr="00972E07">
        <w:t xml:space="preserve">2.2.2. Breve información concreta sobre resultados/efectos y, particularmente, sobre procesos iniciados e ideas </w:t>
      </w:r>
      <w:r w:rsidR="0059686C" w:rsidRPr="00972E07">
        <w:t>para el</w:t>
      </w:r>
      <w:r w:rsidRPr="00972E07">
        <w:t xml:space="preserve"> futuro.</w:t>
      </w:r>
    </w:p>
    <w:p w14:paraId="7C8D6BB9" w14:textId="77777777" w:rsidR="00E70837" w:rsidRPr="00972E07" w:rsidRDefault="00E70837" w:rsidP="00E70837">
      <w:pPr>
        <w:pStyle w:val="Listenabsatz"/>
        <w:ind w:left="0"/>
        <w:jc w:val="both"/>
        <w:rPr>
          <w:rFonts w:cs="Arial"/>
        </w:rPr>
      </w:pPr>
      <w:r w:rsidRPr="00972E07">
        <w:t>2.2.3. ¿Qué conclusiones extrae del proyecto anterior y, dado el caso, de la evaluación realizada?</w:t>
      </w:r>
    </w:p>
    <w:p w14:paraId="586A8A3F" w14:textId="47E8E7F9" w:rsidR="00E70837" w:rsidRDefault="00E70837" w:rsidP="00972E07">
      <w:pPr>
        <w:pStyle w:val="Listenabsatz"/>
        <w:spacing w:line="240" w:lineRule="atLeast"/>
        <w:ind w:left="0"/>
        <w:jc w:val="both"/>
        <w:rPr>
          <w:rFonts w:cs="Arial"/>
          <w:sz w:val="20"/>
        </w:rPr>
      </w:pPr>
    </w:p>
    <w:p w14:paraId="0C700A29" w14:textId="77777777" w:rsidR="00D87912" w:rsidRDefault="00587AB2"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1646548170"/>
          <w:placeholder>
            <w:docPart w:val="EE4CC8E77C7E4C3EB9106C51AFF24C39"/>
          </w:placeholder>
          <w:showingPlcHdr/>
        </w:sdtPr>
        <w:sdtEndPr/>
        <w:sdtContent>
          <w:r w:rsidR="00D87912">
            <w:rPr>
              <w:rStyle w:val="Platzhaltertext"/>
            </w:rPr>
            <w:t>Haga clic aquí para escribir texto.</w:t>
          </w:r>
        </w:sdtContent>
      </w:sdt>
    </w:p>
    <w:p w14:paraId="4D181CB7" w14:textId="77777777" w:rsidR="00D87912" w:rsidRPr="00972E07" w:rsidRDefault="00D87912" w:rsidP="00972E07">
      <w:pPr>
        <w:pStyle w:val="Listenabsatz"/>
        <w:spacing w:line="240" w:lineRule="atLeast"/>
        <w:ind w:left="0"/>
        <w:jc w:val="both"/>
        <w:rPr>
          <w:rFonts w:cs="Arial"/>
          <w:sz w:val="20"/>
        </w:rPr>
      </w:pPr>
    </w:p>
    <w:p w14:paraId="0A467E6A" w14:textId="77777777" w:rsidR="00E70837" w:rsidRPr="00972E07" w:rsidRDefault="00E70837" w:rsidP="00E70837">
      <w:pPr>
        <w:pStyle w:val="Listenabsatz"/>
        <w:ind w:left="0"/>
        <w:jc w:val="both"/>
        <w:rPr>
          <w:rFonts w:cs="Arial"/>
        </w:rPr>
      </w:pPr>
      <w:r w:rsidRPr="00972E07">
        <w:rPr>
          <w:b/>
        </w:rPr>
        <w:t xml:space="preserve">2.3. Grupos destinatarios del proyecto </w:t>
      </w:r>
      <w:r w:rsidRPr="00972E07">
        <w:t>(máx. 1,5 páginas)</w:t>
      </w:r>
    </w:p>
    <w:p w14:paraId="4D6C4EB9" w14:textId="73804E36" w:rsidR="00E70837" w:rsidRPr="00972E07" w:rsidRDefault="00E70837" w:rsidP="00E70837">
      <w:pPr>
        <w:pStyle w:val="Listenabsatz"/>
        <w:ind w:left="0"/>
        <w:jc w:val="both"/>
        <w:rPr>
          <w:rFonts w:cs="Arial"/>
        </w:rPr>
      </w:pPr>
      <w:r w:rsidRPr="00972E07">
        <w:t>2.3.1. Descripción de los grupos destinatarios del proyecto, indicando el número de personas u hogares (</w:t>
      </w:r>
      <w:r w:rsidR="0059686C" w:rsidRPr="00972E07">
        <w:t>dado el caso</w:t>
      </w:r>
      <w:r w:rsidRPr="00972E07">
        <w:t xml:space="preserve">, incluya una tabla con datos de edad, género, origen étnico, vulnerabilidad o discriminación, hogares, grupos). </w:t>
      </w:r>
    </w:p>
    <w:p w14:paraId="4F14DB1C" w14:textId="729681BE" w:rsidR="00E70837" w:rsidRPr="00972E07" w:rsidRDefault="00E70837" w:rsidP="00E70837">
      <w:pPr>
        <w:pStyle w:val="Listenabsatz"/>
        <w:ind w:left="0"/>
        <w:jc w:val="both"/>
        <w:rPr>
          <w:rFonts w:cs="Arial"/>
        </w:rPr>
      </w:pPr>
      <w:r w:rsidRPr="00972E07">
        <w:t>2.3.2. Si las actividades del proyecto también están dirigidas a personas diferentes del grupo destinatario (por ejemplo, responsables o tomadores/as de decisión locales), añada una breve descripción de estos intermediarios/as.</w:t>
      </w:r>
    </w:p>
    <w:p w14:paraId="6E269B15" w14:textId="77777777" w:rsidR="00E70837" w:rsidRPr="00972E07" w:rsidRDefault="00E70837" w:rsidP="00E70837">
      <w:pPr>
        <w:pStyle w:val="Listenabsatz"/>
        <w:ind w:left="0"/>
        <w:jc w:val="both"/>
        <w:rPr>
          <w:rFonts w:cs="Arial"/>
        </w:rPr>
      </w:pPr>
      <w:r w:rsidRPr="00972E07">
        <w:t>2.3.3. ¿Se está trabajando ya con los grupos destinatarios? ¿En qué medida han participado estos en el diseño del proyecto?</w:t>
      </w:r>
    </w:p>
    <w:p w14:paraId="5A1873A2" w14:textId="21606F7C" w:rsidR="00E70837" w:rsidRPr="00972E07" w:rsidRDefault="00E70837" w:rsidP="00E70837">
      <w:pPr>
        <w:pStyle w:val="Listenabsatz"/>
        <w:spacing w:after="0" w:line="240" w:lineRule="auto"/>
        <w:ind w:left="0"/>
        <w:contextualSpacing w:val="0"/>
        <w:rPr>
          <w:rFonts w:eastAsia="Times New Roman" w:cs="Arial"/>
          <w:iCs/>
        </w:rPr>
      </w:pPr>
      <w:r w:rsidRPr="00972E07">
        <w:t xml:space="preserve">2.3.4. </w:t>
      </w:r>
      <w:bookmarkStart w:id="0" w:name="_Hlk111549613"/>
      <w:r w:rsidRPr="00972E07">
        <w:t>¿Hasta qu</w:t>
      </w:r>
      <w:r w:rsidR="0009592A" w:rsidRPr="00972E07">
        <w:t xml:space="preserve">é </w:t>
      </w:r>
      <w:r w:rsidRPr="00972E07">
        <w:t>punto tiene en cuenta el proyecto las diferentes perspectivas de hombres y mujeres? ¿En qué medida aspira a lograr cambios estructurales para lograr una mayor igualdad de género?</w:t>
      </w:r>
    </w:p>
    <w:p w14:paraId="7718E331" w14:textId="6D04C5A0" w:rsidR="00E70837" w:rsidRPr="00972E07" w:rsidRDefault="00E70837" w:rsidP="00E70837">
      <w:pPr>
        <w:pStyle w:val="Listenabsatz"/>
        <w:ind w:left="0"/>
        <w:jc w:val="both"/>
        <w:rPr>
          <w:rFonts w:cs="Arial"/>
        </w:rPr>
      </w:pPr>
      <w:r w:rsidRPr="00972E07">
        <w:t>2.3.5. ¿Están</w:t>
      </w:r>
      <w:bookmarkEnd w:id="0"/>
      <w:r w:rsidRPr="00972E07">
        <w:t xml:space="preserve"> organizadas las personas que participan en el proyecto o a las que se pretende llegar? </w:t>
      </w:r>
    </w:p>
    <w:p w14:paraId="10D0CABC" w14:textId="77777777" w:rsidR="00E70837" w:rsidRPr="00972E07" w:rsidRDefault="00E70837" w:rsidP="00E70837">
      <w:pPr>
        <w:pStyle w:val="Listenabsatz"/>
        <w:ind w:left="0"/>
        <w:jc w:val="both"/>
        <w:rPr>
          <w:rFonts w:cs="Arial"/>
        </w:rPr>
      </w:pPr>
      <w:r w:rsidRPr="00972E07">
        <w:t>2.3.6. ¿Qué desafíos perciben las personas destinatarias en relación con su situación?</w:t>
      </w:r>
    </w:p>
    <w:p w14:paraId="34FE528F" w14:textId="4CCCCDCC" w:rsidR="00E70837" w:rsidRDefault="00E70837" w:rsidP="00972E07">
      <w:pPr>
        <w:pStyle w:val="Listenabsatz"/>
        <w:spacing w:line="240" w:lineRule="atLeast"/>
        <w:ind w:left="0"/>
        <w:jc w:val="both"/>
        <w:rPr>
          <w:rFonts w:cs="Arial"/>
          <w:sz w:val="20"/>
        </w:rPr>
      </w:pPr>
    </w:p>
    <w:p w14:paraId="18246FFB" w14:textId="77777777" w:rsidR="00D87912" w:rsidRDefault="00587AB2"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1130469736"/>
          <w:placeholder>
            <w:docPart w:val="910870E64F494989A10CC65CDA89349D"/>
          </w:placeholder>
          <w:showingPlcHdr/>
        </w:sdtPr>
        <w:sdtEndPr/>
        <w:sdtContent>
          <w:r w:rsidR="00D87912">
            <w:rPr>
              <w:rStyle w:val="Platzhaltertext"/>
            </w:rPr>
            <w:t>Haga clic aquí para escribir texto.</w:t>
          </w:r>
        </w:sdtContent>
      </w:sdt>
    </w:p>
    <w:p w14:paraId="67FFE060" w14:textId="77777777" w:rsidR="00D87912" w:rsidRPr="00972E07" w:rsidRDefault="00D87912" w:rsidP="00972E07">
      <w:pPr>
        <w:pStyle w:val="Listenabsatz"/>
        <w:spacing w:line="240" w:lineRule="atLeast"/>
        <w:ind w:left="0"/>
        <w:jc w:val="both"/>
        <w:rPr>
          <w:rFonts w:cs="Arial"/>
          <w:sz w:val="20"/>
        </w:rPr>
      </w:pPr>
    </w:p>
    <w:p w14:paraId="1BB1FDA3" w14:textId="77777777" w:rsidR="00E70837" w:rsidRPr="00972E07" w:rsidRDefault="00E70837" w:rsidP="00E70837">
      <w:pPr>
        <w:pStyle w:val="Listenabsatz"/>
        <w:ind w:left="0"/>
        <w:jc w:val="both"/>
        <w:rPr>
          <w:rFonts w:cs="Arial"/>
        </w:rPr>
      </w:pPr>
      <w:r w:rsidRPr="00972E07">
        <w:rPr>
          <w:b/>
        </w:rPr>
        <w:t xml:space="preserve">2.4. Otras organizaciones y actores relevantes </w:t>
      </w:r>
      <w:r w:rsidRPr="00972E07">
        <w:t>(máx. ½ página)</w:t>
      </w:r>
    </w:p>
    <w:p w14:paraId="165C06D9" w14:textId="73AAA77F" w:rsidR="00F20DA0" w:rsidRPr="00972E07" w:rsidRDefault="00E70837" w:rsidP="00E70837">
      <w:pPr>
        <w:pStyle w:val="Listenabsatz"/>
        <w:ind w:left="0"/>
        <w:jc w:val="both"/>
        <w:rPr>
          <w:rFonts w:cs="Arial"/>
        </w:rPr>
      </w:pPr>
      <w:r w:rsidRPr="00972E07">
        <w:t>2.4.1. ¿Qué otras organizaciones o actores relevantes para la realización del proyecto se encuentran en la región? ¿Qué posibles solapamientos, sinergias y/o oportunidades de cooperación podrían darse (</w:t>
      </w:r>
      <w:r w:rsidR="0059686C" w:rsidRPr="00972E07">
        <w:t>si es oportuno</w:t>
      </w:r>
      <w:r w:rsidRPr="00972E07">
        <w:t xml:space="preserve">, indique la información en una tabla)? </w:t>
      </w:r>
    </w:p>
    <w:p w14:paraId="637F61E3" w14:textId="77777777" w:rsidR="00E70837" w:rsidRPr="00972E07" w:rsidRDefault="00E70837" w:rsidP="00E70837">
      <w:pPr>
        <w:pStyle w:val="Listenabsatz"/>
        <w:ind w:left="0"/>
        <w:jc w:val="both"/>
        <w:rPr>
          <w:rFonts w:cs="Arial"/>
        </w:rPr>
      </w:pPr>
      <w:r w:rsidRPr="00972E07">
        <w:t>2.4.2. ¿Cómo se ha previsto en el proyecto promover el intercambio con otros actores que trabajan en un ámbito temático o socioeconómico similar (dado el caso, también más allá del contexto geográfico directo)?</w:t>
      </w:r>
    </w:p>
    <w:p w14:paraId="791ACC59" w14:textId="0252BCB8" w:rsidR="00E70837" w:rsidRDefault="00E70837" w:rsidP="00972E07">
      <w:pPr>
        <w:pStyle w:val="Listenabsatz"/>
        <w:spacing w:line="240" w:lineRule="atLeast"/>
        <w:ind w:left="0"/>
        <w:jc w:val="both"/>
        <w:rPr>
          <w:rFonts w:cs="Arial"/>
          <w:sz w:val="20"/>
        </w:rPr>
      </w:pPr>
    </w:p>
    <w:p w14:paraId="7B71F21D" w14:textId="77777777" w:rsidR="00D87912" w:rsidRDefault="00587AB2"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1011110853"/>
          <w:placeholder>
            <w:docPart w:val="33172C97AC1842CFA83FDAA4840F10B3"/>
          </w:placeholder>
          <w:showingPlcHdr/>
        </w:sdtPr>
        <w:sdtEndPr/>
        <w:sdtContent>
          <w:r w:rsidR="00D87912">
            <w:rPr>
              <w:rStyle w:val="Platzhaltertext"/>
            </w:rPr>
            <w:t>Haga clic aquí para escribir texto.</w:t>
          </w:r>
        </w:sdtContent>
      </w:sdt>
    </w:p>
    <w:p w14:paraId="3B1E8D60" w14:textId="77777777" w:rsidR="00D87912" w:rsidRPr="00972E07" w:rsidRDefault="00D87912" w:rsidP="00972E07">
      <w:pPr>
        <w:pStyle w:val="Listenabsatz"/>
        <w:spacing w:line="240" w:lineRule="atLeast"/>
        <w:ind w:left="0"/>
        <w:jc w:val="both"/>
        <w:rPr>
          <w:rFonts w:cs="Arial"/>
          <w:sz w:val="20"/>
        </w:rPr>
      </w:pPr>
    </w:p>
    <w:p w14:paraId="141E772F" w14:textId="77777777" w:rsidR="00E70837" w:rsidRPr="00972E07" w:rsidRDefault="00E70837" w:rsidP="00E70837">
      <w:pPr>
        <w:pStyle w:val="Listenabsatz"/>
        <w:ind w:left="0"/>
        <w:jc w:val="both"/>
        <w:rPr>
          <w:rFonts w:cs="Arial"/>
        </w:rPr>
      </w:pPr>
      <w:r w:rsidRPr="00972E07">
        <w:rPr>
          <w:b/>
        </w:rPr>
        <w:t xml:space="preserve">2.5. Planificación del proyecto </w:t>
      </w:r>
      <w:r w:rsidRPr="00972E07">
        <w:t>(máx. 4 páginas)</w:t>
      </w:r>
    </w:p>
    <w:p w14:paraId="6FCEFB7F" w14:textId="77777777" w:rsidR="00E70837" w:rsidRPr="00972E07" w:rsidRDefault="00E70837" w:rsidP="00E70837">
      <w:pPr>
        <w:pStyle w:val="Listenabsatz"/>
        <w:ind w:left="0"/>
        <w:jc w:val="both"/>
        <w:rPr>
          <w:rFonts w:cs="Arial"/>
        </w:rPr>
      </w:pPr>
      <w:r w:rsidRPr="00972E07">
        <w:t>2.5.1. ¿A qué cambios positivos más generales y a largo plazo pretende contribuir el proyecto? (visión, objetivo de desarrollo o general, impacto) - Si es posible, indique el cambio previsto en una frase.</w:t>
      </w:r>
    </w:p>
    <w:p w14:paraId="72932487" w14:textId="3DF53120" w:rsidR="00E70837" w:rsidRPr="00972E07" w:rsidRDefault="00E70837" w:rsidP="00E70837">
      <w:pPr>
        <w:pStyle w:val="Listenabsatz"/>
        <w:ind w:left="0"/>
        <w:jc w:val="both"/>
        <w:rPr>
          <w:rFonts w:cs="Arial"/>
        </w:rPr>
      </w:pPr>
      <w:r w:rsidRPr="00972E07">
        <w:t>2.5.2. ¿Cuáles son los cambios concretos previstos en el transcurso del proyecto? (objetivos del proyecto, efectos directos) - Resuma en una frase su explicación de cada objetivo del proyecto; si es posible, limítese a un máximo de 3 objetivos.</w:t>
      </w:r>
    </w:p>
    <w:p w14:paraId="11ED56BE" w14:textId="4B72D54A" w:rsidR="00E70837" w:rsidRPr="00972E07" w:rsidRDefault="00E70837" w:rsidP="00E70837">
      <w:pPr>
        <w:pStyle w:val="Listenabsatz"/>
        <w:ind w:left="0"/>
        <w:jc w:val="both"/>
        <w:rPr>
          <w:rFonts w:cs="Arial"/>
        </w:rPr>
      </w:pPr>
      <w:r w:rsidRPr="00972E07">
        <w:t>2.5.3. A fin de garantizar el análisis de los efectos para los objetivos establecidos en el proyecto, se necesitan indicadores. Si es posible, defina no más de 2 ó 3 indicadores medibles cualitativa o cuantitativamente por cada objetivo de proyecto.</w:t>
      </w:r>
    </w:p>
    <w:p w14:paraId="6FB9D9D1" w14:textId="603A4FBA" w:rsidR="00C70E25" w:rsidRPr="00972E07" w:rsidRDefault="00E70837" w:rsidP="00E70837">
      <w:pPr>
        <w:pStyle w:val="Listenabsatz"/>
        <w:ind w:left="0"/>
        <w:jc w:val="both"/>
        <w:rPr>
          <w:rFonts w:cs="Arial"/>
        </w:rPr>
      </w:pPr>
      <w:r w:rsidRPr="00972E07">
        <w:t>2.5.4. Para cada uno de los indicadores establecidos, describa la situación de partida y la situación a la que se aspira (a menos que el indicador ya describa la situación final deseada).</w:t>
      </w:r>
    </w:p>
    <w:p w14:paraId="12BBBE00" w14:textId="2EE3B0DB" w:rsidR="00E70837" w:rsidRPr="00972E07" w:rsidRDefault="00E70837" w:rsidP="00E70837">
      <w:pPr>
        <w:pStyle w:val="Listenabsatz"/>
        <w:ind w:left="0"/>
        <w:jc w:val="both"/>
        <w:rPr>
          <w:rFonts w:cs="Arial"/>
        </w:rPr>
      </w:pPr>
      <w:r w:rsidRPr="00972E07">
        <w:t>2.5.5. A partir de la visión y objetivos del proyecto, describa las actividades previstas agrupadas en función de los respectivos objetivos del proyecto (en caso necesario, puede añadirse un anexo con un</w:t>
      </w:r>
      <w:r w:rsidR="00C678A3" w:rsidRPr="00972E07">
        <w:t>a</w:t>
      </w:r>
      <w:r w:rsidRPr="00972E07">
        <w:t xml:space="preserve"> </w:t>
      </w:r>
      <w:r w:rsidR="00C678A3" w:rsidRPr="00972E07">
        <w:t>tabla</w:t>
      </w:r>
      <w:r w:rsidRPr="00972E07">
        <w:t xml:space="preserve"> que incluya información más detallada sobre las actividades y el calendario correspondiente). </w:t>
      </w:r>
    </w:p>
    <w:p w14:paraId="4774CB3C" w14:textId="3111E9D9" w:rsidR="00E70837" w:rsidRPr="00972E07" w:rsidRDefault="00E70837" w:rsidP="00E70837">
      <w:pPr>
        <w:pStyle w:val="Listenabsatz"/>
        <w:ind w:left="0"/>
        <w:jc w:val="both"/>
        <w:rPr>
          <w:rFonts w:cs="Arial"/>
        </w:rPr>
      </w:pPr>
      <w:r w:rsidRPr="00972E07">
        <w:t>2.5.6.</w:t>
      </w:r>
      <w:r w:rsidR="00504C01" w:rsidRPr="00972E07">
        <w:t xml:space="preserve"> </w:t>
      </w:r>
      <w:r w:rsidRPr="00972E07">
        <w:t>¿</w:t>
      </w:r>
      <w:r w:rsidR="00C151CC" w:rsidRPr="00972E07">
        <w:t>Qué</w:t>
      </w:r>
      <w:r w:rsidRPr="00972E07">
        <w:t xml:space="preserve"> estrategia/lógica de intervención </w:t>
      </w:r>
      <w:r w:rsidR="00740687" w:rsidRPr="00972E07">
        <w:t>y/o</w:t>
      </w:r>
      <w:r w:rsidRPr="00972E07">
        <w:t xml:space="preserve"> enfoque metodológico</w:t>
      </w:r>
      <w:r w:rsidR="00C151CC" w:rsidRPr="00972E07">
        <w:t xml:space="preserve"> sigue </w:t>
      </w:r>
      <w:r w:rsidRPr="00972E07">
        <w:t>el proyecto propuesto?</w:t>
      </w:r>
    </w:p>
    <w:p w14:paraId="66A59057" w14:textId="41141EBB" w:rsidR="00E70837" w:rsidRDefault="00E70837" w:rsidP="00972E07">
      <w:pPr>
        <w:pStyle w:val="Listenabsatz"/>
        <w:spacing w:line="240" w:lineRule="atLeast"/>
        <w:ind w:left="0"/>
        <w:jc w:val="both"/>
        <w:rPr>
          <w:rFonts w:cs="Arial"/>
          <w:sz w:val="20"/>
        </w:rPr>
      </w:pPr>
    </w:p>
    <w:p w14:paraId="0861B914" w14:textId="77777777" w:rsidR="00D87912" w:rsidRDefault="00587AB2"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1104259834"/>
          <w:placeholder>
            <w:docPart w:val="CD217B536D4B4C889D8BF0A1A1E17142"/>
          </w:placeholder>
          <w:showingPlcHdr/>
        </w:sdtPr>
        <w:sdtEndPr/>
        <w:sdtContent>
          <w:r w:rsidR="00D87912">
            <w:rPr>
              <w:rStyle w:val="Platzhaltertext"/>
            </w:rPr>
            <w:t>Haga clic aquí para escribir texto.</w:t>
          </w:r>
        </w:sdtContent>
      </w:sdt>
    </w:p>
    <w:p w14:paraId="3BEBC5FF" w14:textId="4340DBC8" w:rsidR="00D87912" w:rsidRDefault="00D87912" w:rsidP="00972E07">
      <w:pPr>
        <w:pStyle w:val="Listenabsatz"/>
        <w:spacing w:line="240" w:lineRule="atLeast"/>
        <w:ind w:left="0"/>
        <w:jc w:val="both"/>
        <w:rPr>
          <w:rFonts w:cs="Arial"/>
          <w:sz w:val="20"/>
        </w:rPr>
      </w:pPr>
    </w:p>
    <w:p w14:paraId="2A3C7192" w14:textId="6BDDAB07" w:rsidR="00D87912" w:rsidRDefault="00D87912" w:rsidP="00972E07">
      <w:pPr>
        <w:pStyle w:val="Listenabsatz"/>
        <w:spacing w:line="240" w:lineRule="atLeast"/>
        <w:ind w:left="0"/>
        <w:jc w:val="both"/>
        <w:rPr>
          <w:rFonts w:cs="Arial"/>
          <w:sz w:val="20"/>
        </w:rPr>
      </w:pPr>
    </w:p>
    <w:p w14:paraId="31F72634" w14:textId="718159B3" w:rsidR="00D87912" w:rsidRDefault="00D87912" w:rsidP="00972E07">
      <w:pPr>
        <w:pStyle w:val="Listenabsatz"/>
        <w:spacing w:line="240" w:lineRule="atLeast"/>
        <w:ind w:left="0"/>
        <w:jc w:val="both"/>
        <w:rPr>
          <w:rFonts w:cs="Arial"/>
          <w:sz w:val="20"/>
        </w:rPr>
      </w:pPr>
    </w:p>
    <w:p w14:paraId="0A5B2CCE" w14:textId="77777777" w:rsidR="00D87912" w:rsidRPr="00972E07" w:rsidRDefault="00D87912" w:rsidP="00972E07">
      <w:pPr>
        <w:pStyle w:val="Listenabsatz"/>
        <w:spacing w:line="240" w:lineRule="atLeast"/>
        <w:ind w:left="0"/>
        <w:jc w:val="both"/>
        <w:rPr>
          <w:rFonts w:cs="Arial"/>
          <w:sz w:val="20"/>
        </w:rPr>
      </w:pPr>
    </w:p>
    <w:p w14:paraId="789F47BF" w14:textId="77777777" w:rsidR="00E70837" w:rsidRPr="00972E07" w:rsidRDefault="00E70837" w:rsidP="00E70837">
      <w:pPr>
        <w:pStyle w:val="Listenabsatz"/>
        <w:ind w:left="0"/>
        <w:jc w:val="both"/>
        <w:rPr>
          <w:rFonts w:cs="Arial"/>
        </w:rPr>
      </w:pPr>
      <w:r w:rsidRPr="00972E07">
        <w:rPr>
          <w:b/>
        </w:rPr>
        <w:t xml:space="preserve">2.6. Equipo del proyecto </w:t>
      </w:r>
      <w:r w:rsidRPr="00972E07">
        <w:t>(máx. 1 página)</w:t>
      </w:r>
    </w:p>
    <w:p w14:paraId="11906B0B" w14:textId="5B4C80BA" w:rsidR="00E70837" w:rsidRPr="00972E07" w:rsidRDefault="00E70837" w:rsidP="00E70837">
      <w:pPr>
        <w:pStyle w:val="Listenabsatz"/>
        <w:ind w:left="0"/>
        <w:jc w:val="both"/>
        <w:rPr>
          <w:rFonts w:cs="Arial"/>
        </w:rPr>
      </w:pPr>
      <w:r w:rsidRPr="00972E07">
        <w:t xml:space="preserve">2.6.1. </w:t>
      </w:r>
      <w:r w:rsidR="00757630" w:rsidRPr="00972E07">
        <w:t>Elabore</w:t>
      </w:r>
      <w:r w:rsidRPr="00972E07">
        <w:t xml:space="preserve"> una lista de todos los miembros del </w:t>
      </w:r>
      <w:r w:rsidR="00757630" w:rsidRPr="00972E07">
        <w:t>personal del proyecto</w:t>
      </w:r>
      <w:r w:rsidRPr="00972E07">
        <w:t>, indicando la relación laboral, el tiempo de trabajo (tiempo completo o parcial) y las áreas de responsabilidad en el proyecto.</w:t>
      </w:r>
      <w:r w:rsidR="00757630" w:rsidRPr="00972E07">
        <w:t xml:space="preserve"> Añada también a la lista los trabajadores/as autónomos a base de honorarios y los </w:t>
      </w:r>
      <w:r w:rsidR="00E04319" w:rsidRPr="00972E07">
        <w:t xml:space="preserve">trabajadores/as </w:t>
      </w:r>
      <w:r w:rsidR="00757630" w:rsidRPr="00972E07">
        <w:t>voluntarios/as.</w:t>
      </w:r>
    </w:p>
    <w:p w14:paraId="6C6733D3" w14:textId="653A1586" w:rsidR="00E70837" w:rsidRPr="00972E07" w:rsidRDefault="00E70837" w:rsidP="00E70837">
      <w:pPr>
        <w:pStyle w:val="Listenabsatz"/>
        <w:ind w:left="0"/>
        <w:jc w:val="both"/>
        <w:rPr>
          <w:rFonts w:cs="Arial"/>
        </w:rPr>
      </w:pPr>
      <w:r w:rsidRPr="00972E07">
        <w:t>2.6.2. En caso de solicitud para un proyecto de continuación: ¿Se han producido cambios en la composición, tareas y responsabilidades del equipo del proyecto?</w:t>
      </w:r>
    </w:p>
    <w:p w14:paraId="4E3C13A6" w14:textId="66D28937" w:rsidR="00E70837" w:rsidRDefault="00E70837" w:rsidP="00972E07">
      <w:pPr>
        <w:pStyle w:val="Listenabsatz"/>
        <w:spacing w:line="240" w:lineRule="atLeast"/>
        <w:ind w:left="0"/>
        <w:jc w:val="both"/>
        <w:rPr>
          <w:rFonts w:cs="Arial"/>
        </w:rPr>
      </w:pPr>
    </w:p>
    <w:p w14:paraId="78C378EA" w14:textId="77777777" w:rsidR="00D87912" w:rsidRDefault="00587AB2"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295369146"/>
          <w:placeholder>
            <w:docPart w:val="234C72CA3B3441D298952D4FF2B2B1CC"/>
          </w:placeholder>
          <w:showingPlcHdr/>
        </w:sdtPr>
        <w:sdtEndPr/>
        <w:sdtContent>
          <w:r w:rsidR="00D87912">
            <w:rPr>
              <w:rStyle w:val="Platzhaltertext"/>
            </w:rPr>
            <w:t>Haga clic aquí para escribir texto.</w:t>
          </w:r>
        </w:sdtContent>
      </w:sdt>
    </w:p>
    <w:p w14:paraId="35E6ED88" w14:textId="77777777" w:rsidR="00D87912" w:rsidRPr="00972E07" w:rsidRDefault="00D87912" w:rsidP="00972E07">
      <w:pPr>
        <w:pStyle w:val="Listenabsatz"/>
        <w:spacing w:line="240" w:lineRule="atLeast"/>
        <w:ind w:left="0"/>
        <w:jc w:val="both"/>
        <w:rPr>
          <w:rFonts w:cs="Arial"/>
        </w:rPr>
      </w:pPr>
    </w:p>
    <w:p w14:paraId="71CA93A7" w14:textId="77777777" w:rsidR="00E70837" w:rsidRPr="00972E07" w:rsidRDefault="00E70837" w:rsidP="00E70837">
      <w:pPr>
        <w:pStyle w:val="Listenabsatz"/>
        <w:ind w:left="0"/>
        <w:jc w:val="both"/>
        <w:rPr>
          <w:rFonts w:cs="Arial"/>
        </w:rPr>
      </w:pPr>
      <w:r w:rsidRPr="00972E07">
        <w:rPr>
          <w:b/>
        </w:rPr>
        <w:t>2.7. Análisis de los efectos, aprendizaje y reflexión conjunta</w:t>
      </w:r>
      <w:r w:rsidRPr="00972E07">
        <w:t xml:space="preserve"> (máx. 1 página)</w:t>
      </w:r>
    </w:p>
    <w:p w14:paraId="038F7165" w14:textId="630D7543" w:rsidR="00E70837" w:rsidRPr="00972E07" w:rsidRDefault="00E70837" w:rsidP="00E70837">
      <w:pPr>
        <w:pStyle w:val="Listenabsatz"/>
        <w:ind w:left="0"/>
        <w:jc w:val="both"/>
        <w:rPr>
          <w:rFonts w:cs="Arial"/>
        </w:rPr>
      </w:pPr>
      <w:r w:rsidRPr="00972E07">
        <w:t xml:space="preserve">2.7.1. ¿Cómo tiene previsto analizar los efectos del proyecto? ¿Quién se encargará del monitoreo de los indicadores? </w:t>
      </w:r>
    </w:p>
    <w:p w14:paraId="30FDEFC2" w14:textId="16588121" w:rsidR="00E70837" w:rsidRPr="00972E07" w:rsidRDefault="00E70837" w:rsidP="00E70837">
      <w:pPr>
        <w:pStyle w:val="Listenabsatz"/>
        <w:ind w:left="0"/>
        <w:jc w:val="both"/>
        <w:rPr>
          <w:rFonts w:cs="Arial"/>
        </w:rPr>
      </w:pPr>
      <w:r w:rsidRPr="00972E07">
        <w:t xml:space="preserve">2.7.2. ¿Cómo piensa utilizar los conocimientos adquiridos del análisis de los efectos en el proyecto en curso? </w:t>
      </w:r>
    </w:p>
    <w:p w14:paraId="702D2644" w14:textId="3A9DCE11" w:rsidR="00E70837" w:rsidRPr="00972E07" w:rsidRDefault="00E70837" w:rsidP="00E70837">
      <w:pPr>
        <w:pStyle w:val="Listenabsatz"/>
        <w:ind w:left="0"/>
        <w:jc w:val="both"/>
        <w:rPr>
          <w:rFonts w:cs="Arial"/>
          <w:b/>
        </w:rPr>
      </w:pPr>
      <w:r w:rsidRPr="00972E07">
        <w:t xml:space="preserve">2.7.3. ¿Está previsto examinar los avances del proyecto por medio de una autoevaluación (asistida) y/o una evaluación externa? </w:t>
      </w:r>
    </w:p>
    <w:p w14:paraId="612AA952" w14:textId="28C16316" w:rsidR="00C70E25" w:rsidRDefault="00C70E25" w:rsidP="00972E07">
      <w:pPr>
        <w:pStyle w:val="Listenabsatz"/>
        <w:spacing w:line="240" w:lineRule="atLeast"/>
        <w:ind w:left="0"/>
        <w:jc w:val="both"/>
        <w:rPr>
          <w:rFonts w:cs="Arial"/>
          <w:b/>
          <w:sz w:val="20"/>
        </w:rPr>
      </w:pPr>
    </w:p>
    <w:p w14:paraId="3F6516A3" w14:textId="77777777" w:rsidR="00D87912" w:rsidRDefault="00587AB2"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307253827"/>
          <w:placeholder>
            <w:docPart w:val="6ED93F770039448EAE5BCA0FB8F62DEE"/>
          </w:placeholder>
          <w:showingPlcHdr/>
        </w:sdtPr>
        <w:sdtEndPr/>
        <w:sdtContent>
          <w:r w:rsidR="00D87912">
            <w:rPr>
              <w:rStyle w:val="Platzhaltertext"/>
            </w:rPr>
            <w:t>Haga clic aquí para escribir texto.</w:t>
          </w:r>
        </w:sdtContent>
      </w:sdt>
    </w:p>
    <w:p w14:paraId="1E03120B" w14:textId="481A9C60" w:rsidR="00D87912" w:rsidRDefault="00D87912" w:rsidP="00972E07">
      <w:pPr>
        <w:pStyle w:val="Listenabsatz"/>
        <w:spacing w:line="240" w:lineRule="atLeast"/>
        <w:ind w:left="0"/>
        <w:jc w:val="both"/>
        <w:rPr>
          <w:rFonts w:cs="Arial"/>
          <w:b/>
          <w:sz w:val="20"/>
        </w:rPr>
      </w:pPr>
    </w:p>
    <w:p w14:paraId="3FEDE93D" w14:textId="77777777" w:rsidR="00D87912" w:rsidRPr="00972E07" w:rsidRDefault="00D87912" w:rsidP="00972E07">
      <w:pPr>
        <w:pStyle w:val="Listenabsatz"/>
        <w:spacing w:line="240" w:lineRule="atLeast"/>
        <w:ind w:left="0"/>
        <w:jc w:val="both"/>
        <w:rPr>
          <w:rFonts w:cs="Arial"/>
          <w:b/>
          <w:sz w:val="20"/>
        </w:rPr>
      </w:pPr>
    </w:p>
    <w:p w14:paraId="0CD680D5" w14:textId="77777777" w:rsidR="00AB349C" w:rsidRDefault="00AB349C">
      <w:pPr>
        <w:rPr>
          <w:b/>
          <w:color w:val="850057"/>
        </w:rPr>
      </w:pPr>
      <w:r>
        <w:rPr>
          <w:b/>
          <w:color w:val="850057"/>
        </w:rPr>
        <w:br w:type="page"/>
      </w:r>
    </w:p>
    <w:p w14:paraId="0F21E582" w14:textId="09C2AF94" w:rsidR="00E70837" w:rsidRPr="00972E07" w:rsidRDefault="00E70837" w:rsidP="00972E07">
      <w:pPr>
        <w:pStyle w:val="Listenabsatz"/>
        <w:keepNext/>
        <w:ind w:left="0"/>
        <w:jc w:val="both"/>
        <w:rPr>
          <w:rFonts w:cs="Arial"/>
          <w:color w:val="850057"/>
        </w:rPr>
      </w:pPr>
      <w:r w:rsidRPr="00972E07">
        <w:rPr>
          <w:b/>
          <w:color w:val="850057"/>
        </w:rPr>
        <w:lastRenderedPageBreak/>
        <w:t>3. PERSPECTIVAS Y SOSTENIBILIDAD, VIABILIDAD A LARGO PLAZO</w:t>
      </w:r>
    </w:p>
    <w:p w14:paraId="226E67CC" w14:textId="77777777" w:rsidR="00E70837" w:rsidRPr="00972E07" w:rsidRDefault="00E70837" w:rsidP="00972E07">
      <w:pPr>
        <w:pStyle w:val="Listenabsatz"/>
        <w:keepNext/>
        <w:spacing w:line="240" w:lineRule="atLeast"/>
        <w:ind w:left="0"/>
        <w:jc w:val="both"/>
        <w:rPr>
          <w:rFonts w:cs="Arial"/>
        </w:rPr>
      </w:pPr>
    </w:p>
    <w:p w14:paraId="0090C019" w14:textId="77777777" w:rsidR="00E70837" w:rsidRPr="00972E07" w:rsidRDefault="00E70837" w:rsidP="00E70837">
      <w:pPr>
        <w:pStyle w:val="Listenabsatz"/>
        <w:ind w:left="0"/>
        <w:jc w:val="both"/>
        <w:rPr>
          <w:rFonts w:cs="Arial"/>
        </w:rPr>
      </w:pPr>
      <w:r w:rsidRPr="00972E07">
        <w:rPr>
          <w:b/>
        </w:rPr>
        <w:t xml:space="preserve">3.1. Perspectivas y sostenibilidad </w:t>
      </w:r>
      <w:r w:rsidRPr="00972E07">
        <w:t>(máx. 1 página)</w:t>
      </w:r>
    </w:p>
    <w:p w14:paraId="4C264165" w14:textId="10E16176" w:rsidR="00E70837" w:rsidRPr="00972E07" w:rsidRDefault="00E70837" w:rsidP="00E70837">
      <w:pPr>
        <w:pStyle w:val="Listenabsatz"/>
        <w:ind w:left="0"/>
        <w:jc w:val="both"/>
        <w:rPr>
          <w:rFonts w:cs="Arial"/>
        </w:rPr>
      </w:pPr>
      <w:r w:rsidRPr="00972E07">
        <w:t xml:space="preserve">3.1.1. ¿Cómo se garantizará la sostenibilidad de los efectos y éxitos del proyecto? </w:t>
      </w:r>
    </w:p>
    <w:p w14:paraId="72A79003" w14:textId="75138D8D" w:rsidR="00E70837" w:rsidRPr="00972E07" w:rsidRDefault="00E70837" w:rsidP="00E70837">
      <w:pPr>
        <w:pStyle w:val="Listenabsatz"/>
        <w:ind w:left="0"/>
        <w:jc w:val="both"/>
        <w:rPr>
          <w:rFonts w:cs="Arial"/>
        </w:rPr>
      </w:pPr>
      <w:r w:rsidRPr="00972E07">
        <w:t xml:space="preserve">3.1.2. ¿Se ha planificado que los grupos destinatarios se hagan cargo del proceso en el futuro? ¿Cómo se organizará este traspaso? </w:t>
      </w:r>
    </w:p>
    <w:p w14:paraId="214CC3F8" w14:textId="77777777" w:rsidR="00E70837" w:rsidRPr="00972E07" w:rsidRDefault="00E70837" w:rsidP="00E70837">
      <w:pPr>
        <w:pStyle w:val="Listenabsatz"/>
        <w:ind w:left="0"/>
        <w:jc w:val="both"/>
        <w:rPr>
          <w:rFonts w:cs="Arial"/>
        </w:rPr>
      </w:pPr>
      <w:r w:rsidRPr="00972E07">
        <w:t>3.1.3. ¿Qué haría falta para garantizar la continuidad del proyecto a medio plazo bajo responsabilidad local? ¿Tienen su organización o los grupos destinatarios posibilidades de acceder a fuentes de financiación locales o aportar recursos propios?</w:t>
      </w:r>
    </w:p>
    <w:p w14:paraId="58846997" w14:textId="2519A540" w:rsidR="00972E07" w:rsidRDefault="00972E07" w:rsidP="00E70837">
      <w:pPr>
        <w:pStyle w:val="Listenabsatz"/>
        <w:ind w:left="0"/>
        <w:jc w:val="both"/>
        <w:rPr>
          <w:sz w:val="20"/>
        </w:rPr>
      </w:pPr>
    </w:p>
    <w:p w14:paraId="61B09EEA" w14:textId="77777777" w:rsidR="00D87912" w:rsidRDefault="00587AB2"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619076116"/>
          <w:placeholder>
            <w:docPart w:val="7D1E63B6135E40A382F5682055F11CBE"/>
          </w:placeholder>
          <w:showingPlcHdr/>
        </w:sdtPr>
        <w:sdtEndPr/>
        <w:sdtContent>
          <w:r w:rsidR="00D87912">
            <w:rPr>
              <w:rStyle w:val="Platzhaltertext"/>
            </w:rPr>
            <w:t>Haga clic aquí para escribir texto.</w:t>
          </w:r>
        </w:sdtContent>
      </w:sdt>
    </w:p>
    <w:p w14:paraId="63E544CA" w14:textId="77777777" w:rsidR="00D87912" w:rsidRDefault="00D87912" w:rsidP="00E70837">
      <w:pPr>
        <w:pStyle w:val="Listenabsatz"/>
        <w:ind w:left="0"/>
        <w:jc w:val="both"/>
        <w:rPr>
          <w:sz w:val="20"/>
        </w:rPr>
      </w:pPr>
    </w:p>
    <w:p w14:paraId="1906C4C2" w14:textId="51E85151" w:rsidR="00E70837" w:rsidRPr="00972E07" w:rsidRDefault="00E70837" w:rsidP="00E70837">
      <w:pPr>
        <w:pStyle w:val="Listenabsatz"/>
        <w:ind w:left="0"/>
        <w:jc w:val="both"/>
        <w:rPr>
          <w:rFonts w:cs="Arial"/>
        </w:rPr>
      </w:pPr>
      <w:r w:rsidRPr="00972E07">
        <w:rPr>
          <w:b/>
        </w:rPr>
        <w:t>3.2. Transformación socioecológica</w:t>
      </w:r>
      <w:r w:rsidRPr="00972E07">
        <w:t xml:space="preserve"> (máx. 1 página)</w:t>
      </w:r>
    </w:p>
    <w:p w14:paraId="33B6FAC7" w14:textId="2458695B" w:rsidR="00E70837" w:rsidRPr="00972E07" w:rsidRDefault="00E70837" w:rsidP="00E70837">
      <w:pPr>
        <w:pStyle w:val="Listenabsatz"/>
        <w:ind w:left="0"/>
        <w:jc w:val="both"/>
        <w:rPr>
          <w:rFonts w:cs="Arial"/>
        </w:rPr>
      </w:pPr>
      <w:r w:rsidRPr="00972E07">
        <w:t xml:space="preserve">3.2.1. Basándose en su visión sociopolítica y los cambios que pretende </w:t>
      </w:r>
      <w:r w:rsidR="00DE4BA7" w:rsidRPr="00972E07">
        <w:t>impulsar</w:t>
      </w:r>
      <w:r w:rsidRPr="00972E07">
        <w:t xml:space="preserve"> el proyecto, </w:t>
      </w:r>
      <w:r w:rsidR="00EE2288" w:rsidRPr="00972E07">
        <w:t>indique</w:t>
      </w:r>
      <w:r w:rsidRPr="00972E07">
        <w:t xml:space="preserve"> </w:t>
      </w:r>
      <w:r w:rsidR="00EE2288" w:rsidRPr="00972E07">
        <w:t xml:space="preserve">cómo </w:t>
      </w:r>
      <w:r w:rsidR="00890DCB" w:rsidRPr="00972E07">
        <w:t xml:space="preserve">este </w:t>
      </w:r>
      <w:r w:rsidR="00EE2288" w:rsidRPr="00972E07">
        <w:t xml:space="preserve">contribuye </w:t>
      </w:r>
      <w:r w:rsidRPr="00972E07">
        <w:t>a las necesarias transformaciones socioecológicas considerando aspectos de sostenibilidad futura.</w:t>
      </w:r>
    </w:p>
    <w:p w14:paraId="0DBF75E5" w14:textId="77777777" w:rsidR="00E70837" w:rsidRPr="00972E07" w:rsidRDefault="00E70837" w:rsidP="00E70837">
      <w:pPr>
        <w:pStyle w:val="Listenabsatz"/>
        <w:ind w:left="0"/>
        <w:rPr>
          <w:rFonts w:cs="Arial"/>
        </w:rPr>
      </w:pPr>
      <w:r w:rsidRPr="00972E07">
        <w:t>3.2.2. ¿En qué medida aumenta el proyecto la resiliencia de los grupos destinatarios frente a riesgos actuales o futuros?</w:t>
      </w:r>
    </w:p>
    <w:p w14:paraId="051A7E41" w14:textId="400E147B" w:rsidR="00E70837" w:rsidRDefault="00E70837" w:rsidP="00972E07">
      <w:pPr>
        <w:pStyle w:val="Listenabsatz"/>
        <w:spacing w:line="240" w:lineRule="atLeast"/>
        <w:ind w:left="0"/>
        <w:jc w:val="both"/>
        <w:rPr>
          <w:rFonts w:cs="Arial"/>
          <w:sz w:val="20"/>
        </w:rPr>
      </w:pPr>
    </w:p>
    <w:p w14:paraId="435FA18E" w14:textId="77777777" w:rsidR="00D87912" w:rsidRDefault="00587AB2"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1766269199"/>
          <w:placeholder>
            <w:docPart w:val="3427256F0C224466BCC7859098B77746"/>
          </w:placeholder>
          <w:showingPlcHdr/>
        </w:sdtPr>
        <w:sdtEndPr/>
        <w:sdtContent>
          <w:r w:rsidR="00D87912">
            <w:rPr>
              <w:rStyle w:val="Platzhaltertext"/>
            </w:rPr>
            <w:t>Haga clic aquí para escribir texto.</w:t>
          </w:r>
        </w:sdtContent>
      </w:sdt>
    </w:p>
    <w:p w14:paraId="77348374" w14:textId="77777777" w:rsidR="00D87912" w:rsidRDefault="00D87912" w:rsidP="00972E07">
      <w:pPr>
        <w:pStyle w:val="Listenabsatz"/>
        <w:spacing w:line="240" w:lineRule="atLeast"/>
        <w:ind w:left="0"/>
        <w:jc w:val="both"/>
        <w:rPr>
          <w:rFonts w:cs="Arial"/>
          <w:sz w:val="20"/>
        </w:rPr>
      </w:pPr>
    </w:p>
    <w:p w14:paraId="3023EC6C" w14:textId="77777777" w:rsidR="00972E07" w:rsidRPr="00972E07" w:rsidRDefault="00972E07" w:rsidP="00972E07">
      <w:pPr>
        <w:pStyle w:val="Listenabsatz"/>
        <w:spacing w:line="240" w:lineRule="atLeast"/>
        <w:ind w:left="0"/>
        <w:jc w:val="both"/>
        <w:rPr>
          <w:rFonts w:cs="Arial"/>
          <w:sz w:val="20"/>
        </w:rPr>
      </w:pPr>
    </w:p>
    <w:p w14:paraId="646A2F98" w14:textId="750D7844" w:rsidR="00E70837" w:rsidRPr="00972E07" w:rsidRDefault="00E70837" w:rsidP="00E70837">
      <w:pPr>
        <w:pStyle w:val="Listenabsatz"/>
        <w:ind w:left="0"/>
        <w:rPr>
          <w:rFonts w:cs="Arial"/>
        </w:rPr>
      </w:pPr>
      <w:r w:rsidRPr="00972E07">
        <w:rPr>
          <w:b/>
          <w:color w:val="850057"/>
        </w:rPr>
        <w:t>4. Egresos, ingresos y necesidades de financiación</w:t>
      </w:r>
      <w:r w:rsidRPr="00972E07">
        <w:rPr>
          <w:b/>
          <w:color w:val="62003C" w:themeColor="accent1" w:themeShade="BF"/>
        </w:rPr>
        <w:t xml:space="preserve"> </w:t>
      </w:r>
      <w:r w:rsidRPr="00972E07">
        <w:t xml:space="preserve">(máx. </w:t>
      </w:r>
      <w:r w:rsidR="00D87912">
        <w:t>1</w:t>
      </w:r>
      <w:r w:rsidRPr="00972E07">
        <w:t xml:space="preserve"> página </w:t>
      </w:r>
      <w:r w:rsidR="00D87912">
        <w:t xml:space="preserve">+ </w:t>
      </w:r>
      <w:r w:rsidRPr="00972E07">
        <w:t>el plan de costos)</w:t>
      </w:r>
    </w:p>
    <w:p w14:paraId="2729E9DC" w14:textId="77777777" w:rsidR="00C70E25" w:rsidRPr="00972E07" w:rsidRDefault="00C70E25" w:rsidP="00972E07">
      <w:pPr>
        <w:pStyle w:val="Listenabsatz"/>
        <w:spacing w:line="240" w:lineRule="atLeast"/>
        <w:ind w:left="0"/>
        <w:jc w:val="both"/>
        <w:rPr>
          <w:rFonts w:cs="Arial"/>
          <w:sz w:val="20"/>
        </w:rPr>
      </w:pPr>
    </w:p>
    <w:p w14:paraId="19CA5AED" w14:textId="2128393E" w:rsidR="005F7901" w:rsidRPr="00972E07" w:rsidRDefault="00E70837" w:rsidP="005F7901">
      <w:pPr>
        <w:pStyle w:val="Listenabsatz"/>
        <w:ind w:left="0"/>
        <w:jc w:val="both"/>
        <w:rPr>
          <w:rFonts w:cs="Arial"/>
          <w:b/>
        </w:rPr>
      </w:pPr>
      <w:r w:rsidRPr="00972E07">
        <w:rPr>
          <w:b/>
        </w:rPr>
        <w:t xml:space="preserve">4.1. </w:t>
      </w:r>
      <w:r w:rsidR="00890DCB" w:rsidRPr="00972E07">
        <w:t>E</w:t>
      </w:r>
      <w:r w:rsidRPr="00972E07">
        <w:t xml:space="preserve">labore un plan de costos y financiación en moneda nacional (véase </w:t>
      </w:r>
      <w:r w:rsidR="006D1157" w:rsidRPr="00972E07">
        <w:t xml:space="preserve">el </w:t>
      </w:r>
      <w:r w:rsidRPr="00972E07">
        <w:t xml:space="preserve">ejemplo </w:t>
      </w:r>
      <w:r w:rsidR="006D1157" w:rsidRPr="00972E07">
        <w:t>del</w:t>
      </w:r>
      <w:r w:rsidRPr="00972E07">
        <w:t xml:space="preserve"> anexo</w:t>
      </w:r>
      <w:r w:rsidR="006D1157" w:rsidRPr="00972E07">
        <w:t xml:space="preserve"> 1</w:t>
      </w:r>
      <w:r w:rsidRPr="00972E07">
        <w:t>).</w:t>
      </w:r>
    </w:p>
    <w:p w14:paraId="118D6BDF" w14:textId="77777777" w:rsidR="00E70837" w:rsidRPr="00972E07" w:rsidRDefault="00E70837" w:rsidP="00E70837">
      <w:pPr>
        <w:pStyle w:val="Listenabsatz"/>
        <w:ind w:left="0"/>
        <w:rPr>
          <w:rFonts w:cs="Arial"/>
        </w:rPr>
      </w:pPr>
      <w:r w:rsidRPr="00972E07">
        <w:rPr>
          <w:b/>
        </w:rPr>
        <w:t>4.2.</w:t>
      </w:r>
      <w:r w:rsidRPr="00972E07">
        <w:t xml:space="preserve"> Indique el periodo de financiación propuesto y la fecha de inicio prevista del proyecto.</w:t>
      </w:r>
    </w:p>
    <w:p w14:paraId="0D038683" w14:textId="77777777" w:rsidR="00C70E25" w:rsidRPr="00972E07" w:rsidRDefault="00E70837" w:rsidP="00C70E25">
      <w:pPr>
        <w:pStyle w:val="Listenabsatz"/>
        <w:spacing w:line="360" w:lineRule="auto"/>
        <w:ind w:left="0"/>
        <w:rPr>
          <w:rFonts w:cs="Arial"/>
        </w:rPr>
      </w:pPr>
      <w:r w:rsidRPr="00972E07">
        <w:rPr>
          <w:b/>
        </w:rPr>
        <w:t>4.3.</w:t>
      </w:r>
      <w:r w:rsidRPr="00972E07">
        <w:t xml:space="preserve"> En el plan de financiación, indique lo siguiente:</w:t>
      </w:r>
    </w:p>
    <w:p w14:paraId="5DCB4AE0" w14:textId="49ED93DD" w:rsidR="00C70E25" w:rsidRPr="00972E07" w:rsidRDefault="00E70837" w:rsidP="00E70837">
      <w:pPr>
        <w:pStyle w:val="Listenabsatz"/>
        <w:ind w:left="0"/>
        <w:rPr>
          <w:rFonts w:cs="Arial"/>
        </w:rPr>
      </w:pPr>
      <w:r w:rsidRPr="00972E07">
        <w:t xml:space="preserve">i) </w:t>
      </w:r>
      <w:r w:rsidR="000E36A7" w:rsidRPr="00972E07">
        <w:t>Aporte propio monetario local</w:t>
      </w:r>
    </w:p>
    <w:p w14:paraId="338A0356" w14:textId="75139673" w:rsidR="00C70E25" w:rsidRPr="00972E07" w:rsidRDefault="00E70837" w:rsidP="00E70837">
      <w:pPr>
        <w:pStyle w:val="Listenabsatz"/>
        <w:ind w:left="0"/>
        <w:rPr>
          <w:rFonts w:cs="Arial"/>
        </w:rPr>
      </w:pPr>
      <w:r w:rsidRPr="00972E07">
        <w:t>ii) Aporte</w:t>
      </w:r>
      <w:r w:rsidR="000E36A7" w:rsidRPr="00972E07">
        <w:t>s monetarios</w:t>
      </w:r>
      <w:r w:rsidRPr="00972E07">
        <w:t xml:space="preserve"> de terceros </w:t>
      </w:r>
    </w:p>
    <w:p w14:paraId="796FF2C5" w14:textId="3A4E583B" w:rsidR="00E70837" w:rsidRPr="00972E07" w:rsidRDefault="00E70837" w:rsidP="00E3116B">
      <w:pPr>
        <w:pStyle w:val="Listenabsatz"/>
        <w:spacing w:line="360" w:lineRule="auto"/>
        <w:ind w:left="0"/>
        <w:rPr>
          <w:rFonts w:cs="Arial"/>
        </w:rPr>
      </w:pPr>
      <w:r w:rsidRPr="00972E07">
        <w:t xml:space="preserve">iii) </w:t>
      </w:r>
      <w:r w:rsidR="000E36A7" w:rsidRPr="00972E07">
        <w:t>Fondos solicitados a Misereor/KZE</w:t>
      </w:r>
    </w:p>
    <w:p w14:paraId="56C16893" w14:textId="0AAC6368" w:rsidR="00E70837" w:rsidRPr="00972E07" w:rsidRDefault="00E70837" w:rsidP="00E70837">
      <w:pPr>
        <w:pStyle w:val="Listenabsatz"/>
        <w:ind w:left="0"/>
        <w:jc w:val="both"/>
        <w:rPr>
          <w:rFonts w:cs="Arial"/>
        </w:rPr>
      </w:pPr>
      <w:r w:rsidRPr="00972E07">
        <w:rPr>
          <w:b/>
        </w:rPr>
        <w:t>4.4.</w:t>
      </w:r>
      <w:r w:rsidRPr="00972E07">
        <w:t xml:space="preserve"> ¿Dispone de un plan de recaudación de fondos? En caso afirmativo, envíenoslo adjunto a la solicitud. En caso negativo, ¿tiene pensado desarrollar un plan de recaudación de fondos durante el transcurso del proyecto? ¿Se han previsto los recursos necesarios para ello?</w:t>
      </w:r>
    </w:p>
    <w:p w14:paraId="54D5B6BA" w14:textId="43211DF4" w:rsidR="00E70837" w:rsidRDefault="00E70837" w:rsidP="00972E07">
      <w:pPr>
        <w:pStyle w:val="Listenabsatz"/>
        <w:spacing w:line="240" w:lineRule="atLeast"/>
        <w:ind w:left="0"/>
        <w:jc w:val="both"/>
        <w:rPr>
          <w:rFonts w:cs="Arial"/>
          <w:sz w:val="20"/>
        </w:rPr>
      </w:pPr>
    </w:p>
    <w:p w14:paraId="4B22CCF2" w14:textId="77777777" w:rsidR="00D87912" w:rsidRDefault="00587AB2"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1021045503"/>
          <w:placeholder>
            <w:docPart w:val="C2D8C333925C493D9B62D5E880209F46"/>
          </w:placeholder>
          <w:showingPlcHdr/>
        </w:sdtPr>
        <w:sdtEndPr/>
        <w:sdtContent>
          <w:r w:rsidR="00D87912">
            <w:rPr>
              <w:rStyle w:val="Platzhaltertext"/>
            </w:rPr>
            <w:t>Haga clic aquí para escribir texto.</w:t>
          </w:r>
        </w:sdtContent>
      </w:sdt>
    </w:p>
    <w:p w14:paraId="6887023D" w14:textId="77777777" w:rsidR="00D87912" w:rsidRPr="00972E07" w:rsidRDefault="00D87912" w:rsidP="00972E07">
      <w:pPr>
        <w:pStyle w:val="Listenabsatz"/>
        <w:spacing w:line="240" w:lineRule="atLeast"/>
        <w:ind w:left="0"/>
        <w:jc w:val="both"/>
        <w:rPr>
          <w:rFonts w:cs="Arial"/>
          <w:sz w:val="20"/>
        </w:rPr>
      </w:pPr>
    </w:p>
    <w:p w14:paraId="1DEDD749" w14:textId="02102400" w:rsidR="00E70837" w:rsidRPr="00972E07" w:rsidRDefault="00E70837" w:rsidP="00972E07">
      <w:pPr>
        <w:pStyle w:val="Listenabsatz"/>
        <w:spacing w:line="240" w:lineRule="atLeast"/>
        <w:ind w:left="0"/>
        <w:jc w:val="both"/>
        <w:rPr>
          <w:rFonts w:cs="Arial"/>
          <w:sz w:val="20"/>
        </w:rPr>
      </w:pPr>
    </w:p>
    <w:p w14:paraId="20490C22" w14:textId="77777777" w:rsidR="00351135" w:rsidRDefault="00351135" w:rsidP="00351135">
      <w:pPr>
        <w:pStyle w:val="Listenabsatz"/>
        <w:spacing w:after="120" w:line="280" w:lineRule="atLeast"/>
        <w:ind w:left="0"/>
        <w:jc w:val="both"/>
        <w:rPr>
          <w:rFonts w:cs="Arial"/>
          <w:u w:val="single"/>
        </w:rPr>
      </w:pPr>
      <w:r>
        <w:rPr>
          <w:u w:val="single"/>
        </w:rPr>
        <w:t>ANEXOS DEL FORMULARIO DE SOLICITUD</w:t>
      </w:r>
    </w:p>
    <w:p w14:paraId="2D633BE9" w14:textId="77777777" w:rsidR="00351135" w:rsidRDefault="00351135" w:rsidP="00351135">
      <w:pPr>
        <w:pStyle w:val="Listenabsatz"/>
        <w:spacing w:after="120" w:line="280" w:lineRule="atLeast"/>
        <w:ind w:left="0"/>
        <w:jc w:val="both"/>
        <w:rPr>
          <w:rFonts w:cs="Arial"/>
          <w:sz w:val="20"/>
          <w:u w:val="single"/>
        </w:rPr>
      </w:pPr>
    </w:p>
    <w:p w14:paraId="52FE1F07" w14:textId="3525BFBB" w:rsidR="00351135" w:rsidRPr="005A4E77" w:rsidRDefault="003B0558" w:rsidP="00351135">
      <w:pPr>
        <w:pStyle w:val="Listenabsatz"/>
        <w:spacing w:after="120" w:line="280" w:lineRule="atLeast"/>
        <w:ind w:left="0"/>
        <w:jc w:val="both"/>
        <w:rPr>
          <w:u w:val="single"/>
        </w:rPr>
      </w:pPr>
      <w:r w:rsidRPr="005A4E77">
        <w:t>Anexo 1</w:t>
      </w:r>
    </w:p>
    <w:p w14:paraId="79F93105" w14:textId="6C7E2D7B" w:rsidR="00351135" w:rsidRDefault="00587AB2" w:rsidP="00351135">
      <w:pPr>
        <w:pStyle w:val="Listenabsatz"/>
        <w:spacing w:after="120" w:line="280" w:lineRule="atLeast"/>
        <w:ind w:left="0"/>
        <w:jc w:val="both"/>
        <w:rPr>
          <w:rFonts w:cs="Arial"/>
          <w:u w:val="single"/>
        </w:rPr>
      </w:pPr>
      <w:hyperlink r:id="rId11" w:history="1">
        <w:r w:rsidR="003B0558" w:rsidRPr="003B0558">
          <w:rPr>
            <w:rStyle w:val="Hyperlink"/>
          </w:rPr>
          <w:t>Plan de costos y financiación</w:t>
        </w:r>
      </w:hyperlink>
      <w:r w:rsidR="00A060EB" w:rsidRPr="005A4E77">
        <w:rPr>
          <w:rStyle w:val="Hyperlink"/>
          <w:color w:val="auto"/>
          <w:u w:val="none"/>
        </w:rPr>
        <w:t>,</w:t>
      </w:r>
      <w:r w:rsidR="00A060EB" w:rsidRPr="005A4E77">
        <w:rPr>
          <w:rStyle w:val="Hyperlink"/>
          <w:u w:val="none"/>
        </w:rPr>
        <w:t xml:space="preserve"> </w:t>
      </w:r>
      <w:hyperlink r:id="rId12" w:history="1">
        <w:r w:rsidR="004F66B2">
          <w:rPr>
            <w:rStyle w:val="Hyperlink"/>
          </w:rPr>
          <w:t>Mode</w:t>
        </w:r>
        <w:r w:rsidR="00A060EB" w:rsidRPr="003B0558">
          <w:rPr>
            <w:rStyle w:val="Hyperlink"/>
          </w:rPr>
          <w:t xml:space="preserve">lo de </w:t>
        </w:r>
        <w:r w:rsidR="00A060EB" w:rsidRPr="001913C0">
          <w:rPr>
            <w:rStyle w:val="Hyperlink"/>
          </w:rPr>
          <w:t xml:space="preserve">plan de </w:t>
        </w:r>
        <w:r w:rsidR="004F66B2">
          <w:rPr>
            <w:rStyle w:val="Hyperlink"/>
          </w:rPr>
          <w:t>costos</w:t>
        </w:r>
      </w:hyperlink>
      <w:r w:rsidR="004F66B2">
        <w:rPr>
          <w:rStyle w:val="Hyperlink"/>
        </w:rPr>
        <w:t xml:space="preserve"> y financiación</w:t>
      </w:r>
    </w:p>
    <w:p w14:paraId="67DA9914" w14:textId="77777777" w:rsidR="00351135" w:rsidRDefault="00351135" w:rsidP="00351135">
      <w:pPr>
        <w:pStyle w:val="Listenabsatz"/>
        <w:spacing w:after="120" w:line="280" w:lineRule="atLeast"/>
        <w:ind w:left="0"/>
        <w:jc w:val="both"/>
        <w:rPr>
          <w:rFonts w:cs="Arial"/>
          <w:u w:val="single"/>
        </w:rPr>
      </w:pPr>
    </w:p>
    <w:p w14:paraId="482F95AB" w14:textId="77777777" w:rsidR="00351135" w:rsidRDefault="00351135" w:rsidP="00351135">
      <w:pPr>
        <w:pStyle w:val="Listenabsatz"/>
        <w:spacing w:after="120" w:line="280" w:lineRule="atLeast"/>
        <w:ind w:left="0"/>
        <w:jc w:val="both"/>
        <w:rPr>
          <w:rFonts w:cs="Arial"/>
          <w:u w:val="single"/>
        </w:rPr>
      </w:pPr>
      <w:r>
        <w:rPr>
          <w:u w:val="single"/>
        </w:rPr>
        <w:t>Anexo 2</w:t>
      </w:r>
    </w:p>
    <w:p w14:paraId="648D8F32" w14:textId="7CB60133" w:rsidR="00351135" w:rsidRDefault="00587AB2" w:rsidP="00351135">
      <w:pPr>
        <w:pStyle w:val="Listenabsatz"/>
        <w:spacing w:after="120" w:line="280" w:lineRule="atLeast"/>
        <w:ind w:left="0"/>
        <w:jc w:val="both"/>
        <w:rPr>
          <w:rFonts w:cs="Arial"/>
        </w:rPr>
      </w:pPr>
      <w:hyperlink r:id="rId13" w:history="1">
        <w:r w:rsidR="00351135">
          <w:rPr>
            <w:rStyle w:val="Hyperlink"/>
          </w:rPr>
          <w:t>Hoja de datos del responsable del proyecto</w:t>
        </w:r>
      </w:hyperlink>
    </w:p>
    <w:p w14:paraId="25BB5558" w14:textId="77777777" w:rsidR="00351135" w:rsidRDefault="00351135" w:rsidP="00351135">
      <w:pPr>
        <w:pStyle w:val="Listenabsatz"/>
        <w:spacing w:after="120" w:line="280" w:lineRule="atLeast"/>
        <w:ind w:left="0"/>
        <w:jc w:val="both"/>
        <w:rPr>
          <w:rFonts w:cs="Arial"/>
        </w:rPr>
      </w:pPr>
    </w:p>
    <w:p w14:paraId="1EC5E531" w14:textId="77777777" w:rsidR="00351135" w:rsidRDefault="00351135" w:rsidP="00351135">
      <w:pPr>
        <w:pStyle w:val="Listenabsatz"/>
        <w:spacing w:after="120" w:line="280" w:lineRule="atLeast"/>
        <w:ind w:left="0"/>
        <w:jc w:val="both"/>
        <w:rPr>
          <w:rFonts w:cs="Arial"/>
          <w:u w:val="single"/>
        </w:rPr>
      </w:pPr>
      <w:r>
        <w:rPr>
          <w:u w:val="single"/>
        </w:rPr>
        <w:t>Anexo 3</w:t>
      </w:r>
    </w:p>
    <w:p w14:paraId="28F64292" w14:textId="035D7C69" w:rsidR="00351135" w:rsidRDefault="00587AB2" w:rsidP="00351135">
      <w:pPr>
        <w:pStyle w:val="Listenabsatz"/>
        <w:spacing w:after="120" w:line="280" w:lineRule="atLeast"/>
        <w:ind w:left="0"/>
      </w:pPr>
      <w:hyperlink r:id="rId14" w:history="1">
        <w:r w:rsidR="00351135">
          <w:rPr>
            <w:rStyle w:val="Hyperlink"/>
          </w:rPr>
          <w:t>Documentación requerida por KZE para obras de construcción</w:t>
        </w:r>
      </w:hyperlink>
      <w:r w:rsidR="00351135">
        <w:t xml:space="preserve"> </w:t>
      </w:r>
      <w:r w:rsidR="00351135">
        <w:br/>
        <w:t xml:space="preserve">y </w:t>
      </w:r>
      <w:bookmarkStart w:id="1" w:name="_Hlk124859236"/>
      <w:r w:rsidR="00B63CE7">
        <w:rPr>
          <w:rFonts w:eastAsia="Times New Roman" w:cs="Calibri"/>
          <w:szCs w:val="24"/>
        </w:rPr>
        <w:fldChar w:fldCharType="begin"/>
      </w:r>
      <w:r w:rsidR="00B63CE7">
        <w:rPr>
          <w:rFonts w:eastAsia="Times New Roman" w:cs="Calibri"/>
          <w:szCs w:val="24"/>
        </w:rPr>
        <w:instrText xml:space="preserve"> HYPERLINK "https://www.misereor.org/fileadmin/user_upload_misereororg/cooperation/es/agua/anexo-a-la-guia-para-la-presentacion-de-proyectos-relativo-a-las-infraestructuras-hidricas.pdf" </w:instrText>
      </w:r>
      <w:r w:rsidR="00B63CE7">
        <w:rPr>
          <w:rFonts w:eastAsia="Times New Roman" w:cs="Calibri"/>
          <w:szCs w:val="24"/>
        </w:rPr>
      </w:r>
      <w:r w:rsidR="00B63CE7">
        <w:rPr>
          <w:rFonts w:eastAsia="Times New Roman" w:cs="Calibri"/>
          <w:szCs w:val="24"/>
        </w:rPr>
        <w:fldChar w:fldCharType="separate"/>
      </w:r>
      <w:r w:rsidR="00351135" w:rsidRPr="00B63CE7">
        <w:rPr>
          <w:rStyle w:val="Hyperlink"/>
          <w:rFonts w:eastAsia="Times New Roman" w:cs="Calibri"/>
          <w:szCs w:val="24"/>
        </w:rPr>
        <w:t>Anexo relativo a las infraestructuras hídricas para la Guía para la presentación de proyectos a Misereor</w:t>
      </w:r>
      <w:bookmarkEnd w:id="1"/>
      <w:r w:rsidR="00B63CE7">
        <w:rPr>
          <w:rFonts w:eastAsia="Times New Roman" w:cs="Calibri"/>
          <w:szCs w:val="24"/>
        </w:rPr>
        <w:fldChar w:fldCharType="end"/>
      </w:r>
    </w:p>
    <w:p w14:paraId="3E99ADEE" w14:textId="73D3D2C0" w:rsidR="00F71937" w:rsidRPr="00972E07" w:rsidRDefault="00F71937" w:rsidP="00972E07">
      <w:pPr>
        <w:pStyle w:val="Listenabsatz"/>
        <w:spacing w:after="120" w:line="280" w:lineRule="atLeast"/>
        <w:ind w:left="0"/>
      </w:pPr>
    </w:p>
    <w:sectPr w:rsidR="00F71937" w:rsidRPr="00972E07" w:rsidSect="00AB349C">
      <w:footerReference w:type="default" r:id="rId15"/>
      <w:headerReference w:type="first" r:id="rId16"/>
      <w:pgSz w:w="11906" w:h="16838"/>
      <w:pgMar w:top="1417" w:right="1417" w:bottom="1134" w:left="1417"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3F8B6" w14:textId="77777777" w:rsidR="00195DC0" w:rsidRDefault="00195DC0" w:rsidP="004F6F1A">
      <w:pPr>
        <w:spacing w:line="240" w:lineRule="auto"/>
      </w:pPr>
      <w:r>
        <w:separator/>
      </w:r>
    </w:p>
  </w:endnote>
  <w:endnote w:type="continuationSeparator" w:id="0">
    <w:p w14:paraId="2F930423" w14:textId="77777777" w:rsidR="00195DC0" w:rsidRDefault="00195DC0"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taBookLF">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7"/>
      <w:gridCol w:w="1265"/>
      <w:gridCol w:w="533"/>
    </w:tblGrid>
    <w:tr w:rsidR="00DC259C" w:rsidRPr="00800DF6" w14:paraId="5A80F80C" w14:textId="77777777" w:rsidTr="00BC0DDF">
      <w:tc>
        <w:tcPr>
          <w:tcW w:w="7807" w:type="dxa"/>
        </w:tcPr>
        <w:p w14:paraId="31F2322D" w14:textId="1B8DBB58" w:rsidR="00CE2B63" w:rsidRPr="00800DF6" w:rsidRDefault="00351135" w:rsidP="007D02F5">
          <w:pPr>
            <w:pStyle w:val="Fuzeile"/>
            <w:tabs>
              <w:tab w:val="clear" w:pos="4536"/>
            </w:tabs>
            <w:rPr>
              <w:szCs w:val="16"/>
            </w:rPr>
          </w:pPr>
          <w:r>
            <w:rPr>
              <w:szCs w:val="16"/>
            </w:rPr>
            <w:t>MI 005-0323 S</w:t>
          </w:r>
        </w:p>
      </w:tc>
      <w:tc>
        <w:tcPr>
          <w:tcW w:w="1265" w:type="dxa"/>
        </w:tcPr>
        <w:p w14:paraId="337BC3E9" w14:textId="30CB5CC5" w:rsidR="00CE2B63" w:rsidRPr="00800DF6" w:rsidRDefault="00CE2B63" w:rsidP="008F7BF5">
          <w:pPr>
            <w:pStyle w:val="Fuzeile"/>
            <w:ind w:left="-116" w:right="-81"/>
            <w:rPr>
              <w:szCs w:val="16"/>
            </w:rPr>
          </w:pPr>
        </w:p>
      </w:tc>
      <w:tc>
        <w:tcPr>
          <w:tcW w:w="533" w:type="dxa"/>
        </w:tcPr>
        <w:p w14:paraId="2E179A23" w14:textId="77777777" w:rsidR="00CE2B63" w:rsidRPr="00800DF6" w:rsidRDefault="003D6DB1" w:rsidP="00AC2509">
          <w:pPr>
            <w:pStyle w:val="Fuzeile"/>
            <w:jc w:val="right"/>
            <w:rPr>
              <w:szCs w:val="16"/>
            </w:rPr>
          </w:pPr>
          <w:r w:rsidRPr="00800DF6">
            <w:fldChar w:fldCharType="begin"/>
          </w:r>
          <w:r w:rsidR="00AC2509" w:rsidRPr="00800DF6">
            <w:instrText xml:space="preserve"> PAGE  \* MERGEFORMAT </w:instrText>
          </w:r>
          <w:r w:rsidRPr="00800DF6">
            <w:fldChar w:fldCharType="separate"/>
          </w:r>
          <w:r w:rsidR="00F71937">
            <w:t>1</w:t>
          </w:r>
          <w:r w:rsidRPr="00800DF6">
            <w:fldChar w:fldCharType="end"/>
          </w:r>
          <w:r>
            <w:t>/</w:t>
          </w:r>
          <w:r w:rsidR="00587AB2">
            <w:fldChar w:fldCharType="begin"/>
          </w:r>
          <w:r w:rsidR="00587AB2">
            <w:instrText xml:space="preserve"> NUMPAGES   \* MERGEFORMAT </w:instrText>
          </w:r>
          <w:r w:rsidR="00587AB2">
            <w:fldChar w:fldCharType="separate"/>
          </w:r>
          <w:r w:rsidR="00F71937">
            <w:t>1</w:t>
          </w:r>
          <w:r w:rsidR="00587AB2">
            <w:fldChar w:fldCharType="end"/>
          </w:r>
        </w:p>
      </w:tc>
    </w:tr>
  </w:tbl>
  <w:p w14:paraId="20B8BB34" w14:textId="77777777" w:rsidR="004F6F1A" w:rsidRPr="00F73FFC" w:rsidRDefault="004F6F1A" w:rsidP="00972E07">
    <w:pPr>
      <w:pStyle w:val="Fuzeile"/>
      <w:spacing w:line="40" w:lineRule="exac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2101B" w14:textId="77777777" w:rsidR="00195DC0" w:rsidRDefault="00195DC0" w:rsidP="004F6F1A">
      <w:pPr>
        <w:spacing w:line="240" w:lineRule="auto"/>
      </w:pPr>
      <w:r>
        <w:separator/>
      </w:r>
    </w:p>
  </w:footnote>
  <w:footnote w:type="continuationSeparator" w:id="0">
    <w:p w14:paraId="230A33D0" w14:textId="77777777" w:rsidR="00195DC0" w:rsidRDefault="00195DC0" w:rsidP="004F6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9F266" w14:textId="78416B43" w:rsidR="00AB349C" w:rsidRDefault="00AB349C">
    <w:pPr>
      <w:pStyle w:val="Kopfzeile"/>
    </w:pPr>
    <w:r w:rsidRPr="002B7C3F">
      <w:rPr>
        <w:noProof/>
      </w:rPr>
      <w:drawing>
        <wp:inline distT="0" distB="0" distL="0" distR="0" wp14:anchorId="00BCDB4F" wp14:editId="683623D0">
          <wp:extent cx="2162175" cy="434244"/>
          <wp:effectExtent l="0" t="0" r="0" b="4445"/>
          <wp:docPr id="1508964760" name="Grafik 150896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E-Logo_klein.jpg"/>
                  <pic:cNvPicPr/>
                </pic:nvPicPr>
                <pic:blipFill>
                  <a:blip r:embed="rId1">
                    <a:extLst>
                      <a:ext uri="{28A0092B-C50C-407E-A947-70E740481C1C}">
                        <a14:useLocalDpi xmlns:a14="http://schemas.microsoft.com/office/drawing/2010/main" val="0"/>
                      </a:ext>
                    </a:extLst>
                  </a:blip>
                  <a:stretch>
                    <a:fillRect/>
                  </a:stretch>
                </pic:blipFill>
                <pic:spPr>
                  <a:xfrm>
                    <a:off x="0" y="0"/>
                    <a:ext cx="2167963" cy="435406"/>
                  </a:xfrm>
                  <a:prstGeom prst="rect">
                    <a:avLst/>
                  </a:prstGeom>
                </pic:spPr>
              </pic:pic>
            </a:graphicData>
          </a:graphic>
        </wp:inline>
      </w:drawing>
    </w:r>
    <w:r>
      <w:rPr>
        <w:noProof/>
      </w:rPr>
      <w:drawing>
        <wp:anchor distT="0" distB="0" distL="114300" distR="114300" simplePos="0" relativeHeight="251659264" behindDoc="1" locked="0" layoutInCell="1" allowOverlap="1" wp14:anchorId="17175C1B" wp14:editId="563AA370">
          <wp:simplePos x="0" y="0"/>
          <wp:positionH relativeFrom="page">
            <wp:posOffset>0</wp:posOffset>
          </wp:positionH>
          <wp:positionV relativeFrom="page">
            <wp:posOffset>-23495</wp:posOffset>
          </wp:positionV>
          <wp:extent cx="7577269" cy="1656000"/>
          <wp:effectExtent l="0" t="0" r="508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577269" cy="16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07695F"/>
    <w:multiLevelType w:val="hybridMultilevel"/>
    <w:tmpl w:val="406E2314"/>
    <w:lvl w:ilvl="0" w:tplc="73F04B9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58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37"/>
    <w:rsid w:val="000248F3"/>
    <w:rsid w:val="00051582"/>
    <w:rsid w:val="00057E47"/>
    <w:rsid w:val="0008196A"/>
    <w:rsid w:val="00084316"/>
    <w:rsid w:val="000928BC"/>
    <w:rsid w:val="0009592A"/>
    <w:rsid w:val="000B3CA2"/>
    <w:rsid w:val="000C1256"/>
    <w:rsid w:val="000D3DA9"/>
    <w:rsid w:val="000E2B8C"/>
    <w:rsid w:val="000E36A7"/>
    <w:rsid w:val="001019B3"/>
    <w:rsid w:val="00114180"/>
    <w:rsid w:val="00120CEB"/>
    <w:rsid w:val="001238FE"/>
    <w:rsid w:val="00150C73"/>
    <w:rsid w:val="001913C0"/>
    <w:rsid w:val="00195DC0"/>
    <w:rsid w:val="001B17F6"/>
    <w:rsid w:val="002119F3"/>
    <w:rsid w:val="002174FC"/>
    <w:rsid w:val="002327F1"/>
    <w:rsid w:val="00251685"/>
    <w:rsid w:val="00254E0E"/>
    <w:rsid w:val="002621F3"/>
    <w:rsid w:val="00272A80"/>
    <w:rsid w:val="00293E96"/>
    <w:rsid w:val="002A6D2D"/>
    <w:rsid w:val="002B36F9"/>
    <w:rsid w:val="003055C5"/>
    <w:rsid w:val="00306306"/>
    <w:rsid w:val="003277AD"/>
    <w:rsid w:val="00344E64"/>
    <w:rsid w:val="00351135"/>
    <w:rsid w:val="00365C6A"/>
    <w:rsid w:val="0037188D"/>
    <w:rsid w:val="003B0558"/>
    <w:rsid w:val="003C20C5"/>
    <w:rsid w:val="003D6DB1"/>
    <w:rsid w:val="003E4E7B"/>
    <w:rsid w:val="003F65EC"/>
    <w:rsid w:val="00404BD7"/>
    <w:rsid w:val="0040549B"/>
    <w:rsid w:val="00426C2E"/>
    <w:rsid w:val="004315AF"/>
    <w:rsid w:val="004371CF"/>
    <w:rsid w:val="00454903"/>
    <w:rsid w:val="00464D37"/>
    <w:rsid w:val="004747DE"/>
    <w:rsid w:val="0048118A"/>
    <w:rsid w:val="00482A02"/>
    <w:rsid w:val="004D11B2"/>
    <w:rsid w:val="004E0880"/>
    <w:rsid w:val="004F66B2"/>
    <w:rsid w:val="004F6F1A"/>
    <w:rsid w:val="00504C01"/>
    <w:rsid w:val="00504E4B"/>
    <w:rsid w:val="00507873"/>
    <w:rsid w:val="00527224"/>
    <w:rsid w:val="00574CCB"/>
    <w:rsid w:val="00587AB2"/>
    <w:rsid w:val="00593F73"/>
    <w:rsid w:val="0059686C"/>
    <w:rsid w:val="005A4E77"/>
    <w:rsid w:val="005C3BBD"/>
    <w:rsid w:val="005D53CD"/>
    <w:rsid w:val="005D5B62"/>
    <w:rsid w:val="005F7901"/>
    <w:rsid w:val="00617890"/>
    <w:rsid w:val="00634982"/>
    <w:rsid w:val="00641140"/>
    <w:rsid w:val="00667CAE"/>
    <w:rsid w:val="0069106B"/>
    <w:rsid w:val="006957FB"/>
    <w:rsid w:val="006A7B8B"/>
    <w:rsid w:val="006B0057"/>
    <w:rsid w:val="006D1157"/>
    <w:rsid w:val="006F1493"/>
    <w:rsid w:val="00735221"/>
    <w:rsid w:val="00740687"/>
    <w:rsid w:val="00757630"/>
    <w:rsid w:val="00767466"/>
    <w:rsid w:val="00777343"/>
    <w:rsid w:val="0077766F"/>
    <w:rsid w:val="007A1EA6"/>
    <w:rsid w:val="007B6275"/>
    <w:rsid w:val="007C0D96"/>
    <w:rsid w:val="007C24B5"/>
    <w:rsid w:val="007C45C8"/>
    <w:rsid w:val="007D02F5"/>
    <w:rsid w:val="007D1545"/>
    <w:rsid w:val="007D23B5"/>
    <w:rsid w:val="007D28E3"/>
    <w:rsid w:val="00800DF6"/>
    <w:rsid w:val="008102F0"/>
    <w:rsid w:val="00813086"/>
    <w:rsid w:val="00833CDC"/>
    <w:rsid w:val="0084752D"/>
    <w:rsid w:val="008901F5"/>
    <w:rsid w:val="00890DCB"/>
    <w:rsid w:val="00891F0D"/>
    <w:rsid w:val="008A0849"/>
    <w:rsid w:val="008A21BD"/>
    <w:rsid w:val="008B1141"/>
    <w:rsid w:val="008B43F9"/>
    <w:rsid w:val="008C16B4"/>
    <w:rsid w:val="008C75AD"/>
    <w:rsid w:val="008D07EC"/>
    <w:rsid w:val="008F30D1"/>
    <w:rsid w:val="008F7BF5"/>
    <w:rsid w:val="00915050"/>
    <w:rsid w:val="009166E9"/>
    <w:rsid w:val="00927828"/>
    <w:rsid w:val="009301D7"/>
    <w:rsid w:val="00952771"/>
    <w:rsid w:val="00972E07"/>
    <w:rsid w:val="00975620"/>
    <w:rsid w:val="009A7426"/>
    <w:rsid w:val="009C06FB"/>
    <w:rsid w:val="009D28BF"/>
    <w:rsid w:val="009E247E"/>
    <w:rsid w:val="00A060EB"/>
    <w:rsid w:val="00A1403A"/>
    <w:rsid w:val="00A301CD"/>
    <w:rsid w:val="00A510A4"/>
    <w:rsid w:val="00A704A0"/>
    <w:rsid w:val="00A756E5"/>
    <w:rsid w:val="00AB349C"/>
    <w:rsid w:val="00AC2509"/>
    <w:rsid w:val="00AF3E5E"/>
    <w:rsid w:val="00B0645B"/>
    <w:rsid w:val="00B10037"/>
    <w:rsid w:val="00B10CD6"/>
    <w:rsid w:val="00B147BE"/>
    <w:rsid w:val="00B201EE"/>
    <w:rsid w:val="00B30EAF"/>
    <w:rsid w:val="00B52400"/>
    <w:rsid w:val="00B63CE7"/>
    <w:rsid w:val="00B8145A"/>
    <w:rsid w:val="00BA53B6"/>
    <w:rsid w:val="00BB4C3A"/>
    <w:rsid w:val="00BB5F15"/>
    <w:rsid w:val="00BC0DDF"/>
    <w:rsid w:val="00BD1F21"/>
    <w:rsid w:val="00BD7BBC"/>
    <w:rsid w:val="00C10D88"/>
    <w:rsid w:val="00C151CC"/>
    <w:rsid w:val="00C343D6"/>
    <w:rsid w:val="00C36C6F"/>
    <w:rsid w:val="00C678A3"/>
    <w:rsid w:val="00C70E25"/>
    <w:rsid w:val="00C72E63"/>
    <w:rsid w:val="00C7727D"/>
    <w:rsid w:val="00C8222A"/>
    <w:rsid w:val="00C8448F"/>
    <w:rsid w:val="00C97D16"/>
    <w:rsid w:val="00CB2D0C"/>
    <w:rsid w:val="00CB37BC"/>
    <w:rsid w:val="00CB4789"/>
    <w:rsid w:val="00CD0146"/>
    <w:rsid w:val="00CD3AFB"/>
    <w:rsid w:val="00CE2B63"/>
    <w:rsid w:val="00CE7CE3"/>
    <w:rsid w:val="00D1277B"/>
    <w:rsid w:val="00D3711F"/>
    <w:rsid w:val="00D430F3"/>
    <w:rsid w:val="00D822C1"/>
    <w:rsid w:val="00D87912"/>
    <w:rsid w:val="00D931F3"/>
    <w:rsid w:val="00DA0BD9"/>
    <w:rsid w:val="00DA259B"/>
    <w:rsid w:val="00DC259C"/>
    <w:rsid w:val="00DC3FED"/>
    <w:rsid w:val="00DD7C1C"/>
    <w:rsid w:val="00DE4BA7"/>
    <w:rsid w:val="00E01899"/>
    <w:rsid w:val="00E04319"/>
    <w:rsid w:val="00E12CAB"/>
    <w:rsid w:val="00E20D98"/>
    <w:rsid w:val="00E3116B"/>
    <w:rsid w:val="00E612A2"/>
    <w:rsid w:val="00E63B27"/>
    <w:rsid w:val="00E70837"/>
    <w:rsid w:val="00E7249B"/>
    <w:rsid w:val="00E9694D"/>
    <w:rsid w:val="00ED1226"/>
    <w:rsid w:val="00EE02C5"/>
    <w:rsid w:val="00EE2288"/>
    <w:rsid w:val="00EE4BE8"/>
    <w:rsid w:val="00EE6C24"/>
    <w:rsid w:val="00F02A3C"/>
    <w:rsid w:val="00F02A6E"/>
    <w:rsid w:val="00F02FE2"/>
    <w:rsid w:val="00F20DA0"/>
    <w:rsid w:val="00F3769A"/>
    <w:rsid w:val="00F430B8"/>
    <w:rsid w:val="00F71937"/>
    <w:rsid w:val="00F73FFC"/>
    <w:rsid w:val="00F81520"/>
    <w:rsid w:val="00FB2FBA"/>
    <w:rsid w:val="00FC1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C116B"/>
  <w15:chartTrackingRefBased/>
  <w15:docId w15:val="{71DE17BA-4C3C-4EEC-BBCE-72229685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403A"/>
    <w:rPr>
      <w:rFonts w:ascii="MetaBookLF" w:eastAsia="Calibri" w:hAnsi="MetaBookLF" w:cs="Times New Roman"/>
    </w:rPr>
  </w:style>
  <w:style w:type="paragraph" w:styleId="berschrift1">
    <w:name w:val="heading 1"/>
    <w:aliases w:val="Überschr.1"/>
    <w:basedOn w:val="Standard"/>
    <w:next w:val="Standard"/>
    <w:link w:val="berschrift1Zchn"/>
    <w:uiPriority w:val="9"/>
    <w:qFormat/>
    <w:rsid w:val="00593F73"/>
    <w:pPr>
      <w:keepNext/>
      <w:keepLines/>
      <w:spacing w:before="480" w:after="0" w:line="240" w:lineRule="atLeast"/>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line="240" w:lineRule="atLeast"/>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line="240" w:lineRule="atLeast"/>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spacing w:after="0" w:line="240" w:lineRule="atLeast"/>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70837"/>
    <w:pPr>
      <w:ind w:left="720"/>
      <w:contextualSpacing/>
    </w:pPr>
  </w:style>
  <w:style w:type="character" w:styleId="Kommentarzeichen">
    <w:name w:val="annotation reference"/>
    <w:semiHidden/>
    <w:unhideWhenUsed/>
    <w:rsid w:val="00E70837"/>
    <w:rPr>
      <w:sz w:val="16"/>
      <w:szCs w:val="16"/>
    </w:rPr>
  </w:style>
  <w:style w:type="paragraph" w:styleId="Kommentartext">
    <w:name w:val="annotation text"/>
    <w:basedOn w:val="Standard"/>
    <w:link w:val="KommentartextZchn"/>
    <w:uiPriority w:val="99"/>
    <w:semiHidden/>
    <w:unhideWhenUsed/>
    <w:rsid w:val="00BB4C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4C3A"/>
    <w:rPr>
      <w:rFonts w:ascii="Calibri" w:eastAsia="Calibri" w:hAnsi="Calibri" w:cs="Times New Roman"/>
      <w:sz w:val="20"/>
      <w:szCs w:val="20"/>
      <w:lang w:val="es-ES"/>
    </w:rPr>
  </w:style>
  <w:style w:type="paragraph" w:styleId="Kommentarthema">
    <w:name w:val="annotation subject"/>
    <w:basedOn w:val="Kommentartext"/>
    <w:next w:val="Kommentartext"/>
    <w:link w:val="KommentarthemaZchn"/>
    <w:uiPriority w:val="99"/>
    <w:semiHidden/>
    <w:unhideWhenUsed/>
    <w:rsid w:val="00BB4C3A"/>
    <w:rPr>
      <w:b/>
      <w:bCs/>
    </w:rPr>
  </w:style>
  <w:style w:type="character" w:customStyle="1" w:styleId="KommentarthemaZchn">
    <w:name w:val="Kommentarthema Zchn"/>
    <w:basedOn w:val="KommentartextZchn"/>
    <w:link w:val="Kommentarthema"/>
    <w:uiPriority w:val="99"/>
    <w:semiHidden/>
    <w:rsid w:val="00BB4C3A"/>
    <w:rPr>
      <w:rFonts w:ascii="Calibri" w:eastAsia="Calibri" w:hAnsi="Calibri" w:cs="Times New Roman"/>
      <w:b/>
      <w:bCs/>
      <w:sz w:val="20"/>
      <w:szCs w:val="20"/>
      <w:lang w:val="es-ES"/>
    </w:rPr>
  </w:style>
  <w:style w:type="paragraph" w:styleId="berarbeitung">
    <w:name w:val="Revision"/>
    <w:hidden/>
    <w:uiPriority w:val="99"/>
    <w:semiHidden/>
    <w:rsid w:val="00057E47"/>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D1277B"/>
    <w:rPr>
      <w:color w:val="05037F" w:themeColor="hyperlink"/>
      <w:u w:val="single"/>
    </w:rPr>
  </w:style>
  <w:style w:type="character" w:styleId="NichtaufgelsteErwhnung">
    <w:name w:val="Unresolved Mention"/>
    <w:basedOn w:val="Absatz-Standardschriftart"/>
    <w:uiPriority w:val="99"/>
    <w:semiHidden/>
    <w:unhideWhenUsed/>
    <w:rsid w:val="00D1277B"/>
    <w:rPr>
      <w:color w:val="605E5C"/>
      <w:shd w:val="clear" w:color="auto" w:fill="E1DFDD"/>
    </w:rPr>
  </w:style>
  <w:style w:type="character" w:styleId="Platzhaltertext">
    <w:name w:val="Placeholder Text"/>
    <w:basedOn w:val="Absatz-Standardschriftart"/>
    <w:uiPriority w:val="99"/>
    <w:semiHidden/>
    <w:rsid w:val="009301D7"/>
    <w:rPr>
      <w:color w:val="808080"/>
    </w:rPr>
  </w:style>
  <w:style w:type="character" w:styleId="BesuchterLink">
    <w:name w:val="FollowedHyperlink"/>
    <w:basedOn w:val="Absatz-Standardschriftart"/>
    <w:uiPriority w:val="99"/>
    <w:semiHidden/>
    <w:unhideWhenUsed/>
    <w:rsid w:val="00A060E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8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misereor.org%2Ffileadmin%2Fuser_upload_misereororg%2Fcooperation%2Fes%2Fpresentacion_proyectos%2Fanexo-a-la-guia-para-la-presentacion-de-proyectos-datos-del-responsable-del-proyecto.docx&amp;wdOrigin=BROWSELIN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sereor.org/fileadmin/user_upload_misereororg/cooperation/forms/es/guia-plan-modelo-costos-financiacion-egresos-ingresos_01.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sereor.org/fileadmin/user_upload_misereororg/cooperation/forms/es/Anexo_a_la_Gu%C3%ADa_para_la_presentaci%C3%B3n_de_proyectos_-_Plan_de_costos_y_financiaci%C3%B3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sereor.org/fileadmin/user_upload_misereororg/cooperation/forms/es/construccion/Documentacion-requerida-por-KZE-para-obras-de-construcc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A1CF93EE1BD41FCB0D49C5D19112DAA"/>
        <w:category>
          <w:name w:val="Allgemein"/>
          <w:gallery w:val="placeholder"/>
        </w:category>
        <w:types>
          <w:type w:val="bbPlcHdr"/>
        </w:types>
        <w:behaviors>
          <w:behavior w:val="content"/>
        </w:behaviors>
        <w:guid w:val="{D29FDDBF-F09A-41CA-BC31-78E305BBF383}"/>
      </w:docPartPr>
      <w:docPartBody>
        <w:p w:rsidR="0035274F" w:rsidRDefault="00C71AC8" w:rsidP="00C71AC8">
          <w:pPr>
            <w:pStyle w:val="7A1CF93EE1BD41FCB0D49C5D19112DAA"/>
          </w:pPr>
          <w:r>
            <w:rPr>
              <w:rStyle w:val="Platzhaltertext"/>
            </w:rPr>
            <w:t>Haga clic aquí para escribir texto.</w:t>
          </w:r>
        </w:p>
      </w:docPartBody>
    </w:docPart>
    <w:docPart>
      <w:docPartPr>
        <w:name w:val="C1E709ABCE66462DA3A8ADA2F28E5743"/>
        <w:category>
          <w:name w:val="Allgemein"/>
          <w:gallery w:val="placeholder"/>
        </w:category>
        <w:types>
          <w:type w:val="bbPlcHdr"/>
        </w:types>
        <w:behaviors>
          <w:behavior w:val="content"/>
        </w:behaviors>
        <w:guid w:val="{42C34931-EDA0-476B-B3FC-5A7AE304A621}"/>
      </w:docPartPr>
      <w:docPartBody>
        <w:p w:rsidR="0035274F" w:rsidRDefault="00C71AC8" w:rsidP="00C71AC8">
          <w:pPr>
            <w:pStyle w:val="C1E709ABCE66462DA3A8ADA2F28E5743"/>
          </w:pPr>
          <w:r>
            <w:rPr>
              <w:rStyle w:val="Platzhaltertext"/>
            </w:rPr>
            <w:t>Haga clic aquí para escribir texto.</w:t>
          </w:r>
        </w:p>
      </w:docPartBody>
    </w:docPart>
    <w:docPart>
      <w:docPartPr>
        <w:name w:val="EA2DC35B9631425D8A8A4745762BDEB5"/>
        <w:category>
          <w:name w:val="Allgemein"/>
          <w:gallery w:val="placeholder"/>
        </w:category>
        <w:types>
          <w:type w:val="bbPlcHdr"/>
        </w:types>
        <w:behaviors>
          <w:behavior w:val="content"/>
        </w:behaviors>
        <w:guid w:val="{724C99C2-69A2-4DE5-8F99-2E80DF39A33F}"/>
      </w:docPartPr>
      <w:docPartBody>
        <w:p w:rsidR="0035274F" w:rsidRDefault="00C71AC8" w:rsidP="00C71AC8">
          <w:pPr>
            <w:pStyle w:val="EA2DC35B9631425D8A8A4745762BDEB5"/>
          </w:pPr>
          <w:r>
            <w:rPr>
              <w:rStyle w:val="Platzhaltertext"/>
            </w:rPr>
            <w:t>Haga clic aquí para escribir texto.</w:t>
          </w:r>
        </w:p>
      </w:docPartBody>
    </w:docPart>
    <w:docPart>
      <w:docPartPr>
        <w:name w:val="ABFA41E550AA4291ACCE3078F3AEE14A"/>
        <w:category>
          <w:name w:val="Allgemein"/>
          <w:gallery w:val="placeholder"/>
        </w:category>
        <w:types>
          <w:type w:val="bbPlcHdr"/>
        </w:types>
        <w:behaviors>
          <w:behavior w:val="content"/>
        </w:behaviors>
        <w:guid w:val="{AC753E47-2F40-4C0D-9ED1-FFF198CC1CE1}"/>
      </w:docPartPr>
      <w:docPartBody>
        <w:p w:rsidR="0035274F" w:rsidRDefault="00C71AC8" w:rsidP="00C71AC8">
          <w:pPr>
            <w:pStyle w:val="ABFA41E550AA4291ACCE3078F3AEE14A"/>
          </w:pPr>
          <w:r>
            <w:rPr>
              <w:rStyle w:val="Platzhaltertext"/>
            </w:rPr>
            <w:t>Haga clic aquí para escribir texto.</w:t>
          </w:r>
        </w:p>
      </w:docPartBody>
    </w:docPart>
    <w:docPart>
      <w:docPartPr>
        <w:name w:val="3E3B74CB4A4C422C9AEE30EDB0000083"/>
        <w:category>
          <w:name w:val="Allgemein"/>
          <w:gallery w:val="placeholder"/>
        </w:category>
        <w:types>
          <w:type w:val="bbPlcHdr"/>
        </w:types>
        <w:behaviors>
          <w:behavior w:val="content"/>
        </w:behaviors>
        <w:guid w:val="{BF0DAB6A-0909-494A-BB79-A078B40EB34A}"/>
      </w:docPartPr>
      <w:docPartBody>
        <w:p w:rsidR="0035274F" w:rsidRDefault="00C71AC8" w:rsidP="00C71AC8">
          <w:pPr>
            <w:pStyle w:val="3E3B74CB4A4C422C9AEE30EDB0000083"/>
          </w:pPr>
          <w:r>
            <w:rPr>
              <w:rStyle w:val="Platzhaltertext"/>
            </w:rPr>
            <w:t>Haga clic aquí para escribir texto.</w:t>
          </w:r>
        </w:p>
      </w:docPartBody>
    </w:docPart>
    <w:docPart>
      <w:docPartPr>
        <w:name w:val="58EEC0D145814DCC918E5A284AA1332C"/>
        <w:category>
          <w:name w:val="Allgemein"/>
          <w:gallery w:val="placeholder"/>
        </w:category>
        <w:types>
          <w:type w:val="bbPlcHdr"/>
        </w:types>
        <w:behaviors>
          <w:behavior w:val="content"/>
        </w:behaviors>
        <w:guid w:val="{7E3DEBF3-6C6C-4DAA-8E1F-5D77AA362833}"/>
      </w:docPartPr>
      <w:docPartBody>
        <w:p w:rsidR="0035274F" w:rsidRDefault="00C71AC8" w:rsidP="00C71AC8">
          <w:pPr>
            <w:pStyle w:val="58EEC0D145814DCC918E5A284AA1332C"/>
          </w:pPr>
          <w:r>
            <w:rPr>
              <w:rStyle w:val="Platzhaltertext"/>
            </w:rPr>
            <w:t>Haga clic aquí para escribir texto.</w:t>
          </w:r>
        </w:p>
      </w:docPartBody>
    </w:docPart>
    <w:docPart>
      <w:docPartPr>
        <w:name w:val="51230DF7AD6B4298A92E30F81BFDFB51"/>
        <w:category>
          <w:name w:val="Allgemein"/>
          <w:gallery w:val="placeholder"/>
        </w:category>
        <w:types>
          <w:type w:val="bbPlcHdr"/>
        </w:types>
        <w:behaviors>
          <w:behavior w:val="content"/>
        </w:behaviors>
        <w:guid w:val="{0FED5EF9-CF01-4A4D-A3E0-7C07BD35BA77}"/>
      </w:docPartPr>
      <w:docPartBody>
        <w:p w:rsidR="0035274F" w:rsidRDefault="00C71AC8" w:rsidP="00C71AC8">
          <w:pPr>
            <w:pStyle w:val="51230DF7AD6B4298A92E30F81BFDFB51"/>
          </w:pPr>
          <w:r>
            <w:rPr>
              <w:rStyle w:val="Platzhaltertext"/>
            </w:rPr>
            <w:t>Haga clic aquí para escribir texto.</w:t>
          </w:r>
        </w:p>
      </w:docPartBody>
    </w:docPart>
    <w:docPart>
      <w:docPartPr>
        <w:name w:val="829170133C534555B4B7F4EF3B071E25"/>
        <w:category>
          <w:name w:val="Allgemein"/>
          <w:gallery w:val="placeholder"/>
        </w:category>
        <w:types>
          <w:type w:val="bbPlcHdr"/>
        </w:types>
        <w:behaviors>
          <w:behavior w:val="content"/>
        </w:behaviors>
        <w:guid w:val="{B57A4BE1-BDF0-4095-94C0-90B7CCD75793}"/>
      </w:docPartPr>
      <w:docPartBody>
        <w:p w:rsidR="0035274F" w:rsidRDefault="00C71AC8" w:rsidP="00C71AC8">
          <w:pPr>
            <w:pStyle w:val="829170133C534555B4B7F4EF3B071E25"/>
          </w:pPr>
          <w:r>
            <w:rPr>
              <w:rStyle w:val="Platzhaltertext"/>
            </w:rPr>
            <w:t>Haga clic aquí para escribir texto.</w:t>
          </w:r>
        </w:p>
      </w:docPartBody>
    </w:docPart>
    <w:docPart>
      <w:docPartPr>
        <w:name w:val="45D511AF43E744499529C229D516A401"/>
        <w:category>
          <w:name w:val="Allgemein"/>
          <w:gallery w:val="placeholder"/>
        </w:category>
        <w:types>
          <w:type w:val="bbPlcHdr"/>
        </w:types>
        <w:behaviors>
          <w:behavior w:val="content"/>
        </w:behaviors>
        <w:guid w:val="{6ECA8644-F758-48CE-AA25-1919159C1700}"/>
      </w:docPartPr>
      <w:docPartBody>
        <w:p w:rsidR="0035274F" w:rsidRDefault="00C71AC8" w:rsidP="00C71AC8">
          <w:pPr>
            <w:pStyle w:val="45D511AF43E744499529C229D516A401"/>
          </w:pPr>
          <w:r>
            <w:rPr>
              <w:rStyle w:val="Platzhaltertext"/>
            </w:rPr>
            <w:t>Haga clic aquí para escribir texto.</w:t>
          </w:r>
        </w:p>
      </w:docPartBody>
    </w:docPart>
    <w:docPart>
      <w:docPartPr>
        <w:name w:val="42AF352E7FB2478B9F00C1A47F9FFC4E"/>
        <w:category>
          <w:name w:val="Allgemein"/>
          <w:gallery w:val="placeholder"/>
        </w:category>
        <w:types>
          <w:type w:val="bbPlcHdr"/>
        </w:types>
        <w:behaviors>
          <w:behavior w:val="content"/>
        </w:behaviors>
        <w:guid w:val="{4C677994-908D-42D7-B948-4089EDF40734}"/>
      </w:docPartPr>
      <w:docPartBody>
        <w:p w:rsidR="0035274F" w:rsidRDefault="00C71AC8" w:rsidP="00C71AC8">
          <w:pPr>
            <w:pStyle w:val="42AF352E7FB2478B9F00C1A47F9FFC4E"/>
          </w:pPr>
          <w:r>
            <w:rPr>
              <w:rStyle w:val="Platzhaltertext"/>
            </w:rPr>
            <w:t>Haga clic aquí para escribir texto.</w:t>
          </w:r>
        </w:p>
      </w:docPartBody>
    </w:docPart>
    <w:docPart>
      <w:docPartPr>
        <w:name w:val="01D6B1E3ABF14603A6B2ACD75F6FCDD3"/>
        <w:category>
          <w:name w:val="Allgemein"/>
          <w:gallery w:val="placeholder"/>
        </w:category>
        <w:types>
          <w:type w:val="bbPlcHdr"/>
        </w:types>
        <w:behaviors>
          <w:behavior w:val="content"/>
        </w:behaviors>
        <w:guid w:val="{63477686-2D53-4F7F-A67C-DC8921E13C44}"/>
      </w:docPartPr>
      <w:docPartBody>
        <w:p w:rsidR="0035274F" w:rsidRDefault="00C71AC8" w:rsidP="00C71AC8">
          <w:pPr>
            <w:pStyle w:val="01D6B1E3ABF14603A6B2ACD75F6FCDD3"/>
          </w:pPr>
          <w:r>
            <w:rPr>
              <w:rStyle w:val="Platzhaltertext"/>
            </w:rPr>
            <w:t>Haga clic aquí para escribir texto.</w:t>
          </w:r>
        </w:p>
      </w:docPartBody>
    </w:docPart>
    <w:docPart>
      <w:docPartPr>
        <w:name w:val="1E54559958684B4BB8A8B4377813D05B"/>
        <w:category>
          <w:name w:val="Allgemein"/>
          <w:gallery w:val="placeholder"/>
        </w:category>
        <w:types>
          <w:type w:val="bbPlcHdr"/>
        </w:types>
        <w:behaviors>
          <w:behavior w:val="content"/>
        </w:behaviors>
        <w:guid w:val="{A9F19F45-FEAA-44E1-9735-DFDA78EB95AE}"/>
      </w:docPartPr>
      <w:docPartBody>
        <w:p w:rsidR="0035274F" w:rsidRDefault="00C71AC8" w:rsidP="00C71AC8">
          <w:pPr>
            <w:pStyle w:val="1E54559958684B4BB8A8B4377813D05B"/>
          </w:pPr>
          <w:r>
            <w:rPr>
              <w:rStyle w:val="Platzhaltertext"/>
            </w:rPr>
            <w:t>Haga clic aquí para escribir texto.</w:t>
          </w:r>
        </w:p>
      </w:docPartBody>
    </w:docPart>
    <w:docPart>
      <w:docPartPr>
        <w:name w:val="3EB0C4F1A36F4A839B829B7B168462EF"/>
        <w:category>
          <w:name w:val="Allgemein"/>
          <w:gallery w:val="placeholder"/>
        </w:category>
        <w:types>
          <w:type w:val="bbPlcHdr"/>
        </w:types>
        <w:behaviors>
          <w:behavior w:val="content"/>
        </w:behaviors>
        <w:guid w:val="{D2AE7A63-AEA9-4BE1-824C-B0BC3683FD51}"/>
      </w:docPartPr>
      <w:docPartBody>
        <w:p w:rsidR="0035274F" w:rsidRDefault="00C71AC8" w:rsidP="00C71AC8">
          <w:pPr>
            <w:pStyle w:val="3EB0C4F1A36F4A839B829B7B168462EF"/>
          </w:pPr>
          <w:r>
            <w:rPr>
              <w:rStyle w:val="Platzhaltertext"/>
            </w:rPr>
            <w:t>Haga clic aquí para escribir texto.</w:t>
          </w:r>
        </w:p>
      </w:docPartBody>
    </w:docPart>
    <w:docPart>
      <w:docPartPr>
        <w:name w:val="D06C44BEC1B347E7B1E6F83CF5893754"/>
        <w:category>
          <w:name w:val="Allgemein"/>
          <w:gallery w:val="placeholder"/>
        </w:category>
        <w:types>
          <w:type w:val="bbPlcHdr"/>
        </w:types>
        <w:behaviors>
          <w:behavior w:val="content"/>
        </w:behaviors>
        <w:guid w:val="{E8792C7F-B795-4D92-A8FB-26D93C857401}"/>
      </w:docPartPr>
      <w:docPartBody>
        <w:p w:rsidR="0035274F" w:rsidRDefault="00C71AC8" w:rsidP="00C71AC8">
          <w:pPr>
            <w:pStyle w:val="D06C44BEC1B347E7B1E6F83CF5893754"/>
          </w:pPr>
          <w:r>
            <w:rPr>
              <w:rStyle w:val="Platzhaltertext"/>
            </w:rPr>
            <w:t>Haga clic aquí para escribir texto.</w:t>
          </w:r>
        </w:p>
      </w:docPartBody>
    </w:docPart>
    <w:docPart>
      <w:docPartPr>
        <w:name w:val="8BC567BABBD04A1186523E1847C121C8"/>
        <w:category>
          <w:name w:val="Allgemein"/>
          <w:gallery w:val="placeholder"/>
        </w:category>
        <w:types>
          <w:type w:val="bbPlcHdr"/>
        </w:types>
        <w:behaviors>
          <w:behavior w:val="content"/>
        </w:behaviors>
        <w:guid w:val="{98DF0F0C-273E-4556-9215-75200199E095}"/>
      </w:docPartPr>
      <w:docPartBody>
        <w:p w:rsidR="0035274F" w:rsidRDefault="00C71AC8" w:rsidP="00C71AC8">
          <w:pPr>
            <w:pStyle w:val="8BC567BABBD04A1186523E1847C121C8"/>
          </w:pPr>
          <w:r>
            <w:rPr>
              <w:rStyle w:val="Platzhaltertext"/>
            </w:rPr>
            <w:t>Haga clic aquí para escribir texto.</w:t>
          </w:r>
        </w:p>
      </w:docPartBody>
    </w:docPart>
    <w:docPart>
      <w:docPartPr>
        <w:name w:val="0AD91FABE1D549BEB73E3AEAD4AC7422"/>
        <w:category>
          <w:name w:val="Allgemein"/>
          <w:gallery w:val="placeholder"/>
        </w:category>
        <w:types>
          <w:type w:val="bbPlcHdr"/>
        </w:types>
        <w:behaviors>
          <w:behavior w:val="content"/>
        </w:behaviors>
        <w:guid w:val="{7F3E3E85-3C72-4D74-B4F5-805EFC264123}"/>
      </w:docPartPr>
      <w:docPartBody>
        <w:p w:rsidR="0035274F" w:rsidRDefault="00C71AC8" w:rsidP="00C71AC8">
          <w:pPr>
            <w:pStyle w:val="0AD91FABE1D549BEB73E3AEAD4AC7422"/>
          </w:pPr>
          <w:r>
            <w:rPr>
              <w:rStyle w:val="Platzhaltertext"/>
            </w:rPr>
            <w:t>Haga clic aquí para escribir texto.</w:t>
          </w:r>
        </w:p>
      </w:docPartBody>
    </w:docPart>
    <w:docPart>
      <w:docPartPr>
        <w:name w:val="537F65898AAF4CFC954C87F2F8DD5AD8"/>
        <w:category>
          <w:name w:val="Allgemein"/>
          <w:gallery w:val="placeholder"/>
        </w:category>
        <w:types>
          <w:type w:val="bbPlcHdr"/>
        </w:types>
        <w:behaviors>
          <w:behavior w:val="content"/>
        </w:behaviors>
        <w:guid w:val="{DB72553C-8E1F-4820-8B94-C1D65C19477B}"/>
      </w:docPartPr>
      <w:docPartBody>
        <w:p w:rsidR="0035274F" w:rsidRDefault="00C71AC8" w:rsidP="00C71AC8">
          <w:pPr>
            <w:pStyle w:val="537F65898AAF4CFC954C87F2F8DD5AD8"/>
          </w:pPr>
          <w:r>
            <w:rPr>
              <w:rStyle w:val="Platzhaltertext"/>
            </w:rPr>
            <w:t>Haga clic aquí para escribir texto.</w:t>
          </w:r>
        </w:p>
      </w:docPartBody>
    </w:docPart>
    <w:docPart>
      <w:docPartPr>
        <w:name w:val="41E0DB4EFA2145E09980B5C2C2DE7AEC"/>
        <w:category>
          <w:name w:val="Allgemein"/>
          <w:gallery w:val="placeholder"/>
        </w:category>
        <w:types>
          <w:type w:val="bbPlcHdr"/>
        </w:types>
        <w:behaviors>
          <w:behavior w:val="content"/>
        </w:behaviors>
        <w:guid w:val="{03A28953-4FB4-4906-BBBA-A987F0D98F9D}"/>
      </w:docPartPr>
      <w:docPartBody>
        <w:p w:rsidR="0035274F" w:rsidRDefault="00C71AC8" w:rsidP="00C71AC8">
          <w:pPr>
            <w:pStyle w:val="41E0DB4EFA2145E09980B5C2C2DE7AEC"/>
          </w:pPr>
          <w:r>
            <w:rPr>
              <w:rStyle w:val="Platzhaltertext"/>
            </w:rPr>
            <w:t>Haga clic aquí para escribir texto.</w:t>
          </w:r>
        </w:p>
      </w:docPartBody>
    </w:docPart>
    <w:docPart>
      <w:docPartPr>
        <w:name w:val="67821EA836524697AA80166D7C56D45A"/>
        <w:category>
          <w:name w:val="Allgemein"/>
          <w:gallery w:val="placeholder"/>
        </w:category>
        <w:types>
          <w:type w:val="bbPlcHdr"/>
        </w:types>
        <w:behaviors>
          <w:behavior w:val="content"/>
        </w:behaviors>
        <w:guid w:val="{0566D30A-E5F9-423D-8537-987692DE43E6}"/>
      </w:docPartPr>
      <w:docPartBody>
        <w:p w:rsidR="0035274F" w:rsidRDefault="00C71AC8" w:rsidP="00C71AC8">
          <w:pPr>
            <w:pStyle w:val="67821EA836524697AA80166D7C56D45A"/>
          </w:pPr>
          <w:r>
            <w:rPr>
              <w:rStyle w:val="Platzhaltertext"/>
            </w:rPr>
            <w:t>Haga clic aquí para escribir texto.</w:t>
          </w:r>
        </w:p>
      </w:docPartBody>
    </w:docPart>
    <w:docPart>
      <w:docPartPr>
        <w:name w:val="40B2EFA9BB584655B698F70E0CB4CDE6"/>
        <w:category>
          <w:name w:val="Allgemein"/>
          <w:gallery w:val="placeholder"/>
        </w:category>
        <w:types>
          <w:type w:val="bbPlcHdr"/>
        </w:types>
        <w:behaviors>
          <w:behavior w:val="content"/>
        </w:behaviors>
        <w:guid w:val="{BD516F47-ED4F-466B-9AA8-313650E27981}"/>
      </w:docPartPr>
      <w:docPartBody>
        <w:p w:rsidR="0035274F" w:rsidRDefault="00C71AC8" w:rsidP="00C71AC8">
          <w:pPr>
            <w:pStyle w:val="40B2EFA9BB584655B698F70E0CB4CDE6"/>
          </w:pPr>
          <w:r>
            <w:rPr>
              <w:rStyle w:val="Platzhaltertext"/>
            </w:rPr>
            <w:t>Haga clic aquí para escribir texto.</w:t>
          </w:r>
        </w:p>
      </w:docPartBody>
    </w:docPart>
    <w:docPart>
      <w:docPartPr>
        <w:name w:val="29AE650EAC4B43F6A2AF02D5DECDA8E5"/>
        <w:category>
          <w:name w:val="Allgemein"/>
          <w:gallery w:val="placeholder"/>
        </w:category>
        <w:types>
          <w:type w:val="bbPlcHdr"/>
        </w:types>
        <w:behaviors>
          <w:behavior w:val="content"/>
        </w:behaviors>
        <w:guid w:val="{6F5B217A-508D-4A20-A36C-A9FFD1438328}"/>
      </w:docPartPr>
      <w:docPartBody>
        <w:p w:rsidR="0035274F" w:rsidRDefault="00C71AC8" w:rsidP="00C71AC8">
          <w:pPr>
            <w:pStyle w:val="29AE650EAC4B43F6A2AF02D5DECDA8E5"/>
          </w:pPr>
          <w:r>
            <w:rPr>
              <w:rStyle w:val="Platzhaltertext"/>
            </w:rPr>
            <w:t>Haga clic aquí para escribir texto.</w:t>
          </w:r>
        </w:p>
      </w:docPartBody>
    </w:docPart>
    <w:docPart>
      <w:docPartPr>
        <w:name w:val="400F2F15F0144BD98B98A6B98E7BCFD2"/>
        <w:category>
          <w:name w:val="Allgemein"/>
          <w:gallery w:val="placeholder"/>
        </w:category>
        <w:types>
          <w:type w:val="bbPlcHdr"/>
        </w:types>
        <w:behaviors>
          <w:behavior w:val="content"/>
        </w:behaviors>
        <w:guid w:val="{6CA76FCB-56FC-4619-BD47-88A67D4F8F81}"/>
      </w:docPartPr>
      <w:docPartBody>
        <w:p w:rsidR="0035274F" w:rsidRDefault="00C71AC8" w:rsidP="00C71AC8">
          <w:pPr>
            <w:pStyle w:val="400F2F15F0144BD98B98A6B98E7BCFD2"/>
          </w:pPr>
          <w:r>
            <w:rPr>
              <w:rStyle w:val="Platzhaltertext"/>
            </w:rPr>
            <w:t>Haga clic aquí para escribir texto.</w:t>
          </w:r>
        </w:p>
      </w:docPartBody>
    </w:docPart>
    <w:docPart>
      <w:docPartPr>
        <w:name w:val="F7FAC773457D491D8E6E9D4738A9D476"/>
        <w:category>
          <w:name w:val="Allgemein"/>
          <w:gallery w:val="placeholder"/>
        </w:category>
        <w:types>
          <w:type w:val="bbPlcHdr"/>
        </w:types>
        <w:behaviors>
          <w:behavior w:val="content"/>
        </w:behaviors>
        <w:guid w:val="{38E526FF-3CD2-4DB6-9CFC-30C5A11B9053}"/>
      </w:docPartPr>
      <w:docPartBody>
        <w:p w:rsidR="0035274F" w:rsidRDefault="00C71AC8" w:rsidP="00C71AC8">
          <w:pPr>
            <w:pStyle w:val="F7FAC773457D491D8E6E9D4738A9D476"/>
          </w:pPr>
          <w:r>
            <w:rPr>
              <w:rStyle w:val="Platzhaltertext"/>
            </w:rPr>
            <w:t>Haga clic aquí para escribir texto.</w:t>
          </w:r>
        </w:p>
      </w:docPartBody>
    </w:docPart>
    <w:docPart>
      <w:docPartPr>
        <w:name w:val="1F6499DF45DB4BE5B7A69BC6D997CF2E"/>
        <w:category>
          <w:name w:val="Allgemein"/>
          <w:gallery w:val="placeholder"/>
        </w:category>
        <w:types>
          <w:type w:val="bbPlcHdr"/>
        </w:types>
        <w:behaviors>
          <w:behavior w:val="content"/>
        </w:behaviors>
        <w:guid w:val="{6305232F-A708-4005-A67E-901A9B53431B}"/>
      </w:docPartPr>
      <w:docPartBody>
        <w:p w:rsidR="0035274F" w:rsidRDefault="00C71AC8" w:rsidP="00C71AC8">
          <w:pPr>
            <w:pStyle w:val="1F6499DF45DB4BE5B7A69BC6D997CF2E"/>
          </w:pPr>
          <w:r>
            <w:rPr>
              <w:rStyle w:val="Platzhaltertext"/>
            </w:rPr>
            <w:t>Haga clic aquí para escribir texto.</w:t>
          </w:r>
        </w:p>
      </w:docPartBody>
    </w:docPart>
    <w:docPart>
      <w:docPartPr>
        <w:name w:val="EE4CC8E77C7E4C3EB9106C51AFF24C39"/>
        <w:category>
          <w:name w:val="Allgemein"/>
          <w:gallery w:val="placeholder"/>
        </w:category>
        <w:types>
          <w:type w:val="bbPlcHdr"/>
        </w:types>
        <w:behaviors>
          <w:behavior w:val="content"/>
        </w:behaviors>
        <w:guid w:val="{BBB4050D-CD32-4B1E-9FCB-5F98B98F562D}"/>
      </w:docPartPr>
      <w:docPartBody>
        <w:p w:rsidR="0035274F" w:rsidRDefault="00C71AC8" w:rsidP="00C71AC8">
          <w:pPr>
            <w:pStyle w:val="EE4CC8E77C7E4C3EB9106C51AFF24C39"/>
          </w:pPr>
          <w:r>
            <w:rPr>
              <w:rStyle w:val="Platzhaltertext"/>
            </w:rPr>
            <w:t>Haga clic aquí para escribir texto.</w:t>
          </w:r>
        </w:p>
      </w:docPartBody>
    </w:docPart>
    <w:docPart>
      <w:docPartPr>
        <w:name w:val="910870E64F494989A10CC65CDA89349D"/>
        <w:category>
          <w:name w:val="Allgemein"/>
          <w:gallery w:val="placeholder"/>
        </w:category>
        <w:types>
          <w:type w:val="bbPlcHdr"/>
        </w:types>
        <w:behaviors>
          <w:behavior w:val="content"/>
        </w:behaviors>
        <w:guid w:val="{DE9BCE6E-D9A9-4984-A714-A7DCA49E3E2A}"/>
      </w:docPartPr>
      <w:docPartBody>
        <w:p w:rsidR="0035274F" w:rsidRDefault="00C71AC8" w:rsidP="00C71AC8">
          <w:pPr>
            <w:pStyle w:val="910870E64F494989A10CC65CDA89349D"/>
          </w:pPr>
          <w:r>
            <w:rPr>
              <w:rStyle w:val="Platzhaltertext"/>
            </w:rPr>
            <w:t>Haga clic aquí para escribir texto.</w:t>
          </w:r>
        </w:p>
      </w:docPartBody>
    </w:docPart>
    <w:docPart>
      <w:docPartPr>
        <w:name w:val="33172C97AC1842CFA83FDAA4840F10B3"/>
        <w:category>
          <w:name w:val="Allgemein"/>
          <w:gallery w:val="placeholder"/>
        </w:category>
        <w:types>
          <w:type w:val="bbPlcHdr"/>
        </w:types>
        <w:behaviors>
          <w:behavior w:val="content"/>
        </w:behaviors>
        <w:guid w:val="{E43BC941-98FE-4E13-9E9F-BFFC3219EC94}"/>
      </w:docPartPr>
      <w:docPartBody>
        <w:p w:rsidR="0035274F" w:rsidRDefault="00C71AC8" w:rsidP="00C71AC8">
          <w:pPr>
            <w:pStyle w:val="33172C97AC1842CFA83FDAA4840F10B3"/>
          </w:pPr>
          <w:r>
            <w:rPr>
              <w:rStyle w:val="Platzhaltertext"/>
            </w:rPr>
            <w:t>Haga clic aquí para escribir texto.</w:t>
          </w:r>
        </w:p>
      </w:docPartBody>
    </w:docPart>
    <w:docPart>
      <w:docPartPr>
        <w:name w:val="CD217B536D4B4C889D8BF0A1A1E17142"/>
        <w:category>
          <w:name w:val="Allgemein"/>
          <w:gallery w:val="placeholder"/>
        </w:category>
        <w:types>
          <w:type w:val="bbPlcHdr"/>
        </w:types>
        <w:behaviors>
          <w:behavior w:val="content"/>
        </w:behaviors>
        <w:guid w:val="{E60D90D6-54E5-4804-9CE7-AEC8A0819635}"/>
      </w:docPartPr>
      <w:docPartBody>
        <w:p w:rsidR="0035274F" w:rsidRDefault="00C71AC8" w:rsidP="00C71AC8">
          <w:pPr>
            <w:pStyle w:val="CD217B536D4B4C889D8BF0A1A1E17142"/>
          </w:pPr>
          <w:r>
            <w:rPr>
              <w:rStyle w:val="Platzhaltertext"/>
            </w:rPr>
            <w:t>Haga clic aquí para escribir texto.</w:t>
          </w:r>
        </w:p>
      </w:docPartBody>
    </w:docPart>
    <w:docPart>
      <w:docPartPr>
        <w:name w:val="234C72CA3B3441D298952D4FF2B2B1CC"/>
        <w:category>
          <w:name w:val="Allgemein"/>
          <w:gallery w:val="placeholder"/>
        </w:category>
        <w:types>
          <w:type w:val="bbPlcHdr"/>
        </w:types>
        <w:behaviors>
          <w:behavior w:val="content"/>
        </w:behaviors>
        <w:guid w:val="{5932A950-56CF-4B6A-B8E4-5117A5993D14}"/>
      </w:docPartPr>
      <w:docPartBody>
        <w:p w:rsidR="0035274F" w:rsidRDefault="00C71AC8" w:rsidP="00C71AC8">
          <w:pPr>
            <w:pStyle w:val="234C72CA3B3441D298952D4FF2B2B1CC"/>
          </w:pPr>
          <w:r>
            <w:rPr>
              <w:rStyle w:val="Platzhaltertext"/>
            </w:rPr>
            <w:t>Haga clic aquí para escribir texto.</w:t>
          </w:r>
        </w:p>
      </w:docPartBody>
    </w:docPart>
    <w:docPart>
      <w:docPartPr>
        <w:name w:val="6ED93F770039448EAE5BCA0FB8F62DEE"/>
        <w:category>
          <w:name w:val="Allgemein"/>
          <w:gallery w:val="placeholder"/>
        </w:category>
        <w:types>
          <w:type w:val="bbPlcHdr"/>
        </w:types>
        <w:behaviors>
          <w:behavior w:val="content"/>
        </w:behaviors>
        <w:guid w:val="{03658031-B4C9-492C-B0CA-0832B9F677A2}"/>
      </w:docPartPr>
      <w:docPartBody>
        <w:p w:rsidR="0035274F" w:rsidRDefault="00C71AC8" w:rsidP="00C71AC8">
          <w:pPr>
            <w:pStyle w:val="6ED93F770039448EAE5BCA0FB8F62DEE"/>
          </w:pPr>
          <w:r>
            <w:rPr>
              <w:rStyle w:val="Platzhaltertext"/>
            </w:rPr>
            <w:t>Haga clic aquí para escribir texto.</w:t>
          </w:r>
        </w:p>
      </w:docPartBody>
    </w:docPart>
    <w:docPart>
      <w:docPartPr>
        <w:name w:val="7D1E63B6135E40A382F5682055F11CBE"/>
        <w:category>
          <w:name w:val="Allgemein"/>
          <w:gallery w:val="placeholder"/>
        </w:category>
        <w:types>
          <w:type w:val="bbPlcHdr"/>
        </w:types>
        <w:behaviors>
          <w:behavior w:val="content"/>
        </w:behaviors>
        <w:guid w:val="{DFD98835-02E5-4BA6-8D9E-DD137D224FD3}"/>
      </w:docPartPr>
      <w:docPartBody>
        <w:p w:rsidR="0035274F" w:rsidRDefault="00C71AC8" w:rsidP="00C71AC8">
          <w:pPr>
            <w:pStyle w:val="7D1E63B6135E40A382F5682055F11CBE"/>
          </w:pPr>
          <w:r>
            <w:rPr>
              <w:rStyle w:val="Platzhaltertext"/>
            </w:rPr>
            <w:t>Haga clic aquí para escribir texto.</w:t>
          </w:r>
        </w:p>
      </w:docPartBody>
    </w:docPart>
    <w:docPart>
      <w:docPartPr>
        <w:name w:val="3427256F0C224466BCC7859098B77746"/>
        <w:category>
          <w:name w:val="Allgemein"/>
          <w:gallery w:val="placeholder"/>
        </w:category>
        <w:types>
          <w:type w:val="bbPlcHdr"/>
        </w:types>
        <w:behaviors>
          <w:behavior w:val="content"/>
        </w:behaviors>
        <w:guid w:val="{52CCA687-E000-4245-B295-085AE5321DF2}"/>
      </w:docPartPr>
      <w:docPartBody>
        <w:p w:rsidR="0035274F" w:rsidRDefault="00C71AC8" w:rsidP="00C71AC8">
          <w:pPr>
            <w:pStyle w:val="3427256F0C224466BCC7859098B77746"/>
          </w:pPr>
          <w:r>
            <w:rPr>
              <w:rStyle w:val="Platzhaltertext"/>
            </w:rPr>
            <w:t>Haga clic aquí para escribir texto.</w:t>
          </w:r>
        </w:p>
      </w:docPartBody>
    </w:docPart>
    <w:docPart>
      <w:docPartPr>
        <w:name w:val="C2D8C333925C493D9B62D5E880209F46"/>
        <w:category>
          <w:name w:val="Allgemein"/>
          <w:gallery w:val="placeholder"/>
        </w:category>
        <w:types>
          <w:type w:val="bbPlcHdr"/>
        </w:types>
        <w:behaviors>
          <w:behavior w:val="content"/>
        </w:behaviors>
        <w:guid w:val="{AF6291A7-2E00-420A-82C7-BFECD35827F9}"/>
      </w:docPartPr>
      <w:docPartBody>
        <w:p w:rsidR="0035274F" w:rsidRDefault="00C71AC8" w:rsidP="00C71AC8">
          <w:pPr>
            <w:pStyle w:val="C2D8C333925C493D9B62D5E880209F46"/>
          </w:pPr>
          <w:r>
            <w:rPr>
              <w:rStyle w:val="Platzhaltertext"/>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taBookLF">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C8"/>
    <w:rsid w:val="0012005F"/>
    <w:rsid w:val="0035274F"/>
    <w:rsid w:val="00C71AC8"/>
    <w:rsid w:val="00CC2197"/>
    <w:rsid w:val="00DC3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40A4CF1356C4805974C2F70466F15C0">
    <w:name w:val="340A4CF1356C4805974C2F70466F15C0"/>
    <w:rsid w:val="00C71AC8"/>
  </w:style>
  <w:style w:type="character" w:styleId="Platzhaltertext">
    <w:name w:val="Placeholder Text"/>
    <w:basedOn w:val="Absatz-Standardschriftart"/>
    <w:uiPriority w:val="99"/>
    <w:semiHidden/>
    <w:rsid w:val="00C71AC8"/>
    <w:rPr>
      <w:color w:val="808080"/>
    </w:rPr>
  </w:style>
  <w:style w:type="paragraph" w:customStyle="1" w:styleId="7A1CF93EE1BD41FCB0D49C5D19112DAA">
    <w:name w:val="7A1CF93EE1BD41FCB0D49C5D19112DAA"/>
    <w:rsid w:val="00C71AC8"/>
  </w:style>
  <w:style w:type="paragraph" w:customStyle="1" w:styleId="C1E709ABCE66462DA3A8ADA2F28E5743">
    <w:name w:val="C1E709ABCE66462DA3A8ADA2F28E5743"/>
    <w:rsid w:val="00C71AC8"/>
  </w:style>
  <w:style w:type="paragraph" w:customStyle="1" w:styleId="EA2DC35B9631425D8A8A4745762BDEB5">
    <w:name w:val="EA2DC35B9631425D8A8A4745762BDEB5"/>
    <w:rsid w:val="00C71AC8"/>
  </w:style>
  <w:style w:type="paragraph" w:customStyle="1" w:styleId="ABFA41E550AA4291ACCE3078F3AEE14A">
    <w:name w:val="ABFA41E550AA4291ACCE3078F3AEE14A"/>
    <w:rsid w:val="00C71AC8"/>
  </w:style>
  <w:style w:type="paragraph" w:customStyle="1" w:styleId="3E3B74CB4A4C422C9AEE30EDB0000083">
    <w:name w:val="3E3B74CB4A4C422C9AEE30EDB0000083"/>
    <w:rsid w:val="00C71AC8"/>
  </w:style>
  <w:style w:type="paragraph" w:customStyle="1" w:styleId="58EEC0D145814DCC918E5A284AA1332C">
    <w:name w:val="58EEC0D145814DCC918E5A284AA1332C"/>
    <w:rsid w:val="00C71AC8"/>
  </w:style>
  <w:style w:type="paragraph" w:customStyle="1" w:styleId="51230DF7AD6B4298A92E30F81BFDFB51">
    <w:name w:val="51230DF7AD6B4298A92E30F81BFDFB51"/>
    <w:rsid w:val="00C71AC8"/>
  </w:style>
  <w:style w:type="paragraph" w:customStyle="1" w:styleId="829170133C534555B4B7F4EF3B071E25">
    <w:name w:val="829170133C534555B4B7F4EF3B071E25"/>
    <w:rsid w:val="00C71AC8"/>
  </w:style>
  <w:style w:type="paragraph" w:customStyle="1" w:styleId="45D511AF43E744499529C229D516A401">
    <w:name w:val="45D511AF43E744499529C229D516A401"/>
    <w:rsid w:val="00C71AC8"/>
  </w:style>
  <w:style w:type="paragraph" w:customStyle="1" w:styleId="42AF352E7FB2478B9F00C1A47F9FFC4E">
    <w:name w:val="42AF352E7FB2478B9F00C1A47F9FFC4E"/>
    <w:rsid w:val="00C71AC8"/>
  </w:style>
  <w:style w:type="paragraph" w:customStyle="1" w:styleId="01D6B1E3ABF14603A6B2ACD75F6FCDD3">
    <w:name w:val="01D6B1E3ABF14603A6B2ACD75F6FCDD3"/>
    <w:rsid w:val="00C71AC8"/>
  </w:style>
  <w:style w:type="paragraph" w:customStyle="1" w:styleId="1E54559958684B4BB8A8B4377813D05B">
    <w:name w:val="1E54559958684B4BB8A8B4377813D05B"/>
    <w:rsid w:val="00C71AC8"/>
  </w:style>
  <w:style w:type="paragraph" w:customStyle="1" w:styleId="3EB0C4F1A36F4A839B829B7B168462EF">
    <w:name w:val="3EB0C4F1A36F4A839B829B7B168462EF"/>
    <w:rsid w:val="00C71AC8"/>
  </w:style>
  <w:style w:type="paragraph" w:customStyle="1" w:styleId="D06C44BEC1B347E7B1E6F83CF5893754">
    <w:name w:val="D06C44BEC1B347E7B1E6F83CF5893754"/>
    <w:rsid w:val="00C71AC8"/>
  </w:style>
  <w:style w:type="paragraph" w:customStyle="1" w:styleId="8BC567BABBD04A1186523E1847C121C8">
    <w:name w:val="8BC567BABBD04A1186523E1847C121C8"/>
    <w:rsid w:val="00C71AC8"/>
  </w:style>
  <w:style w:type="paragraph" w:customStyle="1" w:styleId="0AD91FABE1D549BEB73E3AEAD4AC7422">
    <w:name w:val="0AD91FABE1D549BEB73E3AEAD4AC7422"/>
    <w:rsid w:val="00C71AC8"/>
  </w:style>
  <w:style w:type="paragraph" w:customStyle="1" w:styleId="537F65898AAF4CFC954C87F2F8DD5AD8">
    <w:name w:val="537F65898AAF4CFC954C87F2F8DD5AD8"/>
    <w:rsid w:val="00C71AC8"/>
  </w:style>
  <w:style w:type="paragraph" w:customStyle="1" w:styleId="41E0DB4EFA2145E09980B5C2C2DE7AEC">
    <w:name w:val="41E0DB4EFA2145E09980B5C2C2DE7AEC"/>
    <w:rsid w:val="00C71AC8"/>
  </w:style>
  <w:style w:type="paragraph" w:customStyle="1" w:styleId="67821EA836524697AA80166D7C56D45A">
    <w:name w:val="67821EA836524697AA80166D7C56D45A"/>
    <w:rsid w:val="00C71AC8"/>
  </w:style>
  <w:style w:type="paragraph" w:customStyle="1" w:styleId="40B2EFA9BB584655B698F70E0CB4CDE6">
    <w:name w:val="40B2EFA9BB584655B698F70E0CB4CDE6"/>
    <w:rsid w:val="00C71AC8"/>
  </w:style>
  <w:style w:type="paragraph" w:customStyle="1" w:styleId="29AE650EAC4B43F6A2AF02D5DECDA8E5">
    <w:name w:val="29AE650EAC4B43F6A2AF02D5DECDA8E5"/>
    <w:rsid w:val="00C71AC8"/>
  </w:style>
  <w:style w:type="paragraph" w:customStyle="1" w:styleId="400F2F15F0144BD98B98A6B98E7BCFD2">
    <w:name w:val="400F2F15F0144BD98B98A6B98E7BCFD2"/>
    <w:rsid w:val="00C71AC8"/>
  </w:style>
  <w:style w:type="paragraph" w:customStyle="1" w:styleId="F7FAC773457D491D8E6E9D4738A9D476">
    <w:name w:val="F7FAC773457D491D8E6E9D4738A9D476"/>
    <w:rsid w:val="00C71AC8"/>
  </w:style>
  <w:style w:type="paragraph" w:customStyle="1" w:styleId="1F6499DF45DB4BE5B7A69BC6D997CF2E">
    <w:name w:val="1F6499DF45DB4BE5B7A69BC6D997CF2E"/>
    <w:rsid w:val="00C71AC8"/>
  </w:style>
  <w:style w:type="paragraph" w:customStyle="1" w:styleId="EE4CC8E77C7E4C3EB9106C51AFF24C39">
    <w:name w:val="EE4CC8E77C7E4C3EB9106C51AFF24C39"/>
    <w:rsid w:val="00C71AC8"/>
  </w:style>
  <w:style w:type="paragraph" w:customStyle="1" w:styleId="910870E64F494989A10CC65CDA89349D">
    <w:name w:val="910870E64F494989A10CC65CDA89349D"/>
    <w:rsid w:val="00C71AC8"/>
  </w:style>
  <w:style w:type="paragraph" w:customStyle="1" w:styleId="33172C97AC1842CFA83FDAA4840F10B3">
    <w:name w:val="33172C97AC1842CFA83FDAA4840F10B3"/>
    <w:rsid w:val="00C71AC8"/>
  </w:style>
  <w:style w:type="paragraph" w:customStyle="1" w:styleId="CD217B536D4B4C889D8BF0A1A1E17142">
    <w:name w:val="CD217B536D4B4C889D8BF0A1A1E17142"/>
    <w:rsid w:val="00C71AC8"/>
  </w:style>
  <w:style w:type="paragraph" w:customStyle="1" w:styleId="234C72CA3B3441D298952D4FF2B2B1CC">
    <w:name w:val="234C72CA3B3441D298952D4FF2B2B1CC"/>
    <w:rsid w:val="00C71AC8"/>
  </w:style>
  <w:style w:type="paragraph" w:customStyle="1" w:styleId="6ED93F770039448EAE5BCA0FB8F62DEE">
    <w:name w:val="6ED93F770039448EAE5BCA0FB8F62DEE"/>
    <w:rsid w:val="00C71AC8"/>
  </w:style>
  <w:style w:type="paragraph" w:customStyle="1" w:styleId="7D1E63B6135E40A382F5682055F11CBE">
    <w:name w:val="7D1E63B6135E40A382F5682055F11CBE"/>
    <w:rsid w:val="00C71AC8"/>
  </w:style>
  <w:style w:type="paragraph" w:customStyle="1" w:styleId="3427256F0C224466BCC7859098B77746">
    <w:name w:val="3427256F0C224466BCC7859098B77746"/>
    <w:rsid w:val="00C71AC8"/>
  </w:style>
  <w:style w:type="paragraph" w:customStyle="1" w:styleId="C2D8C333925C493D9B62D5E880209F46">
    <w:name w:val="C2D8C333925C493D9B62D5E880209F46"/>
    <w:rsid w:val="00C71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EFAF55E50F514B8754D9731F4FE56C" ma:contentTypeVersion="15" ma:contentTypeDescription="Ein neues Dokument erstellen." ma:contentTypeScope="" ma:versionID="db2e8bafd19f284a29c0311c2c425fe8">
  <xsd:schema xmlns:xsd="http://www.w3.org/2001/XMLSchema" xmlns:xs="http://www.w3.org/2001/XMLSchema" xmlns:p="http://schemas.microsoft.com/office/2006/metadata/properties" xmlns:ns2="1faae14e-1a6b-4a85-a250-9da601488f62" xmlns:ns3="54d0f007-26e3-47d4-9289-f5724b8b3166" targetNamespace="http://schemas.microsoft.com/office/2006/metadata/properties" ma:root="true" ma:fieldsID="725403e41a935efe1bc4106b575342da" ns2:_="" ns3:_="">
    <xsd:import namespace="1faae14e-1a6b-4a85-a250-9da601488f62"/>
    <xsd:import namespace="54d0f007-26e3-47d4-9289-f5724b8b316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e14e-1a6b-4a85-a250-9da601488f6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2" nillable="true" ma:displayName="Taxonomy Catch All Column" ma:hidden="true" ma:list="{ca40f31c-64cc-4bb9-8be5-82e7e95d30f0}" ma:internalName="TaxCatchAll" ma:showField="CatchAllData" ma:web="1faae14e-1a6b-4a85-a250-9da601488f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d0f007-26e3-47d4-9289-f5724b8b316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7a9396d-ac8f-42e2-ab3b-aed8cf2098df"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aae14e-1a6b-4a85-a250-9da601488f62">
      <Value>34</Value>
      <Value>37</Value>
      <Value>316</Value>
    </TaxCatchAll>
    <lcf76f155ced4ddcb4097134ff3c332f xmlns="54d0f007-26e3-47d4-9289-f5724b8b31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A196-A10B-4C5E-97D3-338938E2B3D2}">
  <ds:schemaRefs>
    <ds:schemaRef ds:uri="http://schemas.microsoft.com/sharepoint/v3/contenttype/forms"/>
  </ds:schemaRefs>
</ds:datastoreItem>
</file>

<file path=customXml/itemProps2.xml><?xml version="1.0" encoding="utf-8"?>
<ds:datastoreItem xmlns:ds="http://schemas.openxmlformats.org/officeDocument/2006/customXml" ds:itemID="{684C5962-0B9C-4A84-B50B-15004717FA5F}"/>
</file>

<file path=customXml/itemProps3.xml><?xml version="1.0" encoding="utf-8"?>
<ds:datastoreItem xmlns:ds="http://schemas.openxmlformats.org/officeDocument/2006/customXml" ds:itemID="{81470AA0-8877-41F5-BBE7-0299C264068A}">
  <ds:schemaRefs>
    <ds:schemaRef ds:uri="http://schemas.microsoft.com/office/2006/metadata/properties"/>
    <ds:schemaRef ds:uri="http://schemas.microsoft.com/office/infopath/2007/PartnerControls"/>
    <ds:schemaRef ds:uri="3174e181-403c-4a0b-b644-f1caa8c750d9"/>
    <ds:schemaRef ds:uri="bc5fdd2a-a498-4f0a-b3ea-0b0886acc8d6"/>
    <ds:schemaRef ds:uri="BC5FDD2A-A498-4F0A-B3EA-0B0886ACC8D6"/>
    <ds:schemaRef ds:uri="a36b1e55-60ba-4da2-bcb4-6c8063096f27"/>
    <ds:schemaRef ds:uri="http://schemas.microsoft.com/sharepoint/v3"/>
  </ds:schemaRefs>
</ds:datastoreItem>
</file>

<file path=customXml/itemProps4.xml><?xml version="1.0" encoding="utf-8"?>
<ds:datastoreItem xmlns:ds="http://schemas.openxmlformats.org/officeDocument/2006/customXml" ds:itemID="{66CF7D4A-9C2B-49A8-83B9-9CB21B90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2530</Words>
  <Characters>15939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Leitfaden für Antragsstellung  (MI 005-0323 S)</vt:lpstr>
    </vt:vector>
  </TitlesOfParts>
  <Company>Misereor</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für Antragsstellung  (MI 005-0323 S)</dc:title>
  <dc:subject/>
  <dc:creator>Bornhorst, Bernd</dc:creator>
  <cp:keywords/>
  <dc:description/>
  <cp:lastModifiedBy>Almud Schricke</cp:lastModifiedBy>
  <cp:revision>2</cp:revision>
  <dcterms:created xsi:type="dcterms:W3CDTF">2024-05-22T12:14:00Z</dcterms:created>
  <dcterms:modified xsi:type="dcterms:W3CDTF">2024-05-22T12:14:00Z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0x01010052EFAF55E50F514B8754D9731F4FE56C</vt:lpwstr>
  </property>
  <property fmtid="{D5CDD505-2E9C-101B-9397-08002B2CF9AE}" pid="3" name="Dokumententyp">
    <vt:lpwstr>34;#Formular|c6254792-1a71-4c32-95e9-cfcd72759e1d</vt:lpwstr>
  </property>
  <property fmtid="{D5CDD505-2E9C-101B-9397-08002B2CF9AE}" pid="4" name="Dokumenten-Sprache">
    <vt:lpwstr>37;#spanisch|35c47bda-b822-453d-bde2-034b5d94b40e</vt:lpwstr>
  </property>
  <property fmtid="{D5CDD505-2E9C-101B-9397-08002B2CF9AE}" pid="5" name="Jahr0">
    <vt:lpwstr>316;#2023|5e9069c7-f437-42c3-8dcb-ad855da59481</vt:lpwstr>
  </property>
</Properties>
</file>