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590A8C" w14:textId="07A1B186" w:rsidR="00A43452" w:rsidRDefault="00A43452" w:rsidP="00A43452">
      <w:pPr>
        <w:tabs>
          <w:tab w:val="left" w:pos="426"/>
          <w:tab w:val="left" w:pos="5340"/>
        </w:tabs>
        <w:spacing w:after="360" w:line="240" w:lineRule="atLeast"/>
        <w:rPr>
          <w:sz w:val="20"/>
          <w:lang w:val="es-ES"/>
        </w:rPr>
      </w:pPr>
      <w:r>
        <w:rPr>
          <w:sz w:val="20"/>
          <w:lang w:val="es-ES"/>
        </w:rPr>
        <w:tab/>
      </w:r>
    </w:p>
    <w:p w14:paraId="6D4C5FC3" w14:textId="77777777" w:rsidR="00477B23" w:rsidRDefault="00477B23" w:rsidP="00193920">
      <w:pPr>
        <w:pStyle w:val="Listenabsatz"/>
        <w:ind w:left="0"/>
        <w:jc w:val="both"/>
        <w:rPr>
          <w:rFonts w:asciiTheme="minorHAnsi" w:hAnsiTheme="minorHAnsi"/>
          <w:b/>
          <w:color w:val="850057"/>
          <w:sz w:val="24"/>
        </w:rPr>
      </w:pPr>
    </w:p>
    <w:p w14:paraId="3FA25326" w14:textId="15D37C18" w:rsidR="00193920" w:rsidRPr="00AB67FC" w:rsidRDefault="00193920" w:rsidP="00193920">
      <w:pPr>
        <w:pStyle w:val="Listenabsatz"/>
        <w:ind w:left="0"/>
        <w:jc w:val="both"/>
        <w:rPr>
          <w:rFonts w:asciiTheme="minorHAnsi" w:hAnsiTheme="minorHAnsi" w:cs="Arial"/>
          <w:b/>
          <w:color w:val="850057"/>
          <w:sz w:val="28"/>
          <w:szCs w:val="28"/>
        </w:rPr>
      </w:pPr>
      <w:r w:rsidRPr="00AB67FC">
        <w:rPr>
          <w:rFonts w:asciiTheme="minorHAnsi" w:hAnsiTheme="minorHAnsi"/>
          <w:b/>
          <w:color w:val="850057"/>
          <w:sz w:val="28"/>
          <w:szCs w:val="28"/>
        </w:rPr>
        <w:t xml:space="preserve">Guidelines on the Submission of Funding Requests to </w:t>
      </w:r>
      <w:proofErr w:type="spellStart"/>
      <w:r w:rsidRPr="00AB67FC">
        <w:rPr>
          <w:rFonts w:asciiTheme="minorHAnsi" w:hAnsiTheme="minorHAnsi"/>
          <w:b/>
          <w:color w:val="850057"/>
          <w:sz w:val="28"/>
          <w:szCs w:val="28"/>
        </w:rPr>
        <w:t>Misereor</w:t>
      </w:r>
      <w:proofErr w:type="spellEnd"/>
    </w:p>
    <w:p w14:paraId="515CA12F" w14:textId="77777777" w:rsidR="00193920" w:rsidRPr="00143AA2" w:rsidRDefault="00193920" w:rsidP="00193920">
      <w:pPr>
        <w:pStyle w:val="Listenabsatz"/>
        <w:ind w:left="0"/>
        <w:jc w:val="both"/>
        <w:rPr>
          <w:rFonts w:asciiTheme="minorHAnsi" w:hAnsiTheme="minorHAnsi" w:cs="Arial"/>
        </w:rPr>
      </w:pPr>
    </w:p>
    <w:p w14:paraId="69A073BE" w14:textId="77777777"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 xml:space="preserve">Thank you for expressing interest in cooperating with us. We will be happy to examine the possibility of supporting your work and would like to enter into a dialogue with you on this subject. </w:t>
      </w:r>
    </w:p>
    <w:p w14:paraId="5217A194" w14:textId="60B02BA7" w:rsidR="00193920" w:rsidRPr="0051744A" w:rsidRDefault="00193920" w:rsidP="00F05C91">
      <w:pPr>
        <w:rPr>
          <w:rFonts w:ascii="Calibri" w:eastAsiaTheme="minorHAnsi" w:hAnsi="Calibri"/>
          <w:lang w:val="en-US"/>
        </w:rPr>
      </w:pPr>
      <w:r w:rsidRPr="00143AA2">
        <w:rPr>
          <w:rFonts w:asciiTheme="minorHAnsi" w:hAnsiTheme="minorHAnsi"/>
        </w:rPr>
        <w:t xml:space="preserve">These guidelines have been developed to facilitate this dialogue and to assist you in preparing your funding request. We ask for your understanding that some questions have been included in order to meet our accountability obligations to our donors and supporters. </w:t>
      </w:r>
      <w:r w:rsidR="0051744A" w:rsidRPr="0051744A">
        <w:rPr>
          <w:rFonts w:asciiTheme="minorHAnsi" w:hAnsiTheme="minorHAnsi"/>
        </w:rPr>
        <w:t xml:space="preserve">We would be grateful if you used the text boxes in the below funding request form for filling in your data. Afterwards, please send the completed form and the required annexes back to us. </w:t>
      </w:r>
      <w:r w:rsidR="001A2B34" w:rsidRPr="001A2B34">
        <w:rPr>
          <w:rFonts w:asciiTheme="minorHAnsi" w:hAnsiTheme="minorHAnsi"/>
        </w:rPr>
        <w:t xml:space="preserve">The annexes we require include the Excel spreadsheet containing the Cost and Financing Plan </w:t>
      </w:r>
      <w:r w:rsidR="001A2B34">
        <w:rPr>
          <w:rFonts w:asciiTheme="minorHAnsi" w:hAnsiTheme="minorHAnsi"/>
        </w:rPr>
        <w:t xml:space="preserve">of </w:t>
      </w:r>
      <w:r w:rsidR="000844B8">
        <w:rPr>
          <w:rFonts w:asciiTheme="minorHAnsi" w:hAnsiTheme="minorHAnsi"/>
        </w:rPr>
        <w:t xml:space="preserve">annex 1 </w:t>
      </w:r>
      <w:r w:rsidR="001A2B34">
        <w:rPr>
          <w:rFonts w:asciiTheme="minorHAnsi" w:hAnsiTheme="minorHAnsi"/>
        </w:rPr>
        <w:t>and</w:t>
      </w:r>
      <w:r w:rsidR="000844B8">
        <w:rPr>
          <w:rFonts w:asciiTheme="minorHAnsi" w:hAnsiTheme="minorHAnsi"/>
        </w:rPr>
        <w:t xml:space="preserve"> the filled</w:t>
      </w:r>
      <w:r w:rsidR="001A2B34">
        <w:rPr>
          <w:rFonts w:asciiTheme="minorHAnsi" w:hAnsiTheme="minorHAnsi"/>
        </w:rPr>
        <w:t>-in</w:t>
      </w:r>
      <w:r w:rsidR="000844B8">
        <w:rPr>
          <w:rFonts w:asciiTheme="minorHAnsi" w:hAnsiTheme="minorHAnsi"/>
        </w:rPr>
        <w:t xml:space="preserve"> </w:t>
      </w:r>
      <w:r w:rsidR="001A2B34">
        <w:rPr>
          <w:rFonts w:asciiTheme="minorHAnsi" w:hAnsiTheme="minorHAnsi"/>
        </w:rPr>
        <w:t>A</w:t>
      </w:r>
      <w:r w:rsidR="000844B8">
        <w:rPr>
          <w:rFonts w:asciiTheme="minorHAnsi" w:hAnsiTheme="minorHAnsi"/>
        </w:rPr>
        <w:t xml:space="preserve">nnex 2. Annex 3 is </w:t>
      </w:r>
      <w:r w:rsidR="001A2B34" w:rsidRPr="001A2B34">
        <w:rPr>
          <w:rFonts w:asciiTheme="minorHAnsi" w:hAnsiTheme="minorHAnsi"/>
        </w:rPr>
        <w:t>for information purposes only and contains guidelines to be followed</w:t>
      </w:r>
      <w:r w:rsidR="000844B8">
        <w:rPr>
          <w:rFonts w:asciiTheme="minorHAnsi" w:hAnsiTheme="minorHAnsi"/>
        </w:rPr>
        <w:t>.</w:t>
      </w:r>
      <w:r w:rsidRPr="00143AA2">
        <w:rPr>
          <w:rFonts w:asciiTheme="minorHAnsi" w:hAnsiTheme="minorHAnsi"/>
        </w:rPr>
        <w:t xml:space="preserve"> </w:t>
      </w:r>
      <w:r w:rsidR="001A2B34" w:rsidRPr="001A2B34">
        <w:rPr>
          <w:rFonts w:asciiTheme="minorHAnsi" w:hAnsiTheme="minorHAnsi"/>
        </w:rPr>
        <w:t>You will find the annexes at the end of this document</w:t>
      </w:r>
      <w:r w:rsidR="00571ACE">
        <w:rPr>
          <w:rFonts w:asciiTheme="minorHAnsi" w:hAnsiTheme="minorHAnsi"/>
        </w:rPr>
        <w:t>.</w:t>
      </w:r>
      <w:r w:rsidRPr="00143AA2">
        <w:rPr>
          <w:rFonts w:asciiTheme="minorHAnsi" w:hAnsiTheme="minorHAnsi"/>
        </w:rPr>
        <w:t xml:space="preserve">   </w:t>
      </w:r>
    </w:p>
    <w:p w14:paraId="6F9E856D" w14:textId="1B45EE23"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 xml:space="preserve">The funding request form is designed to provide a brief and precise description of your project and your idea/vision of the envisaged change (maximum 10 pages). If your funding request is successful, the information contained therein will form the basis of the cooperation agreement between your organisation and </w:t>
      </w:r>
      <w:proofErr w:type="spellStart"/>
      <w:r w:rsidRPr="00143AA2">
        <w:rPr>
          <w:rFonts w:asciiTheme="minorHAnsi" w:hAnsiTheme="minorHAnsi"/>
        </w:rPr>
        <w:t>Misereor</w:t>
      </w:r>
      <w:proofErr w:type="spellEnd"/>
      <w:r w:rsidRPr="00143AA2">
        <w:rPr>
          <w:rFonts w:asciiTheme="minorHAnsi" w:hAnsiTheme="minorHAnsi"/>
        </w:rPr>
        <w:t xml:space="preserve">. Please bear in mind that it can take up to six months to examine your funding request, clarify outstanding issues, discuss necessary adjustments and – in the event of a positive decision – to grant approval. Activities carried out before the </w:t>
      </w:r>
      <w:r w:rsidR="00172BD8" w:rsidRPr="00143AA2">
        <w:rPr>
          <w:rFonts w:asciiTheme="minorHAnsi" w:hAnsiTheme="minorHAnsi"/>
        </w:rPr>
        <w:t xml:space="preserve">approved project commencement </w:t>
      </w:r>
      <w:r w:rsidRPr="00143AA2">
        <w:rPr>
          <w:rFonts w:asciiTheme="minorHAnsi" w:hAnsiTheme="minorHAnsi"/>
        </w:rPr>
        <w:t xml:space="preserve">date cannot be funded. </w:t>
      </w:r>
    </w:p>
    <w:p w14:paraId="2F719E8F" w14:textId="77777777" w:rsidR="00193920" w:rsidRPr="00143AA2" w:rsidRDefault="00193920" w:rsidP="00193920">
      <w:pPr>
        <w:pStyle w:val="Listenabsatz"/>
        <w:ind w:left="0"/>
        <w:jc w:val="both"/>
        <w:rPr>
          <w:rFonts w:asciiTheme="minorHAnsi" w:hAnsiTheme="minorHAnsi" w:cs="Arial"/>
        </w:rPr>
      </w:pPr>
    </w:p>
    <w:p w14:paraId="34DCA672" w14:textId="77777777"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The guiding questions are grouped as follows:</w:t>
      </w:r>
    </w:p>
    <w:p w14:paraId="0FEA3CBB" w14:textId="77777777" w:rsidR="00193920" w:rsidRPr="00143AA2" w:rsidRDefault="00193920" w:rsidP="00193920">
      <w:pPr>
        <w:pStyle w:val="Listenabsatz"/>
        <w:ind w:left="0"/>
        <w:jc w:val="both"/>
        <w:rPr>
          <w:rFonts w:asciiTheme="minorHAnsi" w:hAnsiTheme="minorHAnsi" w:cs="Arial"/>
        </w:rPr>
      </w:pPr>
    </w:p>
    <w:p w14:paraId="28289931" w14:textId="77777777" w:rsidR="00193920" w:rsidRPr="00143AA2" w:rsidRDefault="00193920" w:rsidP="00193920">
      <w:pPr>
        <w:pStyle w:val="Listenabsatz"/>
        <w:numPr>
          <w:ilvl w:val="0"/>
          <w:numId w:val="1"/>
        </w:numPr>
        <w:jc w:val="both"/>
        <w:rPr>
          <w:rFonts w:asciiTheme="minorHAnsi" w:hAnsiTheme="minorHAnsi" w:cs="Arial"/>
        </w:rPr>
      </w:pPr>
      <w:r w:rsidRPr="00143AA2">
        <w:rPr>
          <w:rFonts w:asciiTheme="minorHAnsi" w:hAnsiTheme="minorHAnsi"/>
        </w:rPr>
        <w:t xml:space="preserve">Formal information </w:t>
      </w:r>
    </w:p>
    <w:p w14:paraId="3889BCAD" w14:textId="7DAD2B9E" w:rsidR="00193920" w:rsidRPr="00143AA2" w:rsidRDefault="00193920" w:rsidP="00193920">
      <w:pPr>
        <w:pStyle w:val="Listenabsatz"/>
        <w:numPr>
          <w:ilvl w:val="0"/>
          <w:numId w:val="1"/>
        </w:numPr>
        <w:jc w:val="both"/>
        <w:rPr>
          <w:rFonts w:asciiTheme="minorHAnsi" w:hAnsiTheme="minorHAnsi" w:cs="Arial"/>
        </w:rPr>
      </w:pPr>
      <w:r w:rsidRPr="00143AA2">
        <w:rPr>
          <w:rFonts w:asciiTheme="minorHAnsi" w:hAnsiTheme="minorHAnsi"/>
        </w:rPr>
        <w:t xml:space="preserve">Description of the project (why, what, with or for whom, envisaged change or </w:t>
      </w:r>
      <w:r w:rsidR="0009436F" w:rsidRPr="00143AA2">
        <w:rPr>
          <w:rFonts w:asciiTheme="minorHAnsi" w:hAnsiTheme="minorHAnsi"/>
        </w:rPr>
        <w:t>effects</w:t>
      </w:r>
      <w:r w:rsidRPr="00143AA2">
        <w:rPr>
          <w:rFonts w:asciiTheme="minorHAnsi" w:hAnsiTheme="minorHAnsi"/>
        </w:rPr>
        <w:t>)</w:t>
      </w:r>
    </w:p>
    <w:p w14:paraId="17180474" w14:textId="77777777" w:rsidR="00193920" w:rsidRPr="00143AA2" w:rsidRDefault="00193920" w:rsidP="00193920">
      <w:pPr>
        <w:pStyle w:val="Listenabsatz"/>
        <w:numPr>
          <w:ilvl w:val="0"/>
          <w:numId w:val="1"/>
        </w:numPr>
        <w:jc w:val="both"/>
        <w:rPr>
          <w:rFonts w:asciiTheme="minorHAnsi" w:hAnsiTheme="minorHAnsi" w:cs="Arial"/>
        </w:rPr>
      </w:pPr>
      <w:r w:rsidRPr="00143AA2">
        <w:rPr>
          <w:rFonts w:asciiTheme="minorHAnsi" w:hAnsiTheme="minorHAnsi"/>
        </w:rPr>
        <w:t xml:space="preserve">Sustainability and long-term viability of the project </w:t>
      </w:r>
    </w:p>
    <w:p w14:paraId="0F6F942F" w14:textId="77777777" w:rsidR="00193920" w:rsidRPr="00143AA2" w:rsidRDefault="00193920" w:rsidP="00193920">
      <w:pPr>
        <w:pStyle w:val="Listenabsatz"/>
        <w:numPr>
          <w:ilvl w:val="0"/>
          <w:numId w:val="1"/>
        </w:numPr>
        <w:jc w:val="both"/>
        <w:rPr>
          <w:rFonts w:asciiTheme="minorHAnsi" w:hAnsiTheme="minorHAnsi" w:cs="Arial"/>
        </w:rPr>
      </w:pPr>
      <w:r w:rsidRPr="00143AA2">
        <w:rPr>
          <w:rFonts w:asciiTheme="minorHAnsi" w:hAnsiTheme="minorHAnsi"/>
        </w:rPr>
        <w:t>Funds required and intended use; possible own contribution or third-party contributions.</w:t>
      </w:r>
    </w:p>
    <w:p w14:paraId="469491D6" w14:textId="77777777" w:rsidR="00193920" w:rsidRPr="00143AA2" w:rsidRDefault="00193920" w:rsidP="00143AA2">
      <w:pPr>
        <w:pStyle w:val="Listenabsatz"/>
        <w:ind w:left="0"/>
        <w:jc w:val="both"/>
        <w:rPr>
          <w:rFonts w:asciiTheme="minorHAnsi" w:hAnsiTheme="minorHAnsi" w:cs="Arial"/>
        </w:rPr>
      </w:pPr>
    </w:p>
    <w:p w14:paraId="1418D9B9" w14:textId="5C146313" w:rsidR="00193920" w:rsidRPr="00143AA2" w:rsidRDefault="00193920" w:rsidP="00193920">
      <w:pPr>
        <w:pStyle w:val="Listenabsatz"/>
        <w:ind w:left="0"/>
        <w:jc w:val="both"/>
        <w:rPr>
          <w:rFonts w:asciiTheme="minorHAnsi" w:hAnsiTheme="minorHAnsi" w:cs="Arial"/>
        </w:rPr>
      </w:pPr>
      <w:proofErr w:type="spellStart"/>
      <w:r w:rsidRPr="00143AA2">
        <w:rPr>
          <w:rFonts w:asciiTheme="minorHAnsi" w:hAnsiTheme="minorHAnsi"/>
        </w:rPr>
        <w:t>Misereor</w:t>
      </w:r>
      <w:proofErr w:type="spellEnd"/>
      <w:r w:rsidRPr="00143AA2">
        <w:rPr>
          <w:rFonts w:asciiTheme="minorHAnsi" w:hAnsiTheme="minorHAnsi"/>
        </w:rPr>
        <w:t xml:space="preserve"> supports development measures regardless of the ethnicity, religion or gender of the beneficiaries. We cooperate with both Church-based and non-Church-based partners. However, as a Church-based development agency, we require a short</w:t>
      </w:r>
      <w:r w:rsidR="00D74E50" w:rsidRPr="00143AA2">
        <w:rPr>
          <w:rFonts w:asciiTheme="minorHAnsi" w:hAnsiTheme="minorHAnsi"/>
        </w:rPr>
        <w:t>,</w:t>
      </w:r>
      <w:r w:rsidRPr="00143AA2">
        <w:rPr>
          <w:rFonts w:asciiTheme="minorHAnsi" w:hAnsiTheme="minorHAnsi"/>
        </w:rPr>
        <w:t xml:space="preserve"> written statement indicating cognizance of the proposed project by the management of the local Catholic Church. If you are unable to provide this, please inform us in your funding request and briefly explain the reasons why.</w:t>
      </w:r>
    </w:p>
    <w:p w14:paraId="18653E17" w14:textId="77777777" w:rsidR="00193920" w:rsidRPr="00143AA2" w:rsidRDefault="00193920" w:rsidP="00193920">
      <w:pPr>
        <w:pStyle w:val="Listenabsatz"/>
        <w:ind w:left="0"/>
        <w:jc w:val="both"/>
        <w:rPr>
          <w:rFonts w:asciiTheme="minorHAnsi" w:hAnsiTheme="minorHAnsi" w:cs="Arial"/>
        </w:rPr>
      </w:pPr>
    </w:p>
    <w:p w14:paraId="7F0BAE73" w14:textId="77777777"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(1) In the FORMAL INFORMATION section, please provide the information as requested in the form.</w:t>
      </w:r>
    </w:p>
    <w:p w14:paraId="7E307785" w14:textId="77777777" w:rsidR="00193920" w:rsidRPr="00143AA2" w:rsidRDefault="00193920" w:rsidP="00193920">
      <w:pPr>
        <w:pStyle w:val="Listenabsatz"/>
        <w:ind w:left="0"/>
        <w:jc w:val="both"/>
        <w:rPr>
          <w:rFonts w:asciiTheme="minorHAnsi" w:hAnsiTheme="minorHAnsi" w:cs="Arial"/>
        </w:rPr>
      </w:pPr>
    </w:p>
    <w:p w14:paraId="2466325D" w14:textId="30453D0C"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 xml:space="preserve">(2) In the DESCRIPTION OF THE PROJECT section, we ask you to answer the following questions, based on an analysis of the context and situation: </w:t>
      </w:r>
      <w:r w:rsidRPr="00143AA2">
        <w:rPr>
          <w:rFonts w:asciiTheme="minorHAnsi" w:hAnsiTheme="minorHAnsi"/>
          <w:i/>
          <w:iCs/>
        </w:rPr>
        <w:t xml:space="preserve">What needs to be done? Where? Why? With whom and for whom? </w:t>
      </w:r>
      <w:r w:rsidRPr="00143AA2">
        <w:rPr>
          <w:rFonts w:asciiTheme="minorHAnsi" w:hAnsiTheme="minorHAnsi"/>
        </w:rPr>
        <w:t xml:space="preserve">Please also indicate the changes and </w:t>
      </w:r>
      <w:r w:rsidR="0039633B" w:rsidRPr="00143AA2">
        <w:rPr>
          <w:rFonts w:asciiTheme="minorHAnsi" w:hAnsiTheme="minorHAnsi"/>
        </w:rPr>
        <w:t>effects</w:t>
      </w:r>
      <w:r w:rsidR="00724CA6" w:rsidRPr="00143AA2">
        <w:rPr>
          <w:rFonts w:asciiTheme="minorHAnsi" w:hAnsiTheme="minorHAnsi"/>
        </w:rPr>
        <w:t xml:space="preserve"> </w:t>
      </w:r>
      <w:r w:rsidRPr="00143AA2">
        <w:rPr>
          <w:rFonts w:asciiTheme="minorHAnsi" w:hAnsiTheme="minorHAnsi"/>
        </w:rPr>
        <w:t xml:space="preserve">the project aims to achieve. </w:t>
      </w:r>
    </w:p>
    <w:p w14:paraId="7FA6D5CD" w14:textId="77777777" w:rsidR="00193920" w:rsidRPr="00143AA2" w:rsidRDefault="00193920" w:rsidP="00193920">
      <w:pPr>
        <w:pStyle w:val="Listenabsatz"/>
        <w:ind w:left="0"/>
        <w:jc w:val="both"/>
        <w:rPr>
          <w:rFonts w:asciiTheme="minorHAnsi" w:hAnsiTheme="minorHAnsi" w:cs="Arial"/>
        </w:rPr>
      </w:pPr>
    </w:p>
    <w:p w14:paraId="3E650645" w14:textId="77777777"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2.1. In order to concisely describe the SITUATION AND CONTEXT in which the project takes place, it is important that you choose characteristics that relate to the project-specific context. The following aspects could be relevant for the brief description: problem perception and possible solutions put forward by the target groups, vital natural resources, socio-economic basis, geography and demography, involvement in political and social change processes, participation and rights, existing conflicts, gender aspects, access to health care and education. We suggest that you summarise the information relevant to the project and its intervention logic on one page if possible. Please also briefly address the possible potentials and strengths of the beneficiaries.</w:t>
      </w:r>
    </w:p>
    <w:p w14:paraId="44AE5504" w14:textId="77777777"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 xml:space="preserve"> </w:t>
      </w:r>
    </w:p>
    <w:p w14:paraId="6F004D06" w14:textId="60CC92C7"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(2.2.) If you are requesting funding for a follow-</w:t>
      </w:r>
      <w:r w:rsidR="00CA5770" w:rsidRPr="00143AA2">
        <w:rPr>
          <w:rFonts w:asciiTheme="minorHAnsi" w:hAnsiTheme="minorHAnsi"/>
        </w:rPr>
        <w:t>up</w:t>
      </w:r>
      <w:r w:rsidRPr="00143AA2">
        <w:rPr>
          <w:rFonts w:asciiTheme="minorHAnsi" w:hAnsiTheme="minorHAnsi"/>
        </w:rPr>
        <w:t xml:space="preserve"> project, please also answer the corresponding questions.</w:t>
      </w:r>
    </w:p>
    <w:p w14:paraId="7997BF76" w14:textId="77777777" w:rsidR="00193920" w:rsidRPr="00143AA2" w:rsidRDefault="00193920" w:rsidP="00193920">
      <w:pPr>
        <w:pStyle w:val="Listenabsatz"/>
        <w:ind w:left="0"/>
        <w:jc w:val="both"/>
        <w:rPr>
          <w:rFonts w:asciiTheme="minorHAnsi" w:hAnsiTheme="minorHAnsi" w:cs="Arial"/>
        </w:rPr>
      </w:pPr>
    </w:p>
    <w:p w14:paraId="4D98FB71" w14:textId="67510852" w:rsidR="00193920" w:rsidRPr="00143AA2" w:rsidRDefault="00193920" w:rsidP="00193920">
      <w:pPr>
        <w:pStyle w:val="Listenabsatz"/>
        <w:spacing w:after="0"/>
        <w:ind w:left="0"/>
        <w:contextualSpacing w:val="0"/>
        <w:rPr>
          <w:rFonts w:asciiTheme="minorHAnsi" w:eastAsia="Times New Roman" w:hAnsiTheme="minorHAnsi" w:cs="Arial"/>
          <w:iCs/>
        </w:rPr>
      </w:pPr>
      <w:r w:rsidRPr="00143AA2">
        <w:rPr>
          <w:rFonts w:asciiTheme="minorHAnsi" w:hAnsiTheme="minorHAnsi"/>
        </w:rPr>
        <w:t xml:space="preserve">(2.3.) In the description of the TARGET GROUPS, please distinguish between the direct and the indirect target groups and consider the different gender perspectives.  </w:t>
      </w:r>
    </w:p>
    <w:p w14:paraId="00F2F559" w14:textId="33666633"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If possible, include a table with information on the target groups’ age, gender, ethnicity, vulnerability and marginalisation. We would also like you to briefly indicate whether you are already working with the target groups and to what extent the target groups are involved in the project design.</w:t>
      </w:r>
    </w:p>
    <w:p w14:paraId="03BAFBE7" w14:textId="77777777"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 xml:space="preserve"> </w:t>
      </w:r>
    </w:p>
    <w:p w14:paraId="375E729C" w14:textId="3CA48083"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(2.4.) We would like to know if there are other actors on site relevant to the implementation of the project. If so, might overlaps occur or opportunities for synergies and/or cooperation arise?</w:t>
      </w:r>
    </w:p>
    <w:p w14:paraId="3D5F97A8" w14:textId="77777777" w:rsidR="00193920" w:rsidRPr="00143AA2" w:rsidRDefault="00193920" w:rsidP="00193920">
      <w:pPr>
        <w:pStyle w:val="Listenabsatz"/>
        <w:ind w:left="0"/>
        <w:jc w:val="both"/>
        <w:rPr>
          <w:rFonts w:asciiTheme="minorHAnsi" w:hAnsiTheme="minorHAnsi" w:cs="Arial"/>
        </w:rPr>
      </w:pPr>
    </w:p>
    <w:p w14:paraId="1749DF7A" w14:textId="62C40CF1"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(2.5.) We would be grateful if you could present your project in the structure shown in the attached plan. This will make our work much</w:t>
      </w:r>
      <w:r w:rsidR="009824F7" w:rsidRPr="00143AA2">
        <w:rPr>
          <w:rFonts w:asciiTheme="minorHAnsi" w:hAnsiTheme="minorHAnsi"/>
        </w:rPr>
        <w:t xml:space="preserve"> easier</w:t>
      </w:r>
      <w:r w:rsidRPr="00143AA2">
        <w:rPr>
          <w:rFonts w:asciiTheme="minorHAnsi" w:hAnsiTheme="minorHAnsi"/>
        </w:rPr>
        <w:t>. After you have formulated a vision for your project and determined the project objectives you want to achieve, please define indicators against which to measure the achievement of each project objective. Please also address the project’s contribution to gender equality. In addition to describing the objectives, measures/activities and indicators, we would also like to know what intervention logic you intend to apply in your work. Therefore, please also briefly explain this intervention logic/ strategy and the methodological approach of the project.</w:t>
      </w:r>
    </w:p>
    <w:p w14:paraId="080EFDD3" w14:textId="77777777" w:rsidR="00193920" w:rsidRPr="00143AA2" w:rsidRDefault="00193920" w:rsidP="00193920">
      <w:pPr>
        <w:pStyle w:val="Listenabsatz"/>
        <w:ind w:left="0"/>
        <w:jc w:val="both"/>
        <w:rPr>
          <w:rFonts w:asciiTheme="minorHAnsi" w:hAnsiTheme="minorHAnsi" w:cs="Arial"/>
        </w:rPr>
      </w:pPr>
    </w:p>
    <w:p w14:paraId="422C4B76" w14:textId="377811D3"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(2.6.) Here we are interested in the STAFF who will carry out the project. For each staff member state whether they work on a permanent or a fee basis.</w:t>
      </w:r>
    </w:p>
    <w:p w14:paraId="3857D678" w14:textId="77777777" w:rsidR="00193920" w:rsidRPr="00143AA2" w:rsidRDefault="00193920" w:rsidP="00193920">
      <w:pPr>
        <w:pStyle w:val="Listenabsatz"/>
        <w:ind w:left="0"/>
        <w:jc w:val="both"/>
        <w:rPr>
          <w:rFonts w:asciiTheme="minorHAnsi" w:hAnsiTheme="minorHAnsi" w:cs="Arial"/>
        </w:rPr>
      </w:pPr>
    </w:p>
    <w:p w14:paraId="1CCB82F3" w14:textId="0DE2F570"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 xml:space="preserve">(2.7.) We now turn to the OUTCOME AND IMPACT ASSESSMENT. In addition to indicator monitoring, this also concerns INSTITUTIONAL LEARNING and SHARED REFLECTION within the team and with the target groups. We are open to flexible project implementation provided the outcome and impact assessment and new lessons learnt lead to modifications and improvements in implementation methods. However, it is necessary to consult us on this, and documentation is required in the form of a request for alteration. A project evaluation can be proposed by either party and should be mentioned in the measures/activities and in the Cost Plan. In the context of our cooperation, evaluations are obligatory in certain circumstances. If this is the case, the cooperation agreement will include the required information. </w:t>
      </w:r>
    </w:p>
    <w:p w14:paraId="466B7773" w14:textId="77777777" w:rsidR="00193920" w:rsidRPr="00143AA2" w:rsidRDefault="00193920" w:rsidP="00193920">
      <w:pPr>
        <w:pStyle w:val="Listenabsatz"/>
        <w:ind w:left="0"/>
        <w:jc w:val="both"/>
        <w:rPr>
          <w:rFonts w:asciiTheme="minorHAnsi" w:hAnsiTheme="minorHAnsi" w:cs="Arial"/>
        </w:rPr>
      </w:pPr>
    </w:p>
    <w:p w14:paraId="23D24215" w14:textId="77777777"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lastRenderedPageBreak/>
        <w:t xml:space="preserve">(3.) The question of PERSPECTIVES, SUSTAINABILITY and LONG-TERM VIABILITY arises at the beginning of each project. It is clear that complex change processes cannot be completed within three years, which is why </w:t>
      </w:r>
      <w:proofErr w:type="spellStart"/>
      <w:r w:rsidRPr="00143AA2">
        <w:rPr>
          <w:rFonts w:asciiTheme="minorHAnsi" w:hAnsiTheme="minorHAnsi"/>
        </w:rPr>
        <w:t>Misereor</w:t>
      </w:r>
      <w:proofErr w:type="spellEnd"/>
      <w:r w:rsidRPr="00143AA2">
        <w:rPr>
          <w:rFonts w:asciiTheme="minorHAnsi" w:hAnsiTheme="minorHAnsi"/>
        </w:rPr>
        <w:t xml:space="preserve"> also supports projects for more than three years. However, projects should be designed from the outset to be sustainable and transformative and to strengthen ownership by the target groups. </w:t>
      </w:r>
    </w:p>
    <w:p w14:paraId="543DE829" w14:textId="77777777" w:rsidR="00193920" w:rsidRPr="00143AA2" w:rsidRDefault="00193920" w:rsidP="00193920">
      <w:pPr>
        <w:pStyle w:val="Listenabsatz"/>
        <w:ind w:left="0"/>
        <w:jc w:val="both"/>
        <w:rPr>
          <w:rFonts w:asciiTheme="minorHAnsi" w:hAnsiTheme="minorHAnsi" w:cs="Arial"/>
        </w:rPr>
      </w:pPr>
    </w:p>
    <w:p w14:paraId="66004023" w14:textId="77777777"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 xml:space="preserve">(3.1.) The aim here is to assess how to secure the sustainability of the project’s EFFECTS and successes in the LONG TERM, and whether the target groups will be able to carry out the project activities without external support in the future. </w:t>
      </w:r>
    </w:p>
    <w:p w14:paraId="32A9775A" w14:textId="77777777" w:rsidR="00193920" w:rsidRPr="00143AA2" w:rsidRDefault="00193920" w:rsidP="00193920">
      <w:pPr>
        <w:pStyle w:val="Listenabsatz"/>
        <w:ind w:left="0"/>
        <w:jc w:val="both"/>
        <w:rPr>
          <w:rFonts w:asciiTheme="minorHAnsi" w:hAnsiTheme="minorHAnsi" w:cs="Arial"/>
        </w:rPr>
      </w:pPr>
    </w:p>
    <w:p w14:paraId="2A547C1B" w14:textId="47F96ECE" w:rsidR="00193920" w:rsidRPr="00143AA2" w:rsidRDefault="00193920" w:rsidP="00193920">
      <w:pPr>
        <w:pStyle w:val="Listenabsatz"/>
        <w:ind w:left="0"/>
        <w:rPr>
          <w:rFonts w:asciiTheme="minorHAnsi" w:hAnsiTheme="minorHAnsi" w:cs="Arial"/>
        </w:rPr>
      </w:pPr>
      <w:r w:rsidRPr="00143AA2">
        <w:rPr>
          <w:rFonts w:asciiTheme="minorHAnsi" w:hAnsiTheme="minorHAnsi"/>
        </w:rPr>
        <w:t xml:space="preserve">(3.2.) In view of ongoing climate changes and other planetary crises, it is important that we know how the project – based on your socio-political vision and the envisaged changes – intends to contribute to SOCIO-ECOLOGICAL TRANSFORMATIONS with a view to LONG-TERM VIABILITY.   </w:t>
      </w:r>
    </w:p>
    <w:p w14:paraId="0629EB6F" w14:textId="77777777" w:rsidR="00193920" w:rsidRPr="00143AA2" w:rsidRDefault="00193920" w:rsidP="00193920">
      <w:pPr>
        <w:pStyle w:val="Listenabsatz"/>
        <w:ind w:left="0"/>
        <w:jc w:val="both"/>
        <w:rPr>
          <w:rFonts w:asciiTheme="minorHAnsi" w:hAnsiTheme="minorHAnsi" w:cs="Arial"/>
        </w:rPr>
      </w:pPr>
    </w:p>
    <w:p w14:paraId="1139A9B7" w14:textId="64CD8077" w:rsidR="00193920" w:rsidRPr="00143AA2" w:rsidRDefault="00193920" w:rsidP="00193920">
      <w:pPr>
        <w:pStyle w:val="Listenabsatz"/>
        <w:ind w:left="0"/>
        <w:jc w:val="both"/>
        <w:rPr>
          <w:rFonts w:asciiTheme="minorHAnsi" w:hAnsiTheme="minorHAnsi" w:cs="Arial"/>
        </w:rPr>
      </w:pPr>
      <w:r w:rsidRPr="00143AA2">
        <w:rPr>
          <w:rFonts w:asciiTheme="minorHAnsi" w:hAnsiTheme="minorHAnsi"/>
        </w:rPr>
        <w:t xml:space="preserve">(4.) Finally, we come to the </w:t>
      </w:r>
      <w:r w:rsidR="00A922BC" w:rsidRPr="00143AA2">
        <w:rPr>
          <w:rFonts w:asciiTheme="minorHAnsi" w:hAnsiTheme="minorHAnsi"/>
          <w:bCs/>
        </w:rPr>
        <w:t>COST AND FINANCING PLAN</w:t>
      </w:r>
      <w:r w:rsidR="00B03CF8" w:rsidRPr="00143AA2">
        <w:rPr>
          <w:rFonts w:asciiTheme="minorHAnsi" w:hAnsiTheme="minorHAnsi"/>
        </w:rPr>
        <w:t xml:space="preserve"> </w:t>
      </w:r>
      <w:r w:rsidR="00A922BC" w:rsidRPr="00143AA2">
        <w:rPr>
          <w:rFonts w:asciiTheme="minorHAnsi" w:hAnsiTheme="minorHAnsi"/>
        </w:rPr>
        <w:t xml:space="preserve">and the FUNDING REQUIREMENTS </w:t>
      </w:r>
      <w:r w:rsidRPr="00143AA2">
        <w:rPr>
          <w:rFonts w:asciiTheme="minorHAnsi" w:hAnsiTheme="minorHAnsi"/>
        </w:rPr>
        <w:t xml:space="preserve">of the project. An Excel spreadsheet in the annex to the funding request form </w:t>
      </w:r>
      <w:r w:rsidR="00172BD8" w:rsidRPr="00143AA2">
        <w:rPr>
          <w:rFonts w:asciiTheme="minorHAnsi" w:hAnsiTheme="minorHAnsi"/>
        </w:rPr>
        <w:t>gives an example of</w:t>
      </w:r>
      <w:r w:rsidR="00D74E50" w:rsidRPr="00143AA2">
        <w:rPr>
          <w:rFonts w:asciiTheme="minorHAnsi" w:hAnsiTheme="minorHAnsi"/>
        </w:rPr>
        <w:t xml:space="preserve"> </w:t>
      </w:r>
      <w:r w:rsidRPr="00143AA2">
        <w:rPr>
          <w:rFonts w:asciiTheme="minorHAnsi" w:hAnsiTheme="minorHAnsi"/>
        </w:rPr>
        <w:t xml:space="preserve">how to structure the Cost Plan. It is also important for </w:t>
      </w:r>
      <w:proofErr w:type="spellStart"/>
      <w:r w:rsidRPr="00143AA2">
        <w:rPr>
          <w:rFonts w:asciiTheme="minorHAnsi" w:hAnsiTheme="minorHAnsi"/>
        </w:rPr>
        <w:t>Misereor</w:t>
      </w:r>
      <w:proofErr w:type="spellEnd"/>
      <w:r w:rsidRPr="00143AA2">
        <w:rPr>
          <w:rFonts w:asciiTheme="minorHAnsi" w:hAnsiTheme="minorHAnsi"/>
        </w:rPr>
        <w:t xml:space="preserve"> that you provide – as far as possible – proof of the Legal Holder’s own contribution or third-party contributions (at least 30% of the total costs if possible). For this reason, we ask you to provide your own monetary contributions or third-party contributions wherever possible and to take this systematically into account when drawing up your budget.</w:t>
      </w:r>
    </w:p>
    <w:p w14:paraId="6C308148" w14:textId="25A65BCF" w:rsidR="00193920" w:rsidRPr="00143AA2" w:rsidRDefault="00193920" w:rsidP="00193920">
      <w:pPr>
        <w:pStyle w:val="Listenabsatz"/>
        <w:ind w:left="0"/>
        <w:jc w:val="both"/>
        <w:rPr>
          <w:rFonts w:asciiTheme="minorHAnsi" w:hAnsiTheme="minorHAnsi" w:cs="Arial"/>
        </w:rPr>
      </w:pPr>
    </w:p>
    <w:p w14:paraId="109C9318" w14:textId="77777777" w:rsidR="007E3C83" w:rsidRDefault="007E3C83">
      <w:pPr>
        <w:rPr>
          <w:rFonts w:asciiTheme="minorHAnsi" w:hAnsiTheme="minorHAnsi" w:cs="Arial"/>
        </w:rPr>
      </w:pPr>
      <w:r>
        <w:rPr>
          <w:rFonts w:asciiTheme="minorHAnsi" w:hAnsiTheme="minorHAnsi" w:cs="Arial"/>
        </w:rPr>
        <w:br w:type="page"/>
      </w:r>
    </w:p>
    <w:p w14:paraId="1BDCA304" w14:textId="1162A690" w:rsidR="00C61D04" w:rsidRPr="00206ADB" w:rsidRDefault="00C61D04" w:rsidP="00C61D04">
      <w:pPr>
        <w:pStyle w:val="Listenabsatz"/>
        <w:ind w:left="0"/>
        <w:jc w:val="both"/>
        <w:rPr>
          <w:rFonts w:asciiTheme="minorHAnsi" w:hAnsiTheme="minorHAnsi" w:cs="Arial"/>
          <w:b/>
          <w:sz w:val="24"/>
        </w:rPr>
      </w:pPr>
      <w:r w:rsidRPr="00206ADB">
        <w:rPr>
          <w:rFonts w:asciiTheme="minorHAnsi" w:hAnsiTheme="minorHAnsi"/>
          <w:b/>
          <w:sz w:val="24"/>
        </w:rPr>
        <w:lastRenderedPageBreak/>
        <w:t>Funding request</w:t>
      </w:r>
      <w:r w:rsidR="000844B8" w:rsidRPr="00206ADB">
        <w:rPr>
          <w:rFonts w:asciiTheme="minorHAnsi" w:hAnsiTheme="minorHAnsi"/>
          <w:b/>
          <w:sz w:val="24"/>
        </w:rPr>
        <w:t xml:space="preserve"> form</w:t>
      </w:r>
    </w:p>
    <w:p w14:paraId="7A668DAB" w14:textId="77777777" w:rsidR="00C61D04" w:rsidRPr="00A43452" w:rsidRDefault="00C61D04" w:rsidP="00C61D04">
      <w:pPr>
        <w:pStyle w:val="Listenabsatz"/>
        <w:ind w:left="0"/>
        <w:jc w:val="both"/>
        <w:rPr>
          <w:rFonts w:asciiTheme="minorHAnsi" w:hAnsiTheme="minorHAnsi" w:cs="Arial"/>
        </w:rPr>
      </w:pPr>
    </w:p>
    <w:p w14:paraId="4B55C252" w14:textId="77777777" w:rsidR="00C61D04" w:rsidRPr="00143AA2" w:rsidRDefault="00C61D04" w:rsidP="00A43452">
      <w:pPr>
        <w:pStyle w:val="Listenabsatz"/>
        <w:spacing w:after="120"/>
        <w:ind w:left="0"/>
        <w:jc w:val="both"/>
        <w:rPr>
          <w:rFonts w:asciiTheme="minorHAnsi" w:hAnsiTheme="minorHAnsi" w:cs="Arial"/>
        </w:rPr>
      </w:pPr>
      <w:r w:rsidRPr="00206ADB">
        <w:rPr>
          <w:rFonts w:asciiTheme="minorHAnsi" w:hAnsiTheme="minorHAnsi"/>
          <w:b/>
          <w:color w:val="850057"/>
        </w:rPr>
        <w:t>1. FORMAL INFORMATION</w:t>
      </w:r>
      <w:r w:rsidRPr="00143AA2">
        <w:rPr>
          <w:rFonts w:asciiTheme="minorHAnsi" w:hAnsiTheme="minorHAnsi"/>
        </w:rPr>
        <w:t xml:space="preserve"> (max. 1 page)</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709"/>
        <w:gridCol w:w="1843"/>
        <w:gridCol w:w="1701"/>
        <w:gridCol w:w="850"/>
        <w:gridCol w:w="3397"/>
      </w:tblGrid>
      <w:tr w:rsidR="00C61D04" w:rsidRPr="00143AA2" w14:paraId="54D8DA2D" w14:textId="77777777" w:rsidTr="00903F40">
        <w:tc>
          <w:tcPr>
            <w:tcW w:w="562" w:type="dxa"/>
          </w:tcPr>
          <w:p w14:paraId="340C9E87" w14:textId="77777777" w:rsidR="00C61D04" w:rsidRPr="00143AA2" w:rsidRDefault="00C61D04" w:rsidP="00903F40">
            <w:pPr>
              <w:spacing w:before="60" w:after="60" w:line="240" w:lineRule="atLeast"/>
              <w:rPr>
                <w:rFonts w:asciiTheme="minorHAnsi" w:eastAsia="SimSun" w:hAnsiTheme="minorHAnsi"/>
                <w:b/>
                <w:sz w:val="18"/>
                <w:szCs w:val="18"/>
              </w:rPr>
            </w:pPr>
            <w:r w:rsidRPr="00143AA2">
              <w:rPr>
                <w:rFonts w:asciiTheme="minorHAnsi" w:hAnsiTheme="minorHAnsi"/>
                <w:b/>
                <w:sz w:val="18"/>
              </w:rPr>
              <w:t>1.1</w:t>
            </w:r>
          </w:p>
        </w:tc>
        <w:tc>
          <w:tcPr>
            <w:tcW w:w="2552" w:type="dxa"/>
            <w:gridSpan w:val="2"/>
          </w:tcPr>
          <w:p w14:paraId="632A799B" w14:textId="77777777" w:rsidR="00C61D04" w:rsidRPr="00143AA2" w:rsidRDefault="00C61D04" w:rsidP="00903F40">
            <w:pPr>
              <w:spacing w:before="60" w:after="60" w:line="240" w:lineRule="atLeast"/>
              <w:rPr>
                <w:rFonts w:asciiTheme="minorHAnsi" w:eastAsia="SimSun" w:hAnsiTheme="minorHAnsi"/>
                <w:b/>
                <w:sz w:val="18"/>
                <w:szCs w:val="18"/>
              </w:rPr>
            </w:pPr>
            <w:r w:rsidRPr="00143AA2">
              <w:rPr>
                <w:rFonts w:asciiTheme="minorHAnsi" w:hAnsiTheme="minorHAnsi"/>
                <w:b/>
                <w:sz w:val="18"/>
              </w:rPr>
              <w:t>Project title</w:t>
            </w:r>
          </w:p>
        </w:tc>
        <w:tc>
          <w:tcPr>
            <w:tcW w:w="5948" w:type="dxa"/>
            <w:gridSpan w:val="3"/>
          </w:tcPr>
          <w:p w14:paraId="6F8823F8" w14:textId="5ACF197E" w:rsidR="00C61D04" w:rsidRPr="00143AA2" w:rsidRDefault="00AA0204" w:rsidP="00903F40">
            <w:pPr>
              <w:tabs>
                <w:tab w:val="left" w:pos="1021"/>
              </w:tabs>
              <w:spacing w:before="60" w:after="60" w:line="240" w:lineRule="atLeast"/>
              <w:rPr>
                <w:rFonts w:asciiTheme="minorHAnsi" w:eastAsia="SimSun" w:hAnsiTheme="minorHAnsi" w:cs="Arial"/>
                <w:noProof/>
                <w:sz w:val="18"/>
                <w:szCs w:val="18"/>
              </w:rPr>
            </w:pPr>
            <w:sdt>
              <w:sdtPr>
                <w:rPr>
                  <w:rFonts w:eastAsia="SimSun" w:cs="Arial"/>
                  <w:noProof/>
                </w:rPr>
                <w:id w:val="1660581127"/>
                <w:placeholder>
                  <w:docPart w:val="6F0188DCED834C0DB5147FD2DE02D473"/>
                </w:placeholder>
                <w:showingPlcHdr/>
              </w:sdtPr>
              <w:sdtEndPr/>
              <w:sdtContent>
                <w:r w:rsidR="008C4197" w:rsidRPr="00206ADB">
                  <w:rPr>
                    <w:rStyle w:val="Platzhaltertext"/>
                    <w:sz w:val="18"/>
                  </w:rPr>
                  <w:t>Click or tap here to enter text.</w:t>
                </w:r>
              </w:sdtContent>
            </w:sdt>
          </w:p>
        </w:tc>
      </w:tr>
      <w:tr w:rsidR="00C61D04" w:rsidRPr="00143AA2" w14:paraId="21D9E5B1" w14:textId="77777777" w:rsidTr="00903F40">
        <w:tc>
          <w:tcPr>
            <w:tcW w:w="562" w:type="dxa"/>
          </w:tcPr>
          <w:p w14:paraId="1E36DE92" w14:textId="77777777" w:rsidR="00C61D04" w:rsidRPr="00143AA2" w:rsidRDefault="00C61D04" w:rsidP="00903F40">
            <w:pPr>
              <w:spacing w:before="60" w:after="60" w:line="240" w:lineRule="atLeast"/>
              <w:rPr>
                <w:rFonts w:asciiTheme="minorHAnsi" w:eastAsia="SimSun" w:hAnsiTheme="minorHAnsi"/>
                <w:b/>
                <w:sz w:val="18"/>
                <w:szCs w:val="18"/>
              </w:rPr>
            </w:pPr>
            <w:r w:rsidRPr="00143AA2">
              <w:rPr>
                <w:rFonts w:asciiTheme="minorHAnsi" w:hAnsiTheme="minorHAnsi"/>
                <w:b/>
                <w:sz w:val="18"/>
              </w:rPr>
              <w:t>1.2</w:t>
            </w:r>
          </w:p>
        </w:tc>
        <w:tc>
          <w:tcPr>
            <w:tcW w:w="2552" w:type="dxa"/>
            <w:gridSpan w:val="2"/>
          </w:tcPr>
          <w:p w14:paraId="3A0541EF" w14:textId="77777777" w:rsidR="00C61D04" w:rsidRPr="00143AA2" w:rsidRDefault="00C61D04" w:rsidP="00903F40">
            <w:pPr>
              <w:spacing w:before="60" w:after="60" w:line="240" w:lineRule="atLeast"/>
              <w:rPr>
                <w:rFonts w:asciiTheme="minorHAnsi" w:eastAsia="SimSun" w:hAnsiTheme="minorHAnsi"/>
                <w:b/>
                <w:sz w:val="18"/>
                <w:szCs w:val="18"/>
              </w:rPr>
            </w:pPr>
            <w:r w:rsidRPr="00143AA2">
              <w:rPr>
                <w:rFonts w:asciiTheme="minorHAnsi" w:hAnsiTheme="minorHAnsi"/>
                <w:b/>
                <w:sz w:val="18"/>
              </w:rPr>
              <w:t>Project location/region:</w:t>
            </w:r>
          </w:p>
        </w:tc>
        <w:tc>
          <w:tcPr>
            <w:tcW w:w="5948" w:type="dxa"/>
            <w:gridSpan w:val="3"/>
          </w:tcPr>
          <w:p w14:paraId="76BF3ED2" w14:textId="1EE11426" w:rsidR="00C61D04" w:rsidRPr="00143AA2" w:rsidRDefault="00AA0204" w:rsidP="00903F40">
            <w:pPr>
              <w:tabs>
                <w:tab w:val="left" w:pos="1021"/>
              </w:tabs>
              <w:spacing w:before="60" w:after="60" w:line="240" w:lineRule="atLeast"/>
              <w:rPr>
                <w:rFonts w:asciiTheme="minorHAnsi" w:eastAsia="SimSun" w:hAnsiTheme="minorHAnsi" w:cs="Arial"/>
                <w:noProof/>
                <w:sz w:val="18"/>
                <w:szCs w:val="18"/>
              </w:rPr>
            </w:pPr>
            <w:sdt>
              <w:sdtPr>
                <w:rPr>
                  <w:rFonts w:eastAsia="SimSun" w:cs="Arial"/>
                  <w:noProof/>
                </w:rPr>
                <w:id w:val="419302305"/>
                <w:placeholder>
                  <w:docPart w:val="937BBDBBAE474A45846488F87246630D"/>
                </w:placeholder>
                <w:showingPlcHdr/>
              </w:sdtPr>
              <w:sdtEndPr/>
              <w:sdtContent>
                <w:r w:rsidR="008C4197" w:rsidRPr="00BD41D1">
                  <w:rPr>
                    <w:rStyle w:val="Platzhaltertext"/>
                    <w:sz w:val="18"/>
                  </w:rPr>
                  <w:t>Click or tap here to enter text.</w:t>
                </w:r>
              </w:sdtContent>
            </w:sdt>
          </w:p>
        </w:tc>
      </w:tr>
      <w:tr w:rsidR="00C61D04" w:rsidRPr="00143AA2" w14:paraId="457B4E6D" w14:textId="77777777" w:rsidTr="00903F40">
        <w:tc>
          <w:tcPr>
            <w:tcW w:w="562" w:type="dxa"/>
            <w:tcBorders>
              <w:bottom w:val="single" w:sz="4" w:space="0" w:color="auto"/>
            </w:tcBorders>
          </w:tcPr>
          <w:p w14:paraId="3F4D8441" w14:textId="77777777" w:rsidR="00C61D04" w:rsidRPr="00143AA2" w:rsidRDefault="00C61D04" w:rsidP="00903F40">
            <w:pPr>
              <w:spacing w:before="60" w:after="60" w:line="240" w:lineRule="atLeast"/>
              <w:rPr>
                <w:rFonts w:asciiTheme="minorHAnsi" w:eastAsia="SimSun" w:hAnsiTheme="minorHAnsi"/>
                <w:b/>
                <w:sz w:val="18"/>
                <w:szCs w:val="18"/>
              </w:rPr>
            </w:pPr>
            <w:r w:rsidRPr="00143AA2">
              <w:rPr>
                <w:rFonts w:asciiTheme="minorHAnsi" w:hAnsiTheme="minorHAnsi"/>
                <w:b/>
                <w:sz w:val="18"/>
              </w:rPr>
              <w:t>1.3</w:t>
            </w:r>
          </w:p>
        </w:tc>
        <w:tc>
          <w:tcPr>
            <w:tcW w:w="2552" w:type="dxa"/>
            <w:gridSpan w:val="2"/>
            <w:tcBorders>
              <w:bottom w:val="single" w:sz="4" w:space="0" w:color="auto"/>
            </w:tcBorders>
          </w:tcPr>
          <w:p w14:paraId="1BD779FF" w14:textId="77777777" w:rsidR="00C61D04" w:rsidRPr="00143AA2" w:rsidRDefault="00C61D04" w:rsidP="00903F40">
            <w:pPr>
              <w:spacing w:before="60" w:after="60" w:line="240" w:lineRule="atLeast"/>
              <w:rPr>
                <w:rFonts w:asciiTheme="minorHAnsi" w:eastAsia="SimSun" w:hAnsiTheme="minorHAnsi"/>
                <w:b/>
                <w:sz w:val="18"/>
                <w:szCs w:val="18"/>
              </w:rPr>
            </w:pPr>
            <w:r w:rsidRPr="00143AA2">
              <w:rPr>
                <w:rFonts w:asciiTheme="minorHAnsi" w:hAnsiTheme="minorHAnsi"/>
                <w:b/>
                <w:sz w:val="18"/>
              </w:rPr>
              <w:t>Planned funding period of the project</w:t>
            </w:r>
          </w:p>
        </w:tc>
        <w:tc>
          <w:tcPr>
            <w:tcW w:w="5948" w:type="dxa"/>
            <w:gridSpan w:val="3"/>
            <w:tcBorders>
              <w:bottom w:val="single" w:sz="4" w:space="0" w:color="auto"/>
            </w:tcBorders>
          </w:tcPr>
          <w:p w14:paraId="346FF0F2" w14:textId="081460A1" w:rsidR="00C61D04" w:rsidRPr="00143AA2" w:rsidRDefault="00AA0204" w:rsidP="008C4197">
            <w:pPr>
              <w:tabs>
                <w:tab w:val="left" w:pos="1021"/>
              </w:tabs>
              <w:spacing w:before="60" w:after="60" w:line="240" w:lineRule="atLeast"/>
              <w:rPr>
                <w:rFonts w:asciiTheme="minorHAnsi" w:eastAsia="SimSun" w:hAnsiTheme="minorHAnsi" w:cs="Arial"/>
                <w:noProof/>
                <w:sz w:val="18"/>
                <w:szCs w:val="18"/>
              </w:rPr>
            </w:pPr>
            <w:sdt>
              <w:sdtPr>
                <w:rPr>
                  <w:rFonts w:eastAsia="SimSun" w:cs="Arial"/>
                  <w:noProof/>
                </w:rPr>
                <w:id w:val="-1561865396"/>
                <w:placeholder>
                  <w:docPart w:val="C67DBAFDEE2E49D99FDD95A44E2F1577"/>
                </w:placeholder>
                <w:showingPlcHdr/>
              </w:sdtPr>
              <w:sdtEndPr/>
              <w:sdtContent>
                <w:r w:rsidR="008C4197" w:rsidRPr="00BD41D1">
                  <w:rPr>
                    <w:rStyle w:val="Platzhaltertext"/>
                    <w:sz w:val="18"/>
                  </w:rPr>
                  <w:t>Click or tap here to enter text.</w:t>
                </w:r>
              </w:sdtContent>
            </w:sdt>
          </w:p>
        </w:tc>
      </w:tr>
      <w:tr w:rsidR="00C61D04" w:rsidRPr="00143AA2" w14:paraId="46165A32" w14:textId="77777777" w:rsidTr="00903F40">
        <w:tc>
          <w:tcPr>
            <w:tcW w:w="562" w:type="dxa"/>
            <w:tcBorders>
              <w:bottom w:val="nil"/>
            </w:tcBorders>
          </w:tcPr>
          <w:p w14:paraId="267C95A0" w14:textId="77777777" w:rsidR="00C61D04" w:rsidRPr="00143AA2" w:rsidRDefault="00C61D04" w:rsidP="00903F40">
            <w:pPr>
              <w:spacing w:before="60" w:after="0" w:line="240" w:lineRule="atLeast"/>
              <w:rPr>
                <w:rFonts w:asciiTheme="minorHAnsi" w:eastAsia="SimSun" w:hAnsiTheme="minorHAnsi"/>
                <w:b/>
                <w:sz w:val="18"/>
                <w:szCs w:val="18"/>
              </w:rPr>
            </w:pPr>
            <w:r w:rsidRPr="00143AA2">
              <w:rPr>
                <w:rFonts w:asciiTheme="minorHAnsi" w:hAnsiTheme="minorHAnsi"/>
                <w:b/>
                <w:sz w:val="18"/>
              </w:rPr>
              <w:t>1.4</w:t>
            </w:r>
          </w:p>
        </w:tc>
        <w:tc>
          <w:tcPr>
            <w:tcW w:w="8500" w:type="dxa"/>
            <w:gridSpan w:val="5"/>
            <w:tcBorders>
              <w:bottom w:val="nil"/>
            </w:tcBorders>
          </w:tcPr>
          <w:p w14:paraId="1484CF6E" w14:textId="77777777" w:rsidR="00C61D04" w:rsidRPr="00143AA2" w:rsidRDefault="00C61D04" w:rsidP="00903F40">
            <w:pPr>
              <w:spacing w:before="60" w:after="0" w:line="240" w:lineRule="atLeast"/>
              <w:rPr>
                <w:rFonts w:asciiTheme="minorHAnsi" w:eastAsia="SimSun" w:hAnsiTheme="minorHAnsi"/>
                <w:sz w:val="18"/>
                <w:szCs w:val="18"/>
              </w:rPr>
            </w:pPr>
            <w:r w:rsidRPr="00143AA2">
              <w:rPr>
                <w:rFonts w:asciiTheme="minorHAnsi" w:hAnsiTheme="minorHAnsi"/>
                <w:b/>
                <w:bCs/>
                <w:sz w:val="18"/>
              </w:rPr>
              <w:t>Legal Holder of the project</w:t>
            </w:r>
            <w:r w:rsidRPr="00143AA2">
              <w:rPr>
                <w:rFonts w:asciiTheme="minorHAnsi" w:hAnsiTheme="minorHAnsi"/>
                <w:sz w:val="18"/>
              </w:rPr>
              <w:t xml:space="preserve"> </w:t>
            </w:r>
            <w:r w:rsidRPr="00143AA2">
              <w:rPr>
                <w:rFonts w:asciiTheme="minorHAnsi" w:hAnsiTheme="minorHAnsi"/>
                <w:i/>
                <w:sz w:val="18"/>
              </w:rPr>
              <w:t>(organisation)</w:t>
            </w:r>
          </w:p>
        </w:tc>
      </w:tr>
      <w:tr w:rsidR="00C61D04" w:rsidRPr="00143AA2" w14:paraId="0719318D" w14:textId="77777777" w:rsidTr="00903F40">
        <w:tc>
          <w:tcPr>
            <w:tcW w:w="562" w:type="dxa"/>
            <w:tcBorders>
              <w:top w:val="nil"/>
              <w:bottom w:val="nil"/>
            </w:tcBorders>
            <w:vAlign w:val="center"/>
          </w:tcPr>
          <w:p w14:paraId="628F0295" w14:textId="77777777" w:rsidR="00C61D04" w:rsidRPr="00143AA2" w:rsidRDefault="00C61D04" w:rsidP="00903F40">
            <w:pPr>
              <w:spacing w:before="60" w:after="60" w:line="240" w:lineRule="atLeast"/>
              <w:rPr>
                <w:rFonts w:asciiTheme="minorHAnsi" w:eastAsia="SimSun" w:hAnsiTheme="minorHAnsi"/>
                <w:sz w:val="18"/>
                <w:szCs w:val="18"/>
              </w:rPr>
            </w:pPr>
            <w:r w:rsidRPr="00143AA2">
              <w:rPr>
                <w:rFonts w:asciiTheme="minorHAnsi" w:hAnsiTheme="minorHAnsi"/>
                <w:sz w:val="18"/>
              </w:rPr>
              <w:t>a)</w:t>
            </w:r>
          </w:p>
        </w:tc>
        <w:tc>
          <w:tcPr>
            <w:tcW w:w="2552" w:type="dxa"/>
            <w:gridSpan w:val="2"/>
            <w:tcBorders>
              <w:top w:val="nil"/>
              <w:bottom w:val="nil"/>
              <w:right w:val="nil"/>
            </w:tcBorders>
            <w:vAlign w:val="center"/>
          </w:tcPr>
          <w:p w14:paraId="236306D7" w14:textId="77777777" w:rsidR="00C61D04" w:rsidRPr="00143AA2" w:rsidRDefault="00C61D04" w:rsidP="00903F40">
            <w:pPr>
              <w:spacing w:before="60" w:after="60" w:line="240" w:lineRule="atLeast"/>
              <w:rPr>
                <w:rFonts w:asciiTheme="minorHAnsi" w:eastAsia="SimSun" w:hAnsiTheme="minorHAnsi"/>
                <w:b/>
                <w:sz w:val="18"/>
                <w:szCs w:val="18"/>
              </w:rPr>
            </w:pPr>
            <w:r w:rsidRPr="00143AA2">
              <w:rPr>
                <w:rFonts w:asciiTheme="minorHAnsi" w:hAnsiTheme="minorHAnsi"/>
                <w:sz w:val="18"/>
              </w:rPr>
              <w:t>Name and legal form as registered:</w:t>
            </w:r>
            <w:r w:rsidRPr="00143AA2">
              <w:rPr>
                <w:rFonts w:asciiTheme="minorHAnsi" w:hAnsiTheme="minorHAnsi"/>
                <w:sz w:val="18"/>
              </w:rPr>
              <w:tab/>
            </w:r>
          </w:p>
        </w:tc>
        <w:tc>
          <w:tcPr>
            <w:tcW w:w="5948" w:type="dxa"/>
            <w:gridSpan w:val="3"/>
            <w:tcBorders>
              <w:top w:val="nil"/>
              <w:left w:val="nil"/>
              <w:bottom w:val="nil"/>
              <w:right w:val="single" w:sz="4" w:space="0" w:color="auto"/>
            </w:tcBorders>
            <w:vAlign w:val="center"/>
          </w:tcPr>
          <w:p w14:paraId="290A317C" w14:textId="50ABAD92" w:rsidR="00C61D04" w:rsidRPr="00143AA2" w:rsidRDefault="00AA0204" w:rsidP="008C4197">
            <w:pPr>
              <w:pBdr>
                <w:bottom w:val="dotted" w:sz="4" w:space="1" w:color="auto"/>
              </w:pBdr>
              <w:tabs>
                <w:tab w:val="left" w:pos="1021"/>
              </w:tabs>
              <w:spacing w:before="60" w:after="60" w:line="240" w:lineRule="atLeast"/>
              <w:rPr>
                <w:rFonts w:asciiTheme="minorHAnsi" w:eastAsia="SimSun" w:hAnsiTheme="minorHAnsi" w:cs="Arial"/>
                <w:noProof/>
                <w:sz w:val="18"/>
                <w:szCs w:val="18"/>
              </w:rPr>
            </w:pPr>
            <w:sdt>
              <w:sdtPr>
                <w:rPr>
                  <w:rFonts w:eastAsia="SimSun" w:cs="Arial"/>
                  <w:noProof/>
                </w:rPr>
                <w:id w:val="2050254716"/>
                <w:placeholder>
                  <w:docPart w:val="9674DC7F098D413D96211FFC707050CE"/>
                </w:placeholder>
                <w:showingPlcHdr/>
              </w:sdtPr>
              <w:sdtEndPr/>
              <w:sdtContent>
                <w:r w:rsidR="008C4197" w:rsidRPr="00BD41D1">
                  <w:rPr>
                    <w:rStyle w:val="Platzhaltertext"/>
                    <w:sz w:val="18"/>
                  </w:rPr>
                  <w:t>Click or tap here to enter text.</w:t>
                </w:r>
              </w:sdtContent>
            </w:sdt>
          </w:p>
        </w:tc>
      </w:tr>
      <w:tr w:rsidR="00C61D04" w:rsidRPr="00143AA2" w14:paraId="36354EF9" w14:textId="77777777" w:rsidTr="00903F40">
        <w:tc>
          <w:tcPr>
            <w:tcW w:w="562" w:type="dxa"/>
            <w:tcBorders>
              <w:top w:val="nil"/>
              <w:bottom w:val="nil"/>
            </w:tcBorders>
            <w:vAlign w:val="center"/>
          </w:tcPr>
          <w:p w14:paraId="6C8E96FB" w14:textId="77777777" w:rsidR="00C61D04" w:rsidRPr="00143AA2" w:rsidRDefault="00C61D04" w:rsidP="00903F40">
            <w:pPr>
              <w:spacing w:before="60" w:after="60" w:line="240" w:lineRule="atLeast"/>
              <w:rPr>
                <w:rFonts w:asciiTheme="minorHAnsi" w:eastAsia="SimSun" w:hAnsiTheme="minorHAnsi"/>
                <w:sz w:val="18"/>
                <w:szCs w:val="18"/>
              </w:rPr>
            </w:pPr>
            <w:r w:rsidRPr="00143AA2">
              <w:rPr>
                <w:rFonts w:asciiTheme="minorHAnsi" w:hAnsiTheme="minorHAnsi"/>
                <w:sz w:val="18"/>
              </w:rPr>
              <w:t>b)</w:t>
            </w:r>
          </w:p>
        </w:tc>
        <w:tc>
          <w:tcPr>
            <w:tcW w:w="2552" w:type="dxa"/>
            <w:gridSpan w:val="2"/>
            <w:tcBorders>
              <w:top w:val="nil"/>
              <w:bottom w:val="nil"/>
              <w:right w:val="nil"/>
            </w:tcBorders>
            <w:vAlign w:val="center"/>
          </w:tcPr>
          <w:p w14:paraId="35431432" w14:textId="77777777" w:rsidR="00C61D04" w:rsidRPr="00143AA2" w:rsidRDefault="00C61D04" w:rsidP="00903F40">
            <w:pPr>
              <w:spacing w:before="60" w:after="60" w:line="240" w:lineRule="atLeast"/>
              <w:rPr>
                <w:rFonts w:asciiTheme="minorHAnsi" w:eastAsia="Times New Roman" w:hAnsiTheme="minorHAnsi"/>
                <w:sz w:val="18"/>
                <w:szCs w:val="18"/>
              </w:rPr>
            </w:pPr>
            <w:r w:rsidRPr="00143AA2">
              <w:rPr>
                <w:rFonts w:asciiTheme="minorHAnsi" w:hAnsiTheme="minorHAnsi"/>
                <w:sz w:val="18"/>
              </w:rPr>
              <w:t>Postal address:</w:t>
            </w:r>
          </w:p>
        </w:tc>
        <w:tc>
          <w:tcPr>
            <w:tcW w:w="5948" w:type="dxa"/>
            <w:gridSpan w:val="3"/>
            <w:tcBorders>
              <w:top w:val="nil"/>
              <w:left w:val="nil"/>
              <w:bottom w:val="nil"/>
            </w:tcBorders>
            <w:vAlign w:val="center"/>
          </w:tcPr>
          <w:p w14:paraId="696A8320" w14:textId="062B6BC0" w:rsidR="00C61D04" w:rsidRPr="00143AA2" w:rsidRDefault="00AA0204" w:rsidP="008C4197">
            <w:pPr>
              <w:pBdr>
                <w:bottom w:val="dotted" w:sz="4" w:space="1" w:color="auto"/>
              </w:pBdr>
              <w:tabs>
                <w:tab w:val="left" w:pos="1021"/>
              </w:tabs>
              <w:spacing w:before="60" w:after="60" w:line="240" w:lineRule="atLeast"/>
              <w:rPr>
                <w:rFonts w:asciiTheme="minorHAnsi" w:eastAsia="SimSun" w:hAnsiTheme="minorHAnsi" w:cs="Arial"/>
                <w:noProof/>
                <w:sz w:val="18"/>
                <w:szCs w:val="18"/>
              </w:rPr>
            </w:pPr>
            <w:sdt>
              <w:sdtPr>
                <w:rPr>
                  <w:rFonts w:eastAsia="SimSun" w:cs="Arial"/>
                  <w:noProof/>
                </w:rPr>
                <w:id w:val="1124742894"/>
                <w:placeholder>
                  <w:docPart w:val="580AD01223D64D89A8D21A0B7E2CFA12"/>
                </w:placeholder>
                <w:showingPlcHdr/>
              </w:sdtPr>
              <w:sdtEndPr/>
              <w:sdtContent>
                <w:r w:rsidR="008C4197" w:rsidRPr="00BD41D1">
                  <w:rPr>
                    <w:rStyle w:val="Platzhaltertext"/>
                    <w:sz w:val="18"/>
                  </w:rPr>
                  <w:t>Click or tap here to enter text.</w:t>
                </w:r>
              </w:sdtContent>
            </w:sdt>
          </w:p>
        </w:tc>
      </w:tr>
      <w:tr w:rsidR="00C61D04" w:rsidRPr="00143AA2" w14:paraId="24AE58FE" w14:textId="77777777" w:rsidTr="00903F40">
        <w:tc>
          <w:tcPr>
            <w:tcW w:w="562" w:type="dxa"/>
            <w:tcBorders>
              <w:top w:val="nil"/>
              <w:bottom w:val="nil"/>
            </w:tcBorders>
            <w:vAlign w:val="center"/>
          </w:tcPr>
          <w:p w14:paraId="362372F6" w14:textId="77777777" w:rsidR="00C61D04" w:rsidRPr="00143AA2" w:rsidRDefault="00C61D04" w:rsidP="00903F40">
            <w:pPr>
              <w:spacing w:before="60" w:after="60" w:line="240" w:lineRule="atLeast"/>
              <w:rPr>
                <w:rFonts w:asciiTheme="minorHAnsi" w:eastAsia="SimSun" w:hAnsiTheme="minorHAnsi"/>
                <w:sz w:val="18"/>
                <w:szCs w:val="18"/>
              </w:rPr>
            </w:pPr>
            <w:r w:rsidRPr="00143AA2">
              <w:rPr>
                <w:rFonts w:asciiTheme="minorHAnsi" w:hAnsiTheme="minorHAnsi"/>
                <w:sz w:val="18"/>
              </w:rPr>
              <w:t>c)</w:t>
            </w:r>
          </w:p>
        </w:tc>
        <w:tc>
          <w:tcPr>
            <w:tcW w:w="2552" w:type="dxa"/>
            <w:gridSpan w:val="2"/>
            <w:tcBorders>
              <w:top w:val="nil"/>
              <w:bottom w:val="nil"/>
              <w:right w:val="nil"/>
            </w:tcBorders>
            <w:vAlign w:val="center"/>
          </w:tcPr>
          <w:p w14:paraId="08FE0C4E" w14:textId="77777777" w:rsidR="00C61D04" w:rsidRPr="00143AA2" w:rsidRDefault="00C61D04" w:rsidP="00903F40">
            <w:pPr>
              <w:spacing w:before="60" w:after="60" w:line="240" w:lineRule="atLeast"/>
              <w:rPr>
                <w:rFonts w:asciiTheme="minorHAnsi" w:eastAsia="Times New Roman" w:hAnsiTheme="minorHAnsi"/>
                <w:sz w:val="18"/>
                <w:szCs w:val="18"/>
              </w:rPr>
            </w:pPr>
            <w:r w:rsidRPr="00143AA2">
              <w:rPr>
                <w:rFonts w:asciiTheme="minorHAnsi" w:hAnsiTheme="minorHAnsi"/>
                <w:sz w:val="18"/>
              </w:rPr>
              <w:t>1. Phone (land-line), 2. Mobile, 3. Fax (</w:t>
            </w:r>
            <w:r w:rsidRPr="00143AA2">
              <w:rPr>
                <w:rFonts w:asciiTheme="minorHAnsi" w:hAnsiTheme="minorHAnsi"/>
                <w:i/>
                <w:iCs/>
                <w:sz w:val="18"/>
              </w:rPr>
              <w:t>please provide country and area codes</w:t>
            </w:r>
            <w:r w:rsidRPr="00143AA2">
              <w:rPr>
                <w:rFonts w:asciiTheme="minorHAnsi" w:hAnsiTheme="minorHAnsi"/>
                <w:sz w:val="18"/>
              </w:rPr>
              <w:t>)</w:t>
            </w:r>
          </w:p>
        </w:tc>
        <w:tc>
          <w:tcPr>
            <w:tcW w:w="5948" w:type="dxa"/>
            <w:gridSpan w:val="3"/>
            <w:tcBorders>
              <w:top w:val="nil"/>
              <w:left w:val="nil"/>
              <w:bottom w:val="nil"/>
            </w:tcBorders>
            <w:vAlign w:val="center"/>
          </w:tcPr>
          <w:p w14:paraId="152AC403" w14:textId="14A0C0FC" w:rsidR="00C61D04" w:rsidRPr="00143AA2" w:rsidRDefault="00AA0204" w:rsidP="008C4197">
            <w:pPr>
              <w:pBdr>
                <w:bottom w:val="dotted" w:sz="4" w:space="1" w:color="auto"/>
              </w:pBdr>
              <w:tabs>
                <w:tab w:val="left" w:pos="1021"/>
              </w:tabs>
              <w:spacing w:before="60" w:after="60" w:line="240" w:lineRule="atLeast"/>
              <w:rPr>
                <w:rFonts w:asciiTheme="minorHAnsi" w:eastAsia="SimSun" w:hAnsiTheme="minorHAnsi" w:cs="Arial"/>
                <w:noProof/>
                <w:sz w:val="18"/>
                <w:szCs w:val="18"/>
              </w:rPr>
            </w:pPr>
            <w:sdt>
              <w:sdtPr>
                <w:rPr>
                  <w:rFonts w:eastAsia="SimSun" w:cs="Arial"/>
                  <w:noProof/>
                </w:rPr>
                <w:id w:val="705381689"/>
                <w:placeholder>
                  <w:docPart w:val="38E2A23917ED4C0CA3DE3CB213F8B288"/>
                </w:placeholder>
                <w:showingPlcHdr/>
              </w:sdtPr>
              <w:sdtEndPr/>
              <w:sdtContent>
                <w:r w:rsidR="008C4197" w:rsidRPr="00BD41D1">
                  <w:rPr>
                    <w:rStyle w:val="Platzhaltertext"/>
                    <w:sz w:val="18"/>
                  </w:rPr>
                  <w:t>Click or tap here to enter text.</w:t>
                </w:r>
              </w:sdtContent>
            </w:sdt>
          </w:p>
        </w:tc>
      </w:tr>
      <w:tr w:rsidR="00C61D04" w:rsidRPr="00143AA2" w14:paraId="608AEB53" w14:textId="77777777" w:rsidTr="00903F40">
        <w:tc>
          <w:tcPr>
            <w:tcW w:w="562" w:type="dxa"/>
            <w:tcBorders>
              <w:top w:val="nil"/>
              <w:bottom w:val="nil"/>
            </w:tcBorders>
            <w:vAlign w:val="center"/>
          </w:tcPr>
          <w:p w14:paraId="4F98E110" w14:textId="77777777" w:rsidR="00C61D04" w:rsidRPr="00143AA2" w:rsidRDefault="00C61D04" w:rsidP="00903F40">
            <w:pPr>
              <w:spacing w:before="60" w:after="60" w:line="240" w:lineRule="atLeast"/>
              <w:rPr>
                <w:rFonts w:asciiTheme="minorHAnsi" w:eastAsia="SimSun" w:hAnsiTheme="minorHAnsi"/>
                <w:sz w:val="18"/>
                <w:szCs w:val="18"/>
              </w:rPr>
            </w:pPr>
            <w:r w:rsidRPr="00143AA2">
              <w:rPr>
                <w:rFonts w:asciiTheme="minorHAnsi" w:hAnsiTheme="minorHAnsi"/>
                <w:sz w:val="18"/>
              </w:rPr>
              <w:t>d)</w:t>
            </w:r>
          </w:p>
        </w:tc>
        <w:tc>
          <w:tcPr>
            <w:tcW w:w="2552" w:type="dxa"/>
            <w:gridSpan w:val="2"/>
            <w:tcBorders>
              <w:top w:val="nil"/>
              <w:bottom w:val="nil"/>
              <w:right w:val="nil"/>
            </w:tcBorders>
            <w:vAlign w:val="center"/>
          </w:tcPr>
          <w:p w14:paraId="36FF0605" w14:textId="77777777" w:rsidR="00C61D04" w:rsidRPr="00143AA2" w:rsidRDefault="00C61D04" w:rsidP="00903F40">
            <w:pPr>
              <w:tabs>
                <w:tab w:val="left" w:pos="33"/>
                <w:tab w:val="left" w:pos="1021"/>
              </w:tabs>
              <w:spacing w:before="60" w:after="60" w:line="240" w:lineRule="atLeast"/>
              <w:rPr>
                <w:rFonts w:asciiTheme="minorHAnsi" w:eastAsia="Times New Roman" w:hAnsiTheme="minorHAnsi"/>
                <w:sz w:val="18"/>
                <w:szCs w:val="18"/>
              </w:rPr>
            </w:pPr>
            <w:r w:rsidRPr="00143AA2">
              <w:rPr>
                <w:rFonts w:asciiTheme="minorHAnsi" w:hAnsiTheme="minorHAnsi"/>
                <w:sz w:val="18"/>
              </w:rPr>
              <w:t xml:space="preserve">Email: </w:t>
            </w:r>
          </w:p>
        </w:tc>
        <w:tc>
          <w:tcPr>
            <w:tcW w:w="5948" w:type="dxa"/>
            <w:gridSpan w:val="3"/>
            <w:tcBorders>
              <w:top w:val="nil"/>
              <w:left w:val="nil"/>
              <w:bottom w:val="nil"/>
            </w:tcBorders>
            <w:vAlign w:val="center"/>
          </w:tcPr>
          <w:p w14:paraId="7096B42C" w14:textId="3D10136B" w:rsidR="00C61D04" w:rsidRPr="00143AA2" w:rsidRDefault="00AA0204" w:rsidP="008C4197">
            <w:pPr>
              <w:pBdr>
                <w:bottom w:val="dotted" w:sz="4" w:space="1" w:color="auto"/>
              </w:pBdr>
              <w:tabs>
                <w:tab w:val="left" w:pos="1021"/>
              </w:tabs>
              <w:spacing w:before="60" w:after="60" w:line="240" w:lineRule="atLeast"/>
              <w:rPr>
                <w:rFonts w:asciiTheme="minorHAnsi" w:eastAsia="SimSun" w:hAnsiTheme="minorHAnsi" w:cs="Arial"/>
                <w:noProof/>
                <w:sz w:val="18"/>
                <w:szCs w:val="18"/>
              </w:rPr>
            </w:pPr>
            <w:sdt>
              <w:sdtPr>
                <w:rPr>
                  <w:rFonts w:eastAsia="SimSun" w:cs="Arial"/>
                  <w:noProof/>
                </w:rPr>
                <w:id w:val="-1266919729"/>
                <w:placeholder>
                  <w:docPart w:val="23BB3AA5FEA249FAA71FA9439B2BD236"/>
                </w:placeholder>
                <w:showingPlcHdr/>
              </w:sdtPr>
              <w:sdtEndPr/>
              <w:sdtContent>
                <w:r w:rsidR="008C4197" w:rsidRPr="00BD41D1">
                  <w:rPr>
                    <w:rStyle w:val="Platzhaltertext"/>
                    <w:sz w:val="18"/>
                  </w:rPr>
                  <w:t>Click or tap here to enter text.</w:t>
                </w:r>
              </w:sdtContent>
            </w:sdt>
          </w:p>
        </w:tc>
      </w:tr>
      <w:tr w:rsidR="00C61D04" w:rsidRPr="00143AA2" w14:paraId="533E6E1A" w14:textId="77777777" w:rsidTr="00903F40">
        <w:tc>
          <w:tcPr>
            <w:tcW w:w="562" w:type="dxa"/>
            <w:tcBorders>
              <w:top w:val="nil"/>
              <w:bottom w:val="nil"/>
              <w:right w:val="single" w:sz="4" w:space="0" w:color="auto"/>
            </w:tcBorders>
          </w:tcPr>
          <w:p w14:paraId="6B16ACE7" w14:textId="77777777" w:rsidR="00C61D04" w:rsidRPr="00143AA2" w:rsidRDefault="00C61D04" w:rsidP="00903F40">
            <w:pPr>
              <w:spacing w:before="60" w:after="0" w:line="240" w:lineRule="atLeast"/>
              <w:rPr>
                <w:rFonts w:asciiTheme="minorHAnsi" w:eastAsia="SimSun" w:hAnsiTheme="minorHAnsi"/>
                <w:sz w:val="18"/>
                <w:szCs w:val="18"/>
              </w:rPr>
            </w:pPr>
            <w:r w:rsidRPr="00143AA2">
              <w:rPr>
                <w:rFonts w:asciiTheme="minorHAnsi" w:hAnsiTheme="minorHAnsi"/>
                <w:sz w:val="18"/>
              </w:rPr>
              <w:t>1.4.1</w:t>
            </w:r>
          </w:p>
        </w:tc>
        <w:tc>
          <w:tcPr>
            <w:tcW w:w="8500" w:type="dxa"/>
            <w:gridSpan w:val="5"/>
            <w:tcBorders>
              <w:top w:val="nil"/>
              <w:left w:val="single" w:sz="4" w:space="0" w:color="auto"/>
              <w:bottom w:val="nil"/>
            </w:tcBorders>
          </w:tcPr>
          <w:p w14:paraId="2E7ED858" w14:textId="77777777" w:rsidR="00C61D04" w:rsidRPr="00143AA2" w:rsidRDefault="00C61D04" w:rsidP="00903F40">
            <w:pPr>
              <w:tabs>
                <w:tab w:val="left" w:pos="1021"/>
              </w:tabs>
              <w:spacing w:before="60" w:after="0" w:line="240" w:lineRule="atLeast"/>
              <w:rPr>
                <w:rFonts w:asciiTheme="minorHAnsi" w:eastAsia="SimSun" w:hAnsiTheme="minorHAnsi"/>
                <w:sz w:val="18"/>
                <w:szCs w:val="18"/>
              </w:rPr>
            </w:pPr>
            <w:r w:rsidRPr="00143AA2">
              <w:rPr>
                <w:rFonts w:asciiTheme="minorHAnsi" w:hAnsiTheme="minorHAnsi"/>
                <w:sz w:val="18"/>
                <w:u w:val="single"/>
              </w:rPr>
              <w:t>Persons with legal responsibility (official representative and their deputy) – if you intend to have the cooperation agreement signed by a third party or the funding request is submitted by a third party, please also provide information on these persons</w:t>
            </w:r>
            <w:r w:rsidRPr="00143AA2">
              <w:rPr>
                <w:rFonts w:asciiTheme="minorHAnsi" w:hAnsiTheme="minorHAnsi"/>
                <w:sz w:val="18"/>
              </w:rPr>
              <w:t xml:space="preserve">: </w:t>
            </w:r>
          </w:p>
        </w:tc>
      </w:tr>
      <w:tr w:rsidR="00C61D04" w:rsidRPr="00143AA2" w14:paraId="76B94FB8" w14:textId="77777777" w:rsidTr="00903F40">
        <w:tc>
          <w:tcPr>
            <w:tcW w:w="562" w:type="dxa"/>
            <w:tcBorders>
              <w:top w:val="nil"/>
              <w:bottom w:val="nil"/>
              <w:right w:val="single" w:sz="4" w:space="0" w:color="auto"/>
            </w:tcBorders>
          </w:tcPr>
          <w:p w14:paraId="1D12B5E3" w14:textId="77777777" w:rsidR="00C61D04" w:rsidRPr="00143AA2" w:rsidRDefault="00C61D04" w:rsidP="00903F40">
            <w:pPr>
              <w:spacing w:before="40" w:after="20" w:line="240" w:lineRule="atLeast"/>
              <w:rPr>
                <w:rFonts w:asciiTheme="minorHAnsi" w:eastAsia="SimSun" w:hAnsiTheme="minorHAnsi"/>
                <w:sz w:val="18"/>
                <w:szCs w:val="18"/>
                <w:lang w:eastAsia="zh-CN"/>
              </w:rPr>
            </w:pPr>
          </w:p>
        </w:tc>
        <w:tc>
          <w:tcPr>
            <w:tcW w:w="4253" w:type="dxa"/>
            <w:gridSpan w:val="3"/>
            <w:tcBorders>
              <w:top w:val="nil"/>
              <w:left w:val="single" w:sz="4" w:space="0" w:color="auto"/>
              <w:bottom w:val="nil"/>
              <w:right w:val="nil"/>
            </w:tcBorders>
            <w:vAlign w:val="center"/>
          </w:tcPr>
          <w:p w14:paraId="71D88227" w14:textId="77777777" w:rsidR="00C61D04" w:rsidRPr="00143AA2" w:rsidRDefault="00C61D04" w:rsidP="00903F40">
            <w:pPr>
              <w:tabs>
                <w:tab w:val="left" w:pos="34"/>
              </w:tabs>
              <w:spacing w:before="40" w:after="20" w:line="240" w:lineRule="atLeast"/>
              <w:rPr>
                <w:rFonts w:asciiTheme="minorHAnsi" w:eastAsia="SimSun" w:hAnsiTheme="minorHAnsi" w:cs="Arial"/>
                <w:noProof/>
                <w:sz w:val="18"/>
                <w:szCs w:val="18"/>
              </w:rPr>
            </w:pPr>
            <w:r w:rsidRPr="00143AA2">
              <w:rPr>
                <w:rFonts w:asciiTheme="minorHAnsi" w:hAnsiTheme="minorHAnsi"/>
                <w:sz w:val="18"/>
              </w:rPr>
              <w:t>Person 1 (please provide information on both persons)</w:t>
            </w:r>
          </w:p>
        </w:tc>
        <w:tc>
          <w:tcPr>
            <w:tcW w:w="4247" w:type="dxa"/>
            <w:gridSpan w:val="2"/>
            <w:tcBorders>
              <w:top w:val="nil"/>
              <w:left w:val="nil"/>
              <w:bottom w:val="nil"/>
            </w:tcBorders>
            <w:vAlign w:val="center"/>
          </w:tcPr>
          <w:p w14:paraId="1A061751" w14:textId="77777777" w:rsidR="00C61D04" w:rsidRPr="00143AA2" w:rsidRDefault="00C61D04" w:rsidP="00903F40">
            <w:pPr>
              <w:tabs>
                <w:tab w:val="left" w:pos="34"/>
              </w:tabs>
              <w:spacing w:before="40" w:after="20" w:line="240" w:lineRule="atLeast"/>
              <w:jc w:val="center"/>
              <w:rPr>
                <w:rFonts w:asciiTheme="minorHAnsi" w:eastAsia="SimSun" w:hAnsiTheme="minorHAnsi" w:cs="Arial"/>
                <w:noProof/>
                <w:sz w:val="18"/>
                <w:szCs w:val="18"/>
              </w:rPr>
            </w:pPr>
            <w:r w:rsidRPr="00143AA2">
              <w:rPr>
                <w:rFonts w:asciiTheme="minorHAnsi" w:hAnsiTheme="minorHAnsi"/>
                <w:i/>
                <w:iCs/>
                <w:sz w:val="16"/>
              </w:rPr>
              <w:t>Please provide country and area codes</w:t>
            </w:r>
            <w:r w:rsidRPr="00143AA2">
              <w:rPr>
                <w:rFonts w:asciiTheme="minorHAnsi" w:hAnsiTheme="minorHAnsi"/>
                <w:i/>
                <w:sz w:val="16"/>
              </w:rPr>
              <w:t xml:space="preserve"> for all phone numbers</w:t>
            </w:r>
          </w:p>
        </w:tc>
      </w:tr>
      <w:tr w:rsidR="00C61D04" w:rsidRPr="00143AA2" w14:paraId="744A08ED" w14:textId="77777777" w:rsidTr="00903F40">
        <w:tc>
          <w:tcPr>
            <w:tcW w:w="562" w:type="dxa"/>
            <w:tcBorders>
              <w:top w:val="nil"/>
              <w:bottom w:val="nil"/>
              <w:right w:val="single" w:sz="4" w:space="0" w:color="auto"/>
            </w:tcBorders>
          </w:tcPr>
          <w:p w14:paraId="3E34491E" w14:textId="77777777" w:rsidR="00C61D04" w:rsidRPr="00143AA2" w:rsidRDefault="00C61D04" w:rsidP="008C4197">
            <w:pPr>
              <w:spacing w:before="40" w:after="20" w:line="240" w:lineRule="atLeast"/>
              <w:rPr>
                <w:rFonts w:asciiTheme="minorHAnsi" w:eastAsia="SimSun" w:hAnsiTheme="minorHAnsi"/>
                <w:sz w:val="18"/>
                <w:szCs w:val="18"/>
                <w:lang w:eastAsia="zh-CN"/>
              </w:rPr>
            </w:pPr>
          </w:p>
        </w:tc>
        <w:tc>
          <w:tcPr>
            <w:tcW w:w="709" w:type="dxa"/>
            <w:tcBorders>
              <w:top w:val="nil"/>
              <w:left w:val="single" w:sz="4" w:space="0" w:color="auto"/>
              <w:bottom w:val="nil"/>
              <w:right w:val="nil"/>
            </w:tcBorders>
            <w:vAlign w:val="center"/>
          </w:tcPr>
          <w:p w14:paraId="76E5E6BA" w14:textId="77777777" w:rsidR="00C61D04" w:rsidRPr="00143AA2" w:rsidRDefault="00C61D04" w:rsidP="008C4197">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Name:</w:t>
            </w:r>
          </w:p>
        </w:tc>
        <w:tc>
          <w:tcPr>
            <w:tcW w:w="3544" w:type="dxa"/>
            <w:gridSpan w:val="2"/>
            <w:tcBorders>
              <w:top w:val="nil"/>
              <w:left w:val="nil"/>
              <w:bottom w:val="nil"/>
              <w:right w:val="nil"/>
            </w:tcBorders>
            <w:vAlign w:val="center"/>
          </w:tcPr>
          <w:p w14:paraId="6CD15DCF" w14:textId="2FDDE898" w:rsidR="00C61D04" w:rsidRPr="00143AA2" w:rsidRDefault="00AA0204"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1135322713"/>
                <w:placeholder>
                  <w:docPart w:val="C11E53A280624477A0D50CD6CD7676BA"/>
                </w:placeholder>
                <w:showingPlcHdr/>
              </w:sdtPr>
              <w:sdtEndPr/>
              <w:sdtContent>
                <w:r w:rsidR="008C4197" w:rsidRPr="00BD41D1">
                  <w:rPr>
                    <w:rStyle w:val="Platzhaltertext"/>
                    <w:sz w:val="18"/>
                  </w:rPr>
                  <w:t>Click or tap here to enter text.</w:t>
                </w:r>
              </w:sdtContent>
            </w:sdt>
          </w:p>
        </w:tc>
        <w:tc>
          <w:tcPr>
            <w:tcW w:w="850" w:type="dxa"/>
            <w:tcBorders>
              <w:top w:val="nil"/>
              <w:left w:val="nil"/>
              <w:bottom w:val="nil"/>
              <w:right w:val="nil"/>
            </w:tcBorders>
            <w:vAlign w:val="center"/>
          </w:tcPr>
          <w:p w14:paraId="3708D24C" w14:textId="77777777" w:rsidR="00C61D04" w:rsidRPr="00143AA2" w:rsidRDefault="00C61D04" w:rsidP="008C4197">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Phone (land-line):</w:t>
            </w:r>
          </w:p>
        </w:tc>
        <w:tc>
          <w:tcPr>
            <w:tcW w:w="3397" w:type="dxa"/>
            <w:tcBorders>
              <w:top w:val="nil"/>
              <w:left w:val="nil"/>
              <w:bottom w:val="nil"/>
            </w:tcBorders>
            <w:vAlign w:val="center"/>
          </w:tcPr>
          <w:p w14:paraId="68789070" w14:textId="22AD575C" w:rsidR="00C61D04" w:rsidRPr="00143AA2" w:rsidRDefault="00AA0204"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81303143"/>
                <w:placeholder>
                  <w:docPart w:val="143AB124FFA44797B82414E056E1D288"/>
                </w:placeholder>
                <w:showingPlcHdr/>
              </w:sdtPr>
              <w:sdtEndPr/>
              <w:sdtContent>
                <w:r w:rsidR="008C4197" w:rsidRPr="00BD41D1">
                  <w:rPr>
                    <w:rStyle w:val="Platzhaltertext"/>
                    <w:sz w:val="18"/>
                  </w:rPr>
                  <w:t>Click or tap here to enter text.</w:t>
                </w:r>
              </w:sdtContent>
            </w:sdt>
          </w:p>
        </w:tc>
      </w:tr>
      <w:tr w:rsidR="00C61D04" w:rsidRPr="00143AA2" w14:paraId="781C8CD9" w14:textId="77777777" w:rsidTr="00903F40">
        <w:tc>
          <w:tcPr>
            <w:tcW w:w="562" w:type="dxa"/>
            <w:tcBorders>
              <w:top w:val="nil"/>
              <w:bottom w:val="nil"/>
              <w:right w:val="single" w:sz="4" w:space="0" w:color="auto"/>
            </w:tcBorders>
          </w:tcPr>
          <w:p w14:paraId="5745700C" w14:textId="77777777" w:rsidR="00C61D04" w:rsidRPr="00143AA2" w:rsidRDefault="00C61D04" w:rsidP="008C4197">
            <w:pPr>
              <w:spacing w:before="40" w:after="20" w:line="240" w:lineRule="atLeast"/>
              <w:rPr>
                <w:rFonts w:asciiTheme="minorHAnsi" w:eastAsia="SimSun" w:hAnsiTheme="minorHAnsi"/>
                <w:sz w:val="18"/>
                <w:szCs w:val="18"/>
                <w:lang w:eastAsia="zh-CN"/>
              </w:rPr>
            </w:pPr>
          </w:p>
        </w:tc>
        <w:tc>
          <w:tcPr>
            <w:tcW w:w="709" w:type="dxa"/>
            <w:tcBorders>
              <w:top w:val="nil"/>
              <w:left w:val="single" w:sz="4" w:space="0" w:color="auto"/>
              <w:bottom w:val="nil"/>
              <w:right w:val="nil"/>
            </w:tcBorders>
            <w:vAlign w:val="center"/>
          </w:tcPr>
          <w:p w14:paraId="1DE85141" w14:textId="77777777" w:rsidR="00C61D04" w:rsidRPr="00143AA2" w:rsidRDefault="00C61D04" w:rsidP="00903F40">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Email:</w:t>
            </w:r>
          </w:p>
        </w:tc>
        <w:tc>
          <w:tcPr>
            <w:tcW w:w="3544" w:type="dxa"/>
            <w:gridSpan w:val="2"/>
            <w:tcBorders>
              <w:top w:val="nil"/>
              <w:left w:val="nil"/>
              <w:bottom w:val="nil"/>
              <w:right w:val="nil"/>
            </w:tcBorders>
            <w:vAlign w:val="center"/>
          </w:tcPr>
          <w:p w14:paraId="7481FCBB" w14:textId="497456B5" w:rsidR="00C61D04" w:rsidRPr="00143AA2" w:rsidRDefault="00AA0204"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700988638"/>
                <w:placeholder>
                  <w:docPart w:val="F71654DAADB848C392D63967F2F0643D"/>
                </w:placeholder>
                <w:showingPlcHdr/>
              </w:sdtPr>
              <w:sdtEndPr/>
              <w:sdtContent>
                <w:r w:rsidR="008C4197" w:rsidRPr="00BD41D1">
                  <w:rPr>
                    <w:rStyle w:val="Platzhaltertext"/>
                    <w:sz w:val="18"/>
                  </w:rPr>
                  <w:t>Click or tap here to enter text.</w:t>
                </w:r>
              </w:sdtContent>
            </w:sdt>
          </w:p>
        </w:tc>
        <w:tc>
          <w:tcPr>
            <w:tcW w:w="850" w:type="dxa"/>
            <w:tcBorders>
              <w:top w:val="nil"/>
              <w:left w:val="nil"/>
              <w:bottom w:val="nil"/>
              <w:right w:val="nil"/>
            </w:tcBorders>
            <w:vAlign w:val="center"/>
          </w:tcPr>
          <w:p w14:paraId="39C99522" w14:textId="77777777" w:rsidR="00C61D04" w:rsidRPr="00143AA2" w:rsidRDefault="00C61D04" w:rsidP="00903F40">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Mobile:</w:t>
            </w:r>
          </w:p>
        </w:tc>
        <w:tc>
          <w:tcPr>
            <w:tcW w:w="3397" w:type="dxa"/>
            <w:tcBorders>
              <w:top w:val="nil"/>
              <w:left w:val="nil"/>
              <w:bottom w:val="nil"/>
            </w:tcBorders>
            <w:vAlign w:val="center"/>
          </w:tcPr>
          <w:p w14:paraId="056B154B" w14:textId="25630EA3" w:rsidR="00C61D04" w:rsidRPr="00143AA2" w:rsidRDefault="00AA0204"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1517044118"/>
                <w:placeholder>
                  <w:docPart w:val="0E761A942E3349E79833E1187F3A1418"/>
                </w:placeholder>
                <w:showingPlcHdr/>
              </w:sdtPr>
              <w:sdtEndPr/>
              <w:sdtContent>
                <w:r w:rsidR="008C4197" w:rsidRPr="00BD41D1">
                  <w:rPr>
                    <w:rStyle w:val="Platzhaltertext"/>
                    <w:sz w:val="18"/>
                  </w:rPr>
                  <w:t>Click or tap here to enter text.</w:t>
                </w:r>
              </w:sdtContent>
            </w:sdt>
          </w:p>
        </w:tc>
      </w:tr>
      <w:tr w:rsidR="00C61D04" w:rsidRPr="00143AA2" w14:paraId="71B21EFA" w14:textId="77777777" w:rsidTr="00903F40">
        <w:tc>
          <w:tcPr>
            <w:tcW w:w="562" w:type="dxa"/>
            <w:tcBorders>
              <w:top w:val="nil"/>
              <w:bottom w:val="nil"/>
              <w:right w:val="single" w:sz="4" w:space="0" w:color="auto"/>
            </w:tcBorders>
          </w:tcPr>
          <w:p w14:paraId="7A546048" w14:textId="358F9C0A" w:rsidR="00A43452" w:rsidRPr="00143AA2" w:rsidRDefault="00A43452" w:rsidP="00903F40">
            <w:pPr>
              <w:spacing w:before="40" w:after="20" w:line="240" w:lineRule="atLeast"/>
              <w:rPr>
                <w:rFonts w:asciiTheme="minorHAnsi" w:eastAsia="SimSun" w:hAnsiTheme="minorHAnsi"/>
                <w:sz w:val="18"/>
                <w:szCs w:val="18"/>
                <w:lang w:eastAsia="zh-CN"/>
              </w:rPr>
            </w:pPr>
          </w:p>
        </w:tc>
        <w:tc>
          <w:tcPr>
            <w:tcW w:w="8500" w:type="dxa"/>
            <w:gridSpan w:val="5"/>
            <w:tcBorders>
              <w:top w:val="nil"/>
              <w:left w:val="single" w:sz="4" w:space="0" w:color="auto"/>
              <w:bottom w:val="nil"/>
            </w:tcBorders>
            <w:vAlign w:val="center"/>
          </w:tcPr>
          <w:p w14:paraId="11FEA950" w14:textId="77777777" w:rsidR="00C61D04" w:rsidRPr="00143AA2" w:rsidRDefault="00C61D04" w:rsidP="00903F40">
            <w:pPr>
              <w:tabs>
                <w:tab w:val="left" w:pos="34"/>
              </w:tabs>
              <w:spacing w:before="40" w:after="20" w:line="240" w:lineRule="atLeast"/>
              <w:rPr>
                <w:rFonts w:asciiTheme="minorHAnsi" w:eastAsia="SimSun" w:hAnsiTheme="minorHAnsi" w:cs="Arial"/>
                <w:noProof/>
                <w:sz w:val="18"/>
                <w:szCs w:val="18"/>
              </w:rPr>
            </w:pPr>
            <w:r w:rsidRPr="00143AA2">
              <w:rPr>
                <w:rFonts w:asciiTheme="minorHAnsi" w:hAnsiTheme="minorHAnsi"/>
                <w:sz w:val="18"/>
              </w:rPr>
              <w:t>Person 2 (please provide information on both persons):</w:t>
            </w:r>
          </w:p>
        </w:tc>
      </w:tr>
      <w:tr w:rsidR="00C61D04" w:rsidRPr="00143AA2" w14:paraId="349FD62F" w14:textId="77777777" w:rsidTr="00903F40">
        <w:tc>
          <w:tcPr>
            <w:tcW w:w="562" w:type="dxa"/>
            <w:tcBorders>
              <w:top w:val="nil"/>
              <w:bottom w:val="nil"/>
              <w:right w:val="single" w:sz="4" w:space="0" w:color="auto"/>
            </w:tcBorders>
          </w:tcPr>
          <w:p w14:paraId="595B5082" w14:textId="77777777" w:rsidR="00C61D04" w:rsidRPr="00143AA2" w:rsidRDefault="00C61D04" w:rsidP="00903F40">
            <w:pPr>
              <w:spacing w:before="40" w:after="20" w:line="240" w:lineRule="atLeast"/>
              <w:rPr>
                <w:rFonts w:asciiTheme="minorHAnsi" w:eastAsia="SimSun" w:hAnsiTheme="minorHAnsi"/>
                <w:sz w:val="18"/>
                <w:szCs w:val="18"/>
                <w:lang w:eastAsia="zh-CN"/>
              </w:rPr>
            </w:pPr>
          </w:p>
        </w:tc>
        <w:tc>
          <w:tcPr>
            <w:tcW w:w="709" w:type="dxa"/>
            <w:tcBorders>
              <w:top w:val="nil"/>
              <w:left w:val="single" w:sz="4" w:space="0" w:color="auto"/>
              <w:bottom w:val="nil"/>
              <w:right w:val="nil"/>
            </w:tcBorders>
            <w:vAlign w:val="center"/>
          </w:tcPr>
          <w:p w14:paraId="1F2C7674" w14:textId="77777777" w:rsidR="00C61D04" w:rsidRPr="00143AA2" w:rsidRDefault="00C61D04" w:rsidP="00903F40">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Name:</w:t>
            </w:r>
          </w:p>
        </w:tc>
        <w:tc>
          <w:tcPr>
            <w:tcW w:w="3544" w:type="dxa"/>
            <w:gridSpan w:val="2"/>
            <w:tcBorders>
              <w:top w:val="nil"/>
              <w:left w:val="nil"/>
              <w:bottom w:val="nil"/>
              <w:right w:val="nil"/>
            </w:tcBorders>
            <w:vAlign w:val="center"/>
          </w:tcPr>
          <w:p w14:paraId="07C8F0D9" w14:textId="42049824" w:rsidR="00C61D04" w:rsidRPr="00143AA2" w:rsidRDefault="00AA0204"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1617551747"/>
                <w:placeholder>
                  <w:docPart w:val="6AB74DC798144CA784CFFA4A9270B954"/>
                </w:placeholder>
                <w:showingPlcHdr/>
              </w:sdtPr>
              <w:sdtEndPr/>
              <w:sdtContent>
                <w:r w:rsidR="008C4197" w:rsidRPr="00BD41D1">
                  <w:rPr>
                    <w:rStyle w:val="Platzhaltertext"/>
                    <w:sz w:val="18"/>
                  </w:rPr>
                  <w:t>Click or tap here to enter text.</w:t>
                </w:r>
              </w:sdtContent>
            </w:sdt>
          </w:p>
        </w:tc>
        <w:tc>
          <w:tcPr>
            <w:tcW w:w="850" w:type="dxa"/>
            <w:tcBorders>
              <w:top w:val="nil"/>
              <w:left w:val="nil"/>
              <w:bottom w:val="nil"/>
              <w:right w:val="nil"/>
            </w:tcBorders>
            <w:vAlign w:val="center"/>
          </w:tcPr>
          <w:p w14:paraId="42CC6ADB" w14:textId="77777777" w:rsidR="00C61D04" w:rsidRPr="00143AA2" w:rsidRDefault="00C61D04" w:rsidP="00903F40">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Phone (land-line):</w:t>
            </w:r>
          </w:p>
        </w:tc>
        <w:tc>
          <w:tcPr>
            <w:tcW w:w="3397" w:type="dxa"/>
            <w:tcBorders>
              <w:top w:val="nil"/>
              <w:left w:val="nil"/>
              <w:bottom w:val="nil"/>
            </w:tcBorders>
            <w:vAlign w:val="center"/>
          </w:tcPr>
          <w:p w14:paraId="372C2BFA" w14:textId="5200A941" w:rsidR="00C61D04" w:rsidRPr="00143AA2" w:rsidRDefault="00AA0204"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265275293"/>
                <w:placeholder>
                  <w:docPart w:val="258A50EB943C460AA51B9DA4AC4B60FC"/>
                </w:placeholder>
                <w:showingPlcHdr/>
              </w:sdtPr>
              <w:sdtEndPr/>
              <w:sdtContent>
                <w:r w:rsidR="008C4197" w:rsidRPr="00BD41D1">
                  <w:rPr>
                    <w:rStyle w:val="Platzhaltertext"/>
                    <w:sz w:val="18"/>
                  </w:rPr>
                  <w:t>Click or tap here to enter text.</w:t>
                </w:r>
              </w:sdtContent>
            </w:sdt>
          </w:p>
        </w:tc>
      </w:tr>
      <w:tr w:rsidR="00C61D04" w:rsidRPr="00143AA2" w14:paraId="7CB4DB6F" w14:textId="77777777" w:rsidTr="00903F40">
        <w:tc>
          <w:tcPr>
            <w:tcW w:w="562" w:type="dxa"/>
            <w:tcBorders>
              <w:top w:val="nil"/>
              <w:bottom w:val="nil"/>
              <w:right w:val="single" w:sz="4" w:space="0" w:color="auto"/>
            </w:tcBorders>
          </w:tcPr>
          <w:p w14:paraId="72E8A409" w14:textId="77777777" w:rsidR="00C61D04" w:rsidRPr="00143AA2" w:rsidRDefault="00C61D04" w:rsidP="008C4197">
            <w:pPr>
              <w:spacing w:before="40" w:after="20" w:line="240" w:lineRule="atLeast"/>
              <w:rPr>
                <w:rFonts w:asciiTheme="minorHAnsi" w:eastAsia="SimSun" w:hAnsiTheme="minorHAnsi"/>
                <w:sz w:val="18"/>
                <w:szCs w:val="18"/>
                <w:lang w:eastAsia="zh-CN"/>
              </w:rPr>
            </w:pPr>
          </w:p>
        </w:tc>
        <w:tc>
          <w:tcPr>
            <w:tcW w:w="709" w:type="dxa"/>
            <w:tcBorders>
              <w:top w:val="nil"/>
              <w:left w:val="single" w:sz="4" w:space="0" w:color="auto"/>
              <w:bottom w:val="nil"/>
              <w:right w:val="nil"/>
            </w:tcBorders>
            <w:vAlign w:val="center"/>
          </w:tcPr>
          <w:p w14:paraId="61E9DABD" w14:textId="77777777" w:rsidR="00C61D04" w:rsidRPr="00143AA2" w:rsidRDefault="00C61D04" w:rsidP="008C4197">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Email:</w:t>
            </w:r>
          </w:p>
        </w:tc>
        <w:tc>
          <w:tcPr>
            <w:tcW w:w="3544" w:type="dxa"/>
            <w:gridSpan w:val="2"/>
            <w:tcBorders>
              <w:top w:val="nil"/>
              <w:left w:val="nil"/>
              <w:bottom w:val="nil"/>
              <w:right w:val="nil"/>
            </w:tcBorders>
            <w:vAlign w:val="center"/>
          </w:tcPr>
          <w:p w14:paraId="63796D09" w14:textId="52A0DE00" w:rsidR="00C61D04" w:rsidRPr="00143AA2" w:rsidRDefault="00AA0204"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1834518862"/>
                <w:placeholder>
                  <w:docPart w:val="D59D0E94E8DC4843A76C8E343D9F71A4"/>
                </w:placeholder>
                <w:showingPlcHdr/>
              </w:sdtPr>
              <w:sdtEndPr/>
              <w:sdtContent>
                <w:r w:rsidR="008C4197" w:rsidRPr="00BD41D1">
                  <w:rPr>
                    <w:rStyle w:val="Platzhaltertext"/>
                    <w:sz w:val="18"/>
                  </w:rPr>
                  <w:t>Click or tap here to enter text.</w:t>
                </w:r>
              </w:sdtContent>
            </w:sdt>
          </w:p>
        </w:tc>
        <w:tc>
          <w:tcPr>
            <w:tcW w:w="850" w:type="dxa"/>
            <w:tcBorders>
              <w:top w:val="nil"/>
              <w:left w:val="nil"/>
              <w:bottom w:val="nil"/>
              <w:right w:val="nil"/>
            </w:tcBorders>
            <w:vAlign w:val="center"/>
          </w:tcPr>
          <w:p w14:paraId="4458CD15" w14:textId="77777777" w:rsidR="00C61D04" w:rsidRPr="00143AA2" w:rsidRDefault="00C61D04" w:rsidP="008C4197">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Mobile:</w:t>
            </w:r>
          </w:p>
        </w:tc>
        <w:tc>
          <w:tcPr>
            <w:tcW w:w="3397" w:type="dxa"/>
            <w:tcBorders>
              <w:top w:val="nil"/>
              <w:left w:val="nil"/>
              <w:bottom w:val="nil"/>
            </w:tcBorders>
            <w:vAlign w:val="center"/>
          </w:tcPr>
          <w:p w14:paraId="1DC07E2A" w14:textId="556C2E0B" w:rsidR="00C61D04" w:rsidRPr="00143AA2" w:rsidRDefault="00AA0204"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177267863"/>
                <w:placeholder>
                  <w:docPart w:val="6860182221B34E6A964C12BAB5F25F7E"/>
                </w:placeholder>
                <w:showingPlcHdr/>
              </w:sdtPr>
              <w:sdtEndPr/>
              <w:sdtContent>
                <w:r w:rsidR="008C4197" w:rsidRPr="00BD41D1">
                  <w:rPr>
                    <w:rStyle w:val="Platzhaltertext"/>
                    <w:sz w:val="18"/>
                  </w:rPr>
                  <w:t>Click or tap here to enter text.</w:t>
                </w:r>
              </w:sdtContent>
            </w:sdt>
          </w:p>
        </w:tc>
      </w:tr>
      <w:tr w:rsidR="00C61D04" w:rsidRPr="00143AA2" w14:paraId="5DB1C094" w14:textId="77777777" w:rsidTr="00903F40">
        <w:tc>
          <w:tcPr>
            <w:tcW w:w="562" w:type="dxa"/>
            <w:tcBorders>
              <w:top w:val="nil"/>
              <w:bottom w:val="nil"/>
              <w:right w:val="single" w:sz="4" w:space="0" w:color="auto"/>
            </w:tcBorders>
          </w:tcPr>
          <w:p w14:paraId="41532AC9" w14:textId="6B948939" w:rsidR="00C61D04" w:rsidRPr="00143AA2" w:rsidRDefault="00C61D04" w:rsidP="00903F40">
            <w:pPr>
              <w:spacing w:before="60" w:after="0" w:line="240" w:lineRule="atLeast"/>
              <w:rPr>
                <w:rFonts w:asciiTheme="minorHAnsi" w:eastAsia="SimSun" w:hAnsiTheme="minorHAnsi"/>
                <w:sz w:val="18"/>
                <w:szCs w:val="18"/>
              </w:rPr>
            </w:pPr>
            <w:r w:rsidRPr="00143AA2">
              <w:rPr>
                <w:rFonts w:asciiTheme="minorHAnsi" w:hAnsiTheme="minorHAnsi"/>
                <w:sz w:val="18"/>
              </w:rPr>
              <w:t>1.4.2</w:t>
            </w:r>
          </w:p>
        </w:tc>
        <w:tc>
          <w:tcPr>
            <w:tcW w:w="8500" w:type="dxa"/>
            <w:gridSpan w:val="5"/>
            <w:tcBorders>
              <w:top w:val="nil"/>
              <w:left w:val="single" w:sz="4" w:space="0" w:color="auto"/>
              <w:bottom w:val="nil"/>
            </w:tcBorders>
          </w:tcPr>
          <w:p w14:paraId="2E9D256E" w14:textId="7C65EDD6" w:rsidR="00C61D04" w:rsidRPr="00143AA2" w:rsidRDefault="00C61D04" w:rsidP="00903F40">
            <w:pPr>
              <w:tabs>
                <w:tab w:val="left" w:pos="34"/>
              </w:tabs>
              <w:spacing w:before="60" w:after="0" w:line="240" w:lineRule="atLeast"/>
              <w:jc w:val="both"/>
              <w:rPr>
                <w:rFonts w:asciiTheme="minorHAnsi" w:eastAsia="SimSun" w:hAnsiTheme="minorHAnsi"/>
                <w:sz w:val="18"/>
                <w:szCs w:val="18"/>
                <w:u w:val="single"/>
              </w:rPr>
            </w:pPr>
            <w:r w:rsidRPr="00143AA2">
              <w:rPr>
                <w:rFonts w:asciiTheme="minorHAnsi" w:hAnsiTheme="minorHAnsi"/>
                <w:sz w:val="18"/>
                <w:u w:val="single"/>
              </w:rPr>
              <w:t>Persons responsible for financial management:</w:t>
            </w:r>
          </w:p>
        </w:tc>
      </w:tr>
      <w:tr w:rsidR="00C61D04" w:rsidRPr="00143AA2" w14:paraId="007CB586" w14:textId="77777777" w:rsidTr="00903F40">
        <w:tc>
          <w:tcPr>
            <w:tcW w:w="562" w:type="dxa"/>
            <w:tcBorders>
              <w:top w:val="nil"/>
              <w:bottom w:val="nil"/>
              <w:right w:val="single" w:sz="4" w:space="0" w:color="auto"/>
            </w:tcBorders>
          </w:tcPr>
          <w:p w14:paraId="0735E2E2" w14:textId="77777777" w:rsidR="00C61D04" w:rsidRPr="00143AA2" w:rsidRDefault="00C61D04" w:rsidP="00903F40">
            <w:pPr>
              <w:spacing w:before="40" w:after="20" w:line="240" w:lineRule="atLeast"/>
              <w:rPr>
                <w:rFonts w:asciiTheme="minorHAnsi" w:eastAsia="SimSun" w:hAnsiTheme="minorHAnsi"/>
                <w:sz w:val="18"/>
                <w:szCs w:val="18"/>
                <w:lang w:eastAsia="zh-CN"/>
              </w:rPr>
            </w:pPr>
          </w:p>
        </w:tc>
        <w:tc>
          <w:tcPr>
            <w:tcW w:w="709" w:type="dxa"/>
            <w:tcBorders>
              <w:top w:val="nil"/>
              <w:left w:val="single" w:sz="4" w:space="0" w:color="auto"/>
              <w:bottom w:val="nil"/>
              <w:right w:val="nil"/>
            </w:tcBorders>
            <w:vAlign w:val="center"/>
          </w:tcPr>
          <w:p w14:paraId="394DA7E8" w14:textId="77777777" w:rsidR="00C61D04" w:rsidRPr="00143AA2" w:rsidRDefault="00C61D04" w:rsidP="00903F40">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Name:</w:t>
            </w:r>
          </w:p>
        </w:tc>
        <w:tc>
          <w:tcPr>
            <w:tcW w:w="3544" w:type="dxa"/>
            <w:gridSpan w:val="2"/>
            <w:tcBorders>
              <w:top w:val="nil"/>
              <w:left w:val="nil"/>
              <w:bottom w:val="nil"/>
              <w:right w:val="nil"/>
            </w:tcBorders>
            <w:vAlign w:val="center"/>
          </w:tcPr>
          <w:p w14:paraId="732F44C6" w14:textId="4D41A61A" w:rsidR="00C61D04" w:rsidRPr="00143AA2" w:rsidRDefault="00AA0204"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1808662231"/>
                <w:placeholder>
                  <w:docPart w:val="9939A959619D4B618C2B5FF4F50E2184"/>
                </w:placeholder>
                <w:showingPlcHdr/>
              </w:sdtPr>
              <w:sdtEndPr/>
              <w:sdtContent>
                <w:r w:rsidR="008C4197" w:rsidRPr="00BD41D1">
                  <w:rPr>
                    <w:rStyle w:val="Platzhaltertext"/>
                    <w:sz w:val="18"/>
                  </w:rPr>
                  <w:t>Click or tap here to enter text.</w:t>
                </w:r>
              </w:sdtContent>
            </w:sdt>
          </w:p>
        </w:tc>
        <w:tc>
          <w:tcPr>
            <w:tcW w:w="850" w:type="dxa"/>
            <w:tcBorders>
              <w:top w:val="nil"/>
              <w:left w:val="nil"/>
              <w:bottom w:val="nil"/>
              <w:right w:val="nil"/>
            </w:tcBorders>
            <w:vAlign w:val="center"/>
          </w:tcPr>
          <w:p w14:paraId="776E436E" w14:textId="77777777" w:rsidR="00C61D04" w:rsidRPr="00143AA2" w:rsidRDefault="00C61D04" w:rsidP="00903F40">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Phone (land-line):</w:t>
            </w:r>
          </w:p>
        </w:tc>
        <w:tc>
          <w:tcPr>
            <w:tcW w:w="3397" w:type="dxa"/>
            <w:tcBorders>
              <w:top w:val="nil"/>
              <w:left w:val="nil"/>
              <w:bottom w:val="nil"/>
            </w:tcBorders>
            <w:vAlign w:val="center"/>
          </w:tcPr>
          <w:p w14:paraId="5C1DDB8E" w14:textId="550625D1" w:rsidR="00C61D04" w:rsidRPr="00143AA2" w:rsidRDefault="00AA0204"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554829809"/>
                <w:placeholder>
                  <w:docPart w:val="C0CA5BEA3449427CA4F0D746DD648F86"/>
                </w:placeholder>
                <w:showingPlcHdr/>
              </w:sdtPr>
              <w:sdtEndPr/>
              <w:sdtContent>
                <w:r w:rsidR="008C4197" w:rsidRPr="00BD41D1">
                  <w:rPr>
                    <w:rStyle w:val="Platzhaltertext"/>
                    <w:sz w:val="18"/>
                  </w:rPr>
                  <w:t>Click or tap here to enter text.</w:t>
                </w:r>
              </w:sdtContent>
            </w:sdt>
          </w:p>
        </w:tc>
      </w:tr>
      <w:tr w:rsidR="00C61D04" w:rsidRPr="00143AA2" w14:paraId="3618CC7E" w14:textId="77777777" w:rsidTr="00903F40">
        <w:tc>
          <w:tcPr>
            <w:tcW w:w="562" w:type="dxa"/>
            <w:tcBorders>
              <w:top w:val="nil"/>
              <w:bottom w:val="nil"/>
              <w:right w:val="single" w:sz="4" w:space="0" w:color="auto"/>
            </w:tcBorders>
          </w:tcPr>
          <w:p w14:paraId="4B4C8E7A" w14:textId="77777777" w:rsidR="00C61D04" w:rsidRPr="00143AA2" w:rsidRDefault="00C61D04" w:rsidP="008C4197">
            <w:pPr>
              <w:spacing w:before="40" w:after="20" w:line="240" w:lineRule="atLeast"/>
              <w:rPr>
                <w:rFonts w:asciiTheme="minorHAnsi" w:eastAsia="SimSun" w:hAnsiTheme="minorHAnsi"/>
                <w:sz w:val="18"/>
                <w:szCs w:val="18"/>
                <w:lang w:eastAsia="zh-CN"/>
              </w:rPr>
            </w:pPr>
          </w:p>
        </w:tc>
        <w:tc>
          <w:tcPr>
            <w:tcW w:w="709" w:type="dxa"/>
            <w:tcBorders>
              <w:top w:val="nil"/>
              <w:left w:val="single" w:sz="4" w:space="0" w:color="auto"/>
              <w:bottom w:val="nil"/>
              <w:right w:val="nil"/>
            </w:tcBorders>
            <w:vAlign w:val="center"/>
          </w:tcPr>
          <w:p w14:paraId="5302AC05" w14:textId="77777777" w:rsidR="00C61D04" w:rsidRPr="00143AA2" w:rsidRDefault="00C61D04" w:rsidP="008C4197">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Email:</w:t>
            </w:r>
          </w:p>
        </w:tc>
        <w:tc>
          <w:tcPr>
            <w:tcW w:w="3544" w:type="dxa"/>
            <w:gridSpan w:val="2"/>
            <w:tcBorders>
              <w:top w:val="nil"/>
              <w:left w:val="nil"/>
              <w:bottom w:val="nil"/>
              <w:right w:val="nil"/>
            </w:tcBorders>
            <w:vAlign w:val="center"/>
          </w:tcPr>
          <w:p w14:paraId="288E2EFC" w14:textId="3D824C20" w:rsidR="00C61D04" w:rsidRPr="00143AA2" w:rsidRDefault="00AA0204"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585660578"/>
                <w:placeholder>
                  <w:docPart w:val="3B9E23DF5E5C41BCBB7A61D00DA598F2"/>
                </w:placeholder>
                <w:showingPlcHdr/>
              </w:sdtPr>
              <w:sdtEndPr/>
              <w:sdtContent>
                <w:r w:rsidR="008C4197" w:rsidRPr="00BD41D1">
                  <w:rPr>
                    <w:rStyle w:val="Platzhaltertext"/>
                    <w:sz w:val="18"/>
                  </w:rPr>
                  <w:t>Click or tap here to enter text.</w:t>
                </w:r>
              </w:sdtContent>
            </w:sdt>
          </w:p>
        </w:tc>
        <w:tc>
          <w:tcPr>
            <w:tcW w:w="850" w:type="dxa"/>
            <w:tcBorders>
              <w:top w:val="nil"/>
              <w:left w:val="nil"/>
              <w:bottom w:val="nil"/>
              <w:right w:val="nil"/>
            </w:tcBorders>
            <w:vAlign w:val="center"/>
          </w:tcPr>
          <w:p w14:paraId="71AD33FD" w14:textId="77777777" w:rsidR="00C61D04" w:rsidRPr="00143AA2" w:rsidRDefault="00C61D04" w:rsidP="008C4197">
            <w:pPr>
              <w:tabs>
                <w:tab w:val="left" w:pos="34"/>
              </w:tabs>
              <w:spacing w:before="40" w:after="20" w:line="240" w:lineRule="atLeast"/>
              <w:rPr>
                <w:rFonts w:asciiTheme="minorHAnsi" w:eastAsia="SimSun" w:hAnsiTheme="minorHAnsi"/>
                <w:sz w:val="18"/>
                <w:szCs w:val="18"/>
                <w:u w:val="single"/>
              </w:rPr>
            </w:pPr>
            <w:r w:rsidRPr="00143AA2">
              <w:rPr>
                <w:rFonts w:asciiTheme="minorHAnsi" w:hAnsiTheme="minorHAnsi"/>
                <w:sz w:val="18"/>
              </w:rPr>
              <w:t>Mobile:</w:t>
            </w:r>
          </w:p>
        </w:tc>
        <w:tc>
          <w:tcPr>
            <w:tcW w:w="3397" w:type="dxa"/>
            <w:tcBorders>
              <w:top w:val="nil"/>
              <w:left w:val="nil"/>
              <w:bottom w:val="nil"/>
            </w:tcBorders>
            <w:vAlign w:val="center"/>
          </w:tcPr>
          <w:p w14:paraId="1CB064D4" w14:textId="342140A2" w:rsidR="00C61D04" w:rsidRPr="00143AA2" w:rsidRDefault="00AA0204" w:rsidP="008C4197">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rPr>
                <w:id w:val="-1563161608"/>
                <w:placeholder>
                  <w:docPart w:val="144E3309FB8D4AF1B8715C5505909D0D"/>
                </w:placeholder>
                <w:showingPlcHdr/>
              </w:sdtPr>
              <w:sdtEndPr/>
              <w:sdtContent>
                <w:r w:rsidR="008C4197" w:rsidRPr="00BD41D1">
                  <w:rPr>
                    <w:rStyle w:val="Platzhaltertext"/>
                    <w:sz w:val="18"/>
                  </w:rPr>
                  <w:t>Click or tap here to enter text.</w:t>
                </w:r>
              </w:sdtContent>
            </w:sdt>
          </w:p>
        </w:tc>
      </w:tr>
      <w:tr w:rsidR="00C61D04" w:rsidRPr="00143AA2" w14:paraId="3845AA23" w14:textId="77777777" w:rsidTr="00903F40">
        <w:tc>
          <w:tcPr>
            <w:tcW w:w="562" w:type="dxa"/>
            <w:tcBorders>
              <w:top w:val="nil"/>
              <w:bottom w:val="nil"/>
              <w:right w:val="single" w:sz="4" w:space="0" w:color="auto"/>
            </w:tcBorders>
          </w:tcPr>
          <w:p w14:paraId="7069CF71" w14:textId="77777777" w:rsidR="00C61D04" w:rsidRPr="00143AA2" w:rsidRDefault="00C61D04" w:rsidP="00903F40">
            <w:pPr>
              <w:spacing w:before="60" w:after="0" w:line="240" w:lineRule="atLeast"/>
              <w:rPr>
                <w:rFonts w:asciiTheme="minorHAnsi" w:eastAsia="SimSun" w:hAnsiTheme="minorHAnsi"/>
                <w:sz w:val="18"/>
                <w:szCs w:val="18"/>
              </w:rPr>
            </w:pPr>
            <w:r w:rsidRPr="00143AA2">
              <w:rPr>
                <w:rFonts w:asciiTheme="minorHAnsi" w:hAnsiTheme="minorHAnsi"/>
                <w:sz w:val="18"/>
              </w:rPr>
              <w:t>1.4.3</w:t>
            </w:r>
          </w:p>
        </w:tc>
        <w:tc>
          <w:tcPr>
            <w:tcW w:w="8500" w:type="dxa"/>
            <w:gridSpan w:val="5"/>
            <w:tcBorders>
              <w:top w:val="nil"/>
              <w:left w:val="single" w:sz="4" w:space="0" w:color="auto"/>
              <w:bottom w:val="nil"/>
            </w:tcBorders>
          </w:tcPr>
          <w:p w14:paraId="264821CE" w14:textId="77777777" w:rsidR="00C61D04" w:rsidRPr="00143AA2" w:rsidRDefault="00C61D04" w:rsidP="00903F40">
            <w:pPr>
              <w:tabs>
                <w:tab w:val="left" w:pos="34"/>
              </w:tabs>
              <w:spacing w:before="60" w:after="0" w:line="240" w:lineRule="atLeast"/>
              <w:jc w:val="both"/>
              <w:rPr>
                <w:rFonts w:asciiTheme="minorHAnsi" w:eastAsia="SimSun" w:hAnsiTheme="minorHAnsi"/>
                <w:sz w:val="18"/>
                <w:szCs w:val="18"/>
                <w:u w:val="single"/>
              </w:rPr>
            </w:pPr>
            <w:r w:rsidRPr="00143AA2">
              <w:rPr>
                <w:rFonts w:asciiTheme="minorHAnsi" w:hAnsiTheme="minorHAnsi"/>
                <w:sz w:val="18"/>
                <w:u w:val="single"/>
              </w:rPr>
              <w:t>Contact person responsible for the project (project coordinator):</w:t>
            </w:r>
          </w:p>
        </w:tc>
      </w:tr>
      <w:tr w:rsidR="00C61D04" w:rsidRPr="00143AA2" w14:paraId="02A3BE5C" w14:textId="77777777" w:rsidTr="00903F40">
        <w:tc>
          <w:tcPr>
            <w:tcW w:w="562" w:type="dxa"/>
            <w:tcBorders>
              <w:top w:val="nil"/>
              <w:bottom w:val="nil"/>
              <w:right w:val="single" w:sz="4" w:space="0" w:color="auto"/>
            </w:tcBorders>
          </w:tcPr>
          <w:p w14:paraId="639CD36F" w14:textId="77777777" w:rsidR="00C61D04" w:rsidRPr="00143AA2" w:rsidRDefault="00C61D04" w:rsidP="00903F40">
            <w:pPr>
              <w:spacing w:before="40" w:after="20" w:line="240" w:lineRule="atLeast"/>
              <w:rPr>
                <w:rFonts w:asciiTheme="minorHAnsi" w:eastAsia="SimSun" w:hAnsiTheme="minorHAnsi"/>
                <w:sz w:val="18"/>
                <w:szCs w:val="18"/>
                <w:lang w:eastAsia="zh-CN"/>
              </w:rPr>
            </w:pPr>
          </w:p>
        </w:tc>
        <w:tc>
          <w:tcPr>
            <w:tcW w:w="709" w:type="dxa"/>
            <w:tcBorders>
              <w:top w:val="nil"/>
              <w:left w:val="single" w:sz="4" w:space="0" w:color="auto"/>
              <w:bottom w:val="nil"/>
              <w:right w:val="nil"/>
            </w:tcBorders>
            <w:vAlign w:val="center"/>
          </w:tcPr>
          <w:p w14:paraId="1268378C" w14:textId="77777777" w:rsidR="00C61D04" w:rsidRPr="00143AA2" w:rsidRDefault="00C61D04" w:rsidP="00903F40">
            <w:pPr>
              <w:tabs>
                <w:tab w:val="left" w:pos="34"/>
              </w:tabs>
              <w:spacing w:before="40" w:after="20" w:line="240" w:lineRule="atLeast"/>
              <w:rPr>
                <w:rFonts w:asciiTheme="minorHAnsi" w:eastAsia="Times New Roman" w:hAnsiTheme="minorHAnsi" w:cs="Arial"/>
                <w:sz w:val="18"/>
                <w:szCs w:val="18"/>
              </w:rPr>
            </w:pPr>
            <w:r w:rsidRPr="00143AA2">
              <w:rPr>
                <w:rFonts w:asciiTheme="minorHAnsi" w:hAnsiTheme="minorHAnsi"/>
                <w:sz w:val="18"/>
              </w:rPr>
              <w:t>Name:</w:t>
            </w:r>
          </w:p>
        </w:tc>
        <w:tc>
          <w:tcPr>
            <w:tcW w:w="3544" w:type="dxa"/>
            <w:gridSpan w:val="2"/>
            <w:tcBorders>
              <w:top w:val="nil"/>
              <w:left w:val="nil"/>
              <w:bottom w:val="nil"/>
              <w:right w:val="nil"/>
            </w:tcBorders>
            <w:vAlign w:val="center"/>
          </w:tcPr>
          <w:p w14:paraId="4327B0C1" w14:textId="782BAAC0" w:rsidR="00C61D04" w:rsidRPr="00143AA2" w:rsidRDefault="00AA0204" w:rsidP="008C4197">
            <w:pPr>
              <w:pBdr>
                <w:bottom w:val="dotted" w:sz="4" w:space="1" w:color="auto"/>
              </w:pBdr>
              <w:tabs>
                <w:tab w:val="left" w:pos="34"/>
              </w:tabs>
              <w:spacing w:before="40" w:after="20" w:line="240" w:lineRule="atLeast"/>
              <w:ind w:left="34" w:firstLine="23"/>
              <w:rPr>
                <w:rFonts w:asciiTheme="minorHAnsi" w:eastAsia="Times New Roman" w:hAnsiTheme="minorHAnsi" w:cs="Arial"/>
                <w:sz w:val="18"/>
                <w:szCs w:val="18"/>
              </w:rPr>
            </w:pPr>
            <w:sdt>
              <w:sdtPr>
                <w:rPr>
                  <w:rFonts w:eastAsia="SimSun" w:cs="Arial"/>
                  <w:noProof/>
                </w:rPr>
                <w:id w:val="1428311482"/>
                <w:placeholder>
                  <w:docPart w:val="F88F7B2490CD4C0C9F546D7AEF957383"/>
                </w:placeholder>
                <w:showingPlcHdr/>
              </w:sdtPr>
              <w:sdtEndPr/>
              <w:sdtContent>
                <w:r w:rsidR="008C4197" w:rsidRPr="00BD41D1">
                  <w:rPr>
                    <w:rStyle w:val="Platzhaltertext"/>
                    <w:sz w:val="18"/>
                  </w:rPr>
                  <w:t>Click or tap here to enter text.</w:t>
                </w:r>
              </w:sdtContent>
            </w:sdt>
          </w:p>
        </w:tc>
        <w:tc>
          <w:tcPr>
            <w:tcW w:w="850" w:type="dxa"/>
            <w:tcBorders>
              <w:top w:val="nil"/>
              <w:left w:val="nil"/>
              <w:bottom w:val="nil"/>
              <w:right w:val="nil"/>
            </w:tcBorders>
            <w:vAlign w:val="center"/>
          </w:tcPr>
          <w:p w14:paraId="64B4AD1C" w14:textId="77777777" w:rsidR="00C61D04" w:rsidRPr="00143AA2" w:rsidRDefault="00C61D04" w:rsidP="00903F40">
            <w:pPr>
              <w:tabs>
                <w:tab w:val="left" w:pos="34"/>
              </w:tabs>
              <w:spacing w:before="40" w:after="20" w:line="240" w:lineRule="atLeast"/>
              <w:rPr>
                <w:rFonts w:asciiTheme="minorHAnsi" w:eastAsia="SimSun" w:hAnsiTheme="minorHAnsi" w:cs="Arial"/>
                <w:sz w:val="18"/>
                <w:szCs w:val="18"/>
              </w:rPr>
            </w:pPr>
            <w:r w:rsidRPr="00143AA2">
              <w:rPr>
                <w:rFonts w:asciiTheme="minorHAnsi" w:hAnsiTheme="minorHAnsi"/>
                <w:sz w:val="18"/>
              </w:rPr>
              <w:t>Phone (land-line):</w:t>
            </w:r>
          </w:p>
        </w:tc>
        <w:tc>
          <w:tcPr>
            <w:tcW w:w="3397" w:type="dxa"/>
            <w:tcBorders>
              <w:top w:val="nil"/>
              <w:left w:val="nil"/>
              <w:bottom w:val="nil"/>
            </w:tcBorders>
            <w:vAlign w:val="center"/>
          </w:tcPr>
          <w:p w14:paraId="0261F294" w14:textId="32FCADBF" w:rsidR="00C61D04" w:rsidRPr="00143AA2" w:rsidRDefault="00AA0204" w:rsidP="008C4197">
            <w:pPr>
              <w:pBdr>
                <w:bottom w:val="dotted" w:sz="4" w:space="1" w:color="auto"/>
              </w:pBdr>
              <w:tabs>
                <w:tab w:val="left" w:pos="34"/>
              </w:tabs>
              <w:spacing w:before="40" w:after="20" w:line="240" w:lineRule="atLeast"/>
              <w:ind w:left="34" w:firstLine="23"/>
              <w:rPr>
                <w:rFonts w:asciiTheme="minorHAnsi" w:eastAsia="Times New Roman" w:hAnsiTheme="minorHAnsi" w:cs="Arial"/>
                <w:sz w:val="18"/>
                <w:szCs w:val="18"/>
              </w:rPr>
            </w:pPr>
            <w:sdt>
              <w:sdtPr>
                <w:rPr>
                  <w:rFonts w:eastAsia="SimSun" w:cs="Arial"/>
                  <w:noProof/>
                </w:rPr>
                <w:id w:val="711456367"/>
                <w:placeholder>
                  <w:docPart w:val="FD7A84C8D3564028BFEF4E70870310C3"/>
                </w:placeholder>
                <w:showingPlcHdr/>
              </w:sdtPr>
              <w:sdtEndPr/>
              <w:sdtContent>
                <w:r w:rsidR="008C4197" w:rsidRPr="00BD41D1">
                  <w:rPr>
                    <w:rStyle w:val="Platzhaltertext"/>
                    <w:sz w:val="18"/>
                  </w:rPr>
                  <w:t>Click or tap here to enter text.</w:t>
                </w:r>
              </w:sdtContent>
            </w:sdt>
          </w:p>
        </w:tc>
      </w:tr>
      <w:tr w:rsidR="00C61D04" w:rsidRPr="00143AA2" w14:paraId="5A131084" w14:textId="77777777" w:rsidTr="00903F40">
        <w:tc>
          <w:tcPr>
            <w:tcW w:w="562" w:type="dxa"/>
            <w:tcBorders>
              <w:top w:val="nil"/>
            </w:tcBorders>
          </w:tcPr>
          <w:p w14:paraId="5ECA7171" w14:textId="77777777" w:rsidR="00C61D04" w:rsidRPr="00143AA2" w:rsidRDefault="00C61D04" w:rsidP="00903F40">
            <w:pPr>
              <w:spacing w:before="40" w:after="20" w:line="240" w:lineRule="atLeast"/>
              <w:rPr>
                <w:rFonts w:asciiTheme="minorHAnsi" w:eastAsia="SimSun" w:hAnsiTheme="minorHAnsi"/>
                <w:sz w:val="18"/>
                <w:szCs w:val="18"/>
                <w:lang w:eastAsia="zh-CN"/>
              </w:rPr>
            </w:pPr>
          </w:p>
        </w:tc>
        <w:tc>
          <w:tcPr>
            <w:tcW w:w="709" w:type="dxa"/>
            <w:tcBorders>
              <w:top w:val="nil"/>
              <w:right w:val="nil"/>
            </w:tcBorders>
            <w:vAlign w:val="center"/>
          </w:tcPr>
          <w:p w14:paraId="176ED85C" w14:textId="77777777" w:rsidR="00C61D04" w:rsidRPr="00143AA2" w:rsidRDefault="00C61D04" w:rsidP="00903F40">
            <w:pPr>
              <w:tabs>
                <w:tab w:val="left" w:pos="34"/>
              </w:tabs>
              <w:spacing w:before="40" w:after="20" w:line="240" w:lineRule="atLeast"/>
              <w:rPr>
                <w:rFonts w:asciiTheme="minorHAnsi" w:eastAsia="Times New Roman" w:hAnsiTheme="minorHAnsi" w:cs="Arial"/>
                <w:sz w:val="18"/>
                <w:szCs w:val="18"/>
              </w:rPr>
            </w:pPr>
            <w:r w:rsidRPr="00143AA2">
              <w:rPr>
                <w:rFonts w:asciiTheme="minorHAnsi" w:hAnsiTheme="minorHAnsi"/>
                <w:sz w:val="18"/>
              </w:rPr>
              <w:t>Email:</w:t>
            </w:r>
          </w:p>
        </w:tc>
        <w:tc>
          <w:tcPr>
            <w:tcW w:w="3544" w:type="dxa"/>
            <w:gridSpan w:val="2"/>
            <w:tcBorders>
              <w:top w:val="nil"/>
              <w:left w:val="nil"/>
              <w:right w:val="nil"/>
            </w:tcBorders>
            <w:vAlign w:val="center"/>
          </w:tcPr>
          <w:p w14:paraId="126F0B3B" w14:textId="6B1A9532" w:rsidR="00C61D04" w:rsidRPr="00143AA2" w:rsidRDefault="00AA0204" w:rsidP="00903F40">
            <w:pPr>
              <w:pBdr>
                <w:bottom w:val="dotted" w:sz="4" w:space="1" w:color="auto"/>
              </w:pBdr>
              <w:tabs>
                <w:tab w:val="left" w:pos="34"/>
              </w:tabs>
              <w:spacing w:before="40" w:after="20" w:line="240" w:lineRule="atLeast"/>
              <w:ind w:left="34" w:firstLine="23"/>
              <w:rPr>
                <w:rFonts w:asciiTheme="minorHAnsi" w:eastAsia="Times New Roman" w:hAnsiTheme="minorHAnsi" w:cs="Arial"/>
                <w:sz w:val="18"/>
                <w:szCs w:val="18"/>
              </w:rPr>
            </w:pPr>
            <w:sdt>
              <w:sdtPr>
                <w:rPr>
                  <w:rFonts w:eastAsia="SimSun" w:cs="Arial"/>
                  <w:noProof/>
                </w:rPr>
                <w:id w:val="-1658450282"/>
                <w:placeholder>
                  <w:docPart w:val="39B5E664B7C64DB9B8FF905556899A16"/>
                </w:placeholder>
                <w:showingPlcHdr/>
              </w:sdtPr>
              <w:sdtEndPr/>
              <w:sdtContent>
                <w:r w:rsidR="008C4197" w:rsidRPr="00BD41D1">
                  <w:rPr>
                    <w:rStyle w:val="Platzhaltertext"/>
                    <w:sz w:val="18"/>
                  </w:rPr>
                  <w:t>Click or tap here to enter text.</w:t>
                </w:r>
              </w:sdtContent>
            </w:sdt>
          </w:p>
        </w:tc>
        <w:tc>
          <w:tcPr>
            <w:tcW w:w="850" w:type="dxa"/>
            <w:tcBorders>
              <w:top w:val="nil"/>
              <w:left w:val="nil"/>
              <w:right w:val="nil"/>
            </w:tcBorders>
            <w:vAlign w:val="center"/>
          </w:tcPr>
          <w:p w14:paraId="490E86B0" w14:textId="77777777" w:rsidR="00C61D04" w:rsidRPr="00143AA2" w:rsidRDefault="00C61D04" w:rsidP="00903F40">
            <w:pPr>
              <w:tabs>
                <w:tab w:val="left" w:pos="34"/>
              </w:tabs>
              <w:spacing w:before="40" w:after="20" w:line="240" w:lineRule="atLeast"/>
              <w:rPr>
                <w:rFonts w:asciiTheme="minorHAnsi" w:eastAsia="SimSun" w:hAnsiTheme="minorHAnsi" w:cs="Arial"/>
                <w:sz w:val="18"/>
                <w:szCs w:val="18"/>
              </w:rPr>
            </w:pPr>
            <w:r w:rsidRPr="00143AA2">
              <w:rPr>
                <w:rFonts w:asciiTheme="minorHAnsi" w:hAnsiTheme="minorHAnsi"/>
                <w:sz w:val="18"/>
              </w:rPr>
              <w:t>Mobile:</w:t>
            </w:r>
          </w:p>
        </w:tc>
        <w:tc>
          <w:tcPr>
            <w:tcW w:w="3397" w:type="dxa"/>
            <w:tcBorders>
              <w:top w:val="nil"/>
              <w:left w:val="nil"/>
            </w:tcBorders>
            <w:vAlign w:val="center"/>
          </w:tcPr>
          <w:p w14:paraId="4D51E6E0" w14:textId="35026377" w:rsidR="00C61D04" w:rsidRPr="00143AA2" w:rsidRDefault="00AA0204" w:rsidP="008C4197">
            <w:pPr>
              <w:pBdr>
                <w:bottom w:val="dotted" w:sz="4" w:space="1" w:color="auto"/>
              </w:pBdr>
              <w:tabs>
                <w:tab w:val="left" w:pos="34"/>
              </w:tabs>
              <w:spacing w:before="40" w:after="20" w:line="240" w:lineRule="atLeast"/>
              <w:ind w:left="34" w:firstLine="23"/>
              <w:rPr>
                <w:rFonts w:asciiTheme="minorHAnsi" w:eastAsia="Times New Roman" w:hAnsiTheme="minorHAnsi" w:cs="Arial"/>
                <w:sz w:val="18"/>
                <w:szCs w:val="18"/>
              </w:rPr>
            </w:pPr>
            <w:sdt>
              <w:sdtPr>
                <w:rPr>
                  <w:rFonts w:eastAsia="SimSun" w:cs="Arial"/>
                  <w:noProof/>
                </w:rPr>
                <w:id w:val="-1963419285"/>
                <w:placeholder>
                  <w:docPart w:val="92DEBDED1A84421AA6933F074010265E"/>
                </w:placeholder>
                <w:showingPlcHdr/>
              </w:sdtPr>
              <w:sdtEndPr/>
              <w:sdtContent>
                <w:r w:rsidR="008C4197" w:rsidRPr="00BD41D1">
                  <w:rPr>
                    <w:rStyle w:val="Platzhaltertext"/>
                    <w:sz w:val="18"/>
                  </w:rPr>
                  <w:t>Click or tap here to enter text.</w:t>
                </w:r>
              </w:sdtContent>
            </w:sdt>
          </w:p>
        </w:tc>
      </w:tr>
    </w:tbl>
    <w:p w14:paraId="286D7C6F" w14:textId="77777777" w:rsidR="00C61D04" w:rsidRPr="00143AA2" w:rsidRDefault="00C61D04" w:rsidP="008C4197">
      <w:pPr>
        <w:pStyle w:val="Listenabsatz"/>
        <w:ind w:left="0"/>
        <w:jc w:val="both"/>
        <w:rPr>
          <w:rFonts w:asciiTheme="minorHAnsi" w:hAnsiTheme="minorHAnsi" w:cs="Arial"/>
        </w:rPr>
      </w:pPr>
    </w:p>
    <w:p w14:paraId="0B4B780F" w14:textId="77777777" w:rsidR="00C61D04" w:rsidRPr="00143AA2" w:rsidRDefault="00C61D04" w:rsidP="00C61D04">
      <w:pPr>
        <w:pStyle w:val="Listenabsatz"/>
        <w:ind w:left="0"/>
        <w:jc w:val="both"/>
        <w:rPr>
          <w:rFonts w:asciiTheme="minorHAnsi" w:hAnsiTheme="minorHAnsi" w:cs="Arial"/>
        </w:rPr>
      </w:pPr>
    </w:p>
    <w:p w14:paraId="58E11F34" w14:textId="77777777" w:rsidR="00477B23" w:rsidRDefault="00477B23" w:rsidP="00C61D04">
      <w:pPr>
        <w:pStyle w:val="Listenabsatz"/>
        <w:ind w:left="0"/>
        <w:jc w:val="both"/>
        <w:rPr>
          <w:rFonts w:asciiTheme="minorHAnsi" w:hAnsiTheme="minorHAnsi"/>
          <w:b/>
          <w:color w:val="850057"/>
        </w:rPr>
      </w:pPr>
    </w:p>
    <w:p w14:paraId="2D2B666A" w14:textId="77777777" w:rsidR="007E3C83" w:rsidRDefault="007E3C83">
      <w:pPr>
        <w:rPr>
          <w:rFonts w:asciiTheme="minorHAnsi" w:hAnsiTheme="minorHAnsi"/>
          <w:b/>
          <w:color w:val="850057"/>
        </w:rPr>
      </w:pPr>
      <w:r>
        <w:rPr>
          <w:rFonts w:asciiTheme="minorHAnsi" w:hAnsiTheme="minorHAnsi"/>
          <w:b/>
          <w:color w:val="850057"/>
        </w:rPr>
        <w:br w:type="page"/>
      </w:r>
    </w:p>
    <w:p w14:paraId="694980BC" w14:textId="61C3BCB5" w:rsidR="00C61D04" w:rsidRPr="00143AA2" w:rsidRDefault="00C61D04" w:rsidP="00C61D04">
      <w:pPr>
        <w:pStyle w:val="Listenabsatz"/>
        <w:ind w:left="0"/>
        <w:jc w:val="both"/>
        <w:rPr>
          <w:rFonts w:asciiTheme="minorHAnsi" w:hAnsiTheme="minorHAnsi" w:cs="Arial"/>
          <w:b/>
          <w:color w:val="850057"/>
        </w:rPr>
      </w:pPr>
      <w:r w:rsidRPr="00143AA2">
        <w:rPr>
          <w:rFonts w:asciiTheme="minorHAnsi" w:hAnsiTheme="minorHAnsi"/>
          <w:b/>
          <w:color w:val="850057"/>
        </w:rPr>
        <w:lastRenderedPageBreak/>
        <w:t>2. DESCRIPTION OF THE PROJECT</w:t>
      </w:r>
    </w:p>
    <w:p w14:paraId="43DC895C" w14:textId="77777777" w:rsidR="00C61D04" w:rsidRPr="00143AA2" w:rsidRDefault="00C61D04" w:rsidP="00C61D04">
      <w:pPr>
        <w:pStyle w:val="Listenabsatz"/>
        <w:ind w:left="0"/>
        <w:jc w:val="both"/>
        <w:rPr>
          <w:rFonts w:asciiTheme="minorHAnsi" w:hAnsiTheme="minorHAnsi" w:cs="Arial"/>
          <w:b/>
          <w:sz w:val="20"/>
        </w:rPr>
      </w:pPr>
    </w:p>
    <w:p w14:paraId="7E8E58D2"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b/>
        </w:rPr>
        <w:t xml:space="preserve">2.1. </w:t>
      </w:r>
      <w:r w:rsidRPr="00143AA2">
        <w:rPr>
          <w:rFonts w:asciiTheme="minorHAnsi" w:hAnsiTheme="minorHAnsi"/>
          <w:b/>
          <w:bCs/>
        </w:rPr>
        <w:t>Context and situation analysis</w:t>
      </w:r>
      <w:r w:rsidRPr="00143AA2">
        <w:rPr>
          <w:rFonts w:asciiTheme="minorHAnsi" w:hAnsiTheme="minorHAnsi"/>
        </w:rPr>
        <w:t xml:space="preserve"> (max. 2 pages)</w:t>
      </w:r>
    </w:p>
    <w:p w14:paraId="35F27EA7"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2.1.1 Please provide a short description of the project area and indicate the characteristics most relevant to the project.</w:t>
      </w:r>
    </w:p>
    <w:p w14:paraId="32F1AB01"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2.1.2 Please provide a short description of the living conditions of the population in the project area as far as they are relevant for the project. </w:t>
      </w:r>
    </w:p>
    <w:p w14:paraId="7C3A1323" w14:textId="34223050"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2.1.3 Which of the challenges that are evident from the context description </w:t>
      </w:r>
      <w:r w:rsidR="00004E35" w:rsidRPr="00143AA2">
        <w:rPr>
          <w:rFonts w:asciiTheme="minorHAnsi" w:hAnsiTheme="minorHAnsi"/>
        </w:rPr>
        <w:t>does</w:t>
      </w:r>
      <w:r w:rsidRPr="00143AA2">
        <w:rPr>
          <w:rFonts w:asciiTheme="minorHAnsi" w:hAnsiTheme="minorHAnsi"/>
        </w:rPr>
        <w:t xml:space="preserve"> the proposed project address?</w:t>
      </w:r>
    </w:p>
    <w:p w14:paraId="5AFD1462"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2.1.4 What are the local potentials and strengths (social cohesion, degree of organisation, local expertise and good practices, etc.) with a view to the envisaged changes?   </w:t>
      </w:r>
    </w:p>
    <w:p w14:paraId="3A03D861" w14:textId="6BC3B789" w:rsidR="00C61D04" w:rsidRDefault="00C61D04" w:rsidP="00C61D04">
      <w:pPr>
        <w:pStyle w:val="Listenabsatz"/>
        <w:ind w:left="0"/>
        <w:jc w:val="both"/>
        <w:rPr>
          <w:rFonts w:asciiTheme="minorHAnsi" w:hAnsiTheme="minorHAnsi" w:cs="Arial"/>
          <w:sz w:val="20"/>
        </w:rPr>
      </w:pPr>
    </w:p>
    <w:p w14:paraId="4E64EEBE" w14:textId="0D7FA2DE" w:rsidR="0058620D" w:rsidRPr="00206ADB" w:rsidRDefault="00AA0204" w:rsidP="00206ADB">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Arial"/>
          <w:sz w:val="20"/>
          <w:lang w:val="en-US"/>
        </w:rPr>
      </w:pPr>
      <w:sdt>
        <w:sdtPr>
          <w:rPr>
            <w:rFonts w:eastAsia="SimSun" w:cs="Arial"/>
            <w:noProof/>
            <w:lang w:eastAsia="zh-CN"/>
          </w:rPr>
          <w:id w:val="714094254"/>
          <w:placeholder>
            <w:docPart w:val="C736544BD0BF43048A07441E4F2E0D8F"/>
          </w:placeholder>
        </w:sdtPr>
        <w:sdtEndPr>
          <w:rPr>
            <w:bdr w:val="single" w:sz="4" w:space="0" w:color="auto"/>
          </w:rPr>
        </w:sdtEndPr>
        <w:sdtContent>
          <w:sdt>
            <w:sdtPr>
              <w:rPr>
                <w:rFonts w:eastAsia="SimSun" w:cs="Arial"/>
                <w:noProof/>
              </w:rPr>
              <w:id w:val="512490884"/>
              <w:placeholder>
                <w:docPart w:val="AC9F1C45D27B4757AC9A5C6B37C3D426"/>
              </w:placeholder>
              <w:showingPlcHdr/>
            </w:sdtPr>
            <w:sdtEndPr/>
            <w:sdtContent>
              <w:r w:rsidR="0058620D" w:rsidRPr="00206ADB">
                <w:rPr>
                  <w:rStyle w:val="Platzhaltertext"/>
                </w:rPr>
                <w:t>Click or tap here to enter text.</w:t>
              </w:r>
            </w:sdtContent>
          </w:sdt>
        </w:sdtContent>
      </w:sdt>
    </w:p>
    <w:p w14:paraId="3CDBE8C5" w14:textId="77777777" w:rsidR="0058620D" w:rsidRPr="00206ADB" w:rsidRDefault="0058620D" w:rsidP="00C61D04">
      <w:pPr>
        <w:pStyle w:val="Listenabsatz"/>
        <w:ind w:left="0"/>
        <w:jc w:val="both"/>
        <w:rPr>
          <w:rFonts w:asciiTheme="minorHAnsi" w:hAnsiTheme="minorHAnsi" w:cs="Arial"/>
          <w:sz w:val="20"/>
          <w:lang w:val="en-US"/>
        </w:rPr>
      </w:pPr>
    </w:p>
    <w:p w14:paraId="4090E6D7" w14:textId="2327C605" w:rsidR="00C61D04" w:rsidRPr="00143AA2" w:rsidRDefault="00C61D04" w:rsidP="00C61D04">
      <w:pPr>
        <w:pStyle w:val="Listenabsatz"/>
        <w:ind w:left="0"/>
        <w:jc w:val="both"/>
        <w:rPr>
          <w:rFonts w:asciiTheme="minorHAnsi" w:hAnsiTheme="minorHAnsi" w:cs="Arial"/>
        </w:rPr>
      </w:pPr>
      <w:r w:rsidRPr="00143AA2">
        <w:rPr>
          <w:rFonts w:asciiTheme="minorHAnsi" w:hAnsiTheme="minorHAnsi"/>
          <w:b/>
        </w:rPr>
        <w:t xml:space="preserve">2.2. </w:t>
      </w:r>
      <w:r w:rsidRPr="00143AA2">
        <w:rPr>
          <w:rFonts w:asciiTheme="minorHAnsi" w:hAnsiTheme="minorHAnsi"/>
          <w:b/>
          <w:bCs/>
        </w:rPr>
        <w:t>In the case of a follow-</w:t>
      </w:r>
      <w:r w:rsidR="00CA5770" w:rsidRPr="00143AA2">
        <w:rPr>
          <w:rFonts w:asciiTheme="minorHAnsi" w:hAnsiTheme="minorHAnsi"/>
          <w:b/>
          <w:bCs/>
        </w:rPr>
        <w:t>up</w:t>
      </w:r>
      <w:r w:rsidRPr="00143AA2">
        <w:rPr>
          <w:rFonts w:asciiTheme="minorHAnsi" w:hAnsiTheme="minorHAnsi"/>
          <w:b/>
          <w:bCs/>
        </w:rPr>
        <w:t xml:space="preserve"> project</w:t>
      </w:r>
      <w:r w:rsidRPr="00143AA2">
        <w:rPr>
          <w:rFonts w:asciiTheme="minorHAnsi" w:hAnsiTheme="minorHAnsi"/>
        </w:rPr>
        <w:t xml:space="preserve"> (max. 1 page)</w:t>
      </w:r>
    </w:p>
    <w:p w14:paraId="11F4ABA3"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2.2.1 When did/does the forerunner project start and end? By whom was/is it funded?</w:t>
      </w:r>
    </w:p>
    <w:p w14:paraId="72694469"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2.2.2 Please provide specific details of results/effects of the forerunner project and, in particular, information on any processes that were initiated and ideas about how to proceed.</w:t>
      </w:r>
    </w:p>
    <w:p w14:paraId="4B7252D3"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2.2.3 What conclusions do you draw from the forerunner project and, if applicable, its evaluation?</w:t>
      </w:r>
    </w:p>
    <w:p w14:paraId="7BE04B08" w14:textId="543C5018" w:rsidR="00C61D04" w:rsidRDefault="00C61D04" w:rsidP="00C61D04">
      <w:pPr>
        <w:pStyle w:val="Listenabsatz"/>
        <w:ind w:left="0"/>
        <w:jc w:val="both"/>
        <w:rPr>
          <w:rFonts w:asciiTheme="minorHAnsi" w:hAnsiTheme="minorHAnsi" w:cs="Arial"/>
          <w:sz w:val="20"/>
        </w:rPr>
      </w:pPr>
    </w:p>
    <w:p w14:paraId="28D984CF" w14:textId="4D6847E7" w:rsidR="0058620D" w:rsidRDefault="00AA0204" w:rsidP="00206ADB">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Arial"/>
          <w:sz w:val="20"/>
        </w:rPr>
      </w:pPr>
      <w:sdt>
        <w:sdtPr>
          <w:rPr>
            <w:rFonts w:eastAsia="SimSun" w:cs="Arial"/>
            <w:noProof/>
          </w:rPr>
          <w:id w:val="-443535428"/>
          <w:placeholder>
            <w:docPart w:val="1AD57088742B48469ADA94CC4F0E9A3B"/>
          </w:placeholder>
          <w:showingPlcHdr/>
        </w:sdtPr>
        <w:sdtEndPr/>
        <w:sdtContent>
          <w:r w:rsidR="0058620D">
            <w:rPr>
              <w:rStyle w:val="Platzhaltertext"/>
            </w:rPr>
            <w:t>Click or tap here to enter text.</w:t>
          </w:r>
        </w:sdtContent>
      </w:sdt>
    </w:p>
    <w:p w14:paraId="45A8AB84" w14:textId="77777777" w:rsidR="0058620D" w:rsidRPr="00143AA2" w:rsidRDefault="0058620D" w:rsidP="00C61D04">
      <w:pPr>
        <w:pStyle w:val="Listenabsatz"/>
        <w:ind w:left="0"/>
        <w:jc w:val="both"/>
        <w:rPr>
          <w:rFonts w:asciiTheme="minorHAnsi" w:hAnsiTheme="minorHAnsi" w:cs="Arial"/>
          <w:sz w:val="20"/>
        </w:rPr>
      </w:pPr>
    </w:p>
    <w:p w14:paraId="66AB5EB3"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b/>
        </w:rPr>
        <w:t xml:space="preserve">2.3. </w:t>
      </w:r>
      <w:r w:rsidRPr="00143AA2">
        <w:rPr>
          <w:rFonts w:asciiTheme="minorHAnsi" w:hAnsiTheme="minorHAnsi"/>
          <w:b/>
          <w:bCs/>
        </w:rPr>
        <w:t>Target groups of the project</w:t>
      </w:r>
      <w:r w:rsidRPr="00143AA2">
        <w:rPr>
          <w:rFonts w:asciiTheme="minorHAnsi" w:hAnsiTheme="minorHAnsi"/>
        </w:rPr>
        <w:t xml:space="preserve"> (max. 1.5 pages)</w:t>
      </w:r>
    </w:p>
    <w:p w14:paraId="575CEF57"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2.3.1 Please describe the target groups to be reached by the project including the number of targeted people or households (where appropriate, include a table listing age, gender, ethnicity, vulnerability or marginalisation, households, groups). </w:t>
      </w:r>
    </w:p>
    <w:p w14:paraId="2356AF2E"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2.3.2 If the project addresses other persons in addition to the target groups (e.g. local decision makers), please provide a short description of these persons.</w:t>
      </w:r>
    </w:p>
    <w:p w14:paraId="4F8B31A1"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2.3.3. Do you already work with the target groups, and were/are the target groups involved in developing the project concept?</w:t>
      </w:r>
    </w:p>
    <w:p w14:paraId="29FBD6FD" w14:textId="77777777" w:rsidR="00C61D04" w:rsidRPr="00143AA2" w:rsidRDefault="00C61D04" w:rsidP="00C61D04">
      <w:pPr>
        <w:pStyle w:val="Listenabsatz"/>
        <w:spacing w:after="0" w:line="240" w:lineRule="auto"/>
        <w:ind w:left="0"/>
        <w:contextualSpacing w:val="0"/>
        <w:rPr>
          <w:rFonts w:asciiTheme="minorHAnsi" w:eastAsia="Times New Roman" w:hAnsiTheme="minorHAnsi" w:cs="Arial"/>
          <w:iCs/>
        </w:rPr>
      </w:pPr>
      <w:r w:rsidRPr="00143AA2">
        <w:rPr>
          <w:rFonts w:asciiTheme="minorHAnsi" w:hAnsiTheme="minorHAnsi"/>
        </w:rPr>
        <w:t xml:space="preserve">2.3.4 </w:t>
      </w:r>
      <w:bookmarkStart w:id="0" w:name="_Hlk111549613"/>
      <w:r w:rsidRPr="00143AA2">
        <w:rPr>
          <w:rFonts w:asciiTheme="minorHAnsi" w:hAnsiTheme="minorHAnsi"/>
        </w:rPr>
        <w:t>To what extent does the project take different gender perspectives into consideration? To what extent does it aim to bring about structural changes for more gender equality?</w:t>
      </w:r>
    </w:p>
    <w:p w14:paraId="3D737829"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2.3.5 </w:t>
      </w:r>
      <w:bookmarkEnd w:id="0"/>
      <w:r w:rsidRPr="00143AA2">
        <w:rPr>
          <w:rFonts w:asciiTheme="minorHAnsi" w:hAnsiTheme="minorHAnsi"/>
        </w:rPr>
        <w:t xml:space="preserve">To what degree are the people involved in or reached by the project organised? </w:t>
      </w:r>
    </w:p>
    <w:p w14:paraId="11D584FB"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2.3.6 What challenges are perceived by the target groups with regards to their situation?</w:t>
      </w:r>
    </w:p>
    <w:p w14:paraId="475B3A9E" w14:textId="1B67AFA4" w:rsidR="00C61D04" w:rsidRDefault="00C61D04" w:rsidP="00C61D04">
      <w:pPr>
        <w:pStyle w:val="Listenabsatz"/>
        <w:ind w:left="0"/>
        <w:jc w:val="both"/>
        <w:rPr>
          <w:rFonts w:asciiTheme="minorHAnsi" w:hAnsiTheme="minorHAnsi" w:cs="Arial"/>
          <w:sz w:val="20"/>
        </w:rPr>
      </w:pPr>
    </w:p>
    <w:p w14:paraId="73C9F4F3" w14:textId="2C8B892F" w:rsidR="0058620D" w:rsidRDefault="00AA0204" w:rsidP="00206ADB">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Arial"/>
          <w:sz w:val="20"/>
        </w:rPr>
      </w:pPr>
      <w:sdt>
        <w:sdtPr>
          <w:rPr>
            <w:rFonts w:eastAsia="SimSun" w:cs="Arial"/>
            <w:noProof/>
          </w:rPr>
          <w:id w:val="1267581178"/>
          <w:placeholder>
            <w:docPart w:val="62021BFCE3FE45279FA6FE89A813E980"/>
          </w:placeholder>
          <w:showingPlcHdr/>
        </w:sdtPr>
        <w:sdtEndPr/>
        <w:sdtContent>
          <w:r w:rsidR="0058620D">
            <w:rPr>
              <w:rStyle w:val="Platzhaltertext"/>
            </w:rPr>
            <w:t>Click or tap here to enter text.</w:t>
          </w:r>
        </w:sdtContent>
      </w:sdt>
    </w:p>
    <w:p w14:paraId="1680B9B2" w14:textId="77777777" w:rsidR="008C4197" w:rsidRPr="00143AA2" w:rsidRDefault="008C4197" w:rsidP="00C61D04">
      <w:pPr>
        <w:pStyle w:val="Listenabsatz"/>
        <w:ind w:left="0"/>
        <w:jc w:val="both"/>
        <w:rPr>
          <w:rFonts w:asciiTheme="minorHAnsi" w:hAnsiTheme="minorHAnsi" w:cs="Arial"/>
          <w:sz w:val="20"/>
        </w:rPr>
      </w:pPr>
    </w:p>
    <w:p w14:paraId="11E4AA66"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b/>
        </w:rPr>
        <w:t xml:space="preserve">2.4. </w:t>
      </w:r>
      <w:r w:rsidRPr="00143AA2">
        <w:rPr>
          <w:rFonts w:asciiTheme="minorHAnsi" w:hAnsiTheme="minorHAnsi"/>
          <w:b/>
          <w:bCs/>
        </w:rPr>
        <w:t>Other relevant organisations and actors</w:t>
      </w:r>
      <w:r w:rsidRPr="00143AA2">
        <w:rPr>
          <w:rFonts w:asciiTheme="minorHAnsi" w:hAnsiTheme="minorHAnsi"/>
        </w:rPr>
        <w:t xml:space="preserve"> (max. 0.5 pages)</w:t>
      </w:r>
    </w:p>
    <w:p w14:paraId="0C69CD38"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2.4.1 What other organisations or actors relevant to the implementation of the project are present in the region, and where do you expect that activities might overlap or lead to cooperation or synergies (please list them in a table if applicable)? </w:t>
      </w:r>
    </w:p>
    <w:p w14:paraId="51F29FBB"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2.4.2 How do you plan to facilitate exchanges with other actors working in similar thematic or socio-economic fields – possibly outside your direct geographic context?</w:t>
      </w:r>
    </w:p>
    <w:p w14:paraId="63E6A039" w14:textId="4EB5E2B4" w:rsidR="00C61D04" w:rsidRDefault="00C61D04" w:rsidP="00143AA2">
      <w:pPr>
        <w:pStyle w:val="Listenabsatz"/>
        <w:ind w:left="0"/>
        <w:jc w:val="both"/>
        <w:rPr>
          <w:rFonts w:asciiTheme="minorHAnsi" w:hAnsiTheme="minorHAnsi" w:cs="Arial"/>
          <w:sz w:val="20"/>
        </w:rPr>
      </w:pPr>
    </w:p>
    <w:p w14:paraId="32C6F468" w14:textId="6ED7695C" w:rsidR="0058620D" w:rsidRDefault="00AA0204" w:rsidP="00206ADB">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Arial"/>
          <w:sz w:val="20"/>
        </w:rPr>
      </w:pPr>
      <w:sdt>
        <w:sdtPr>
          <w:rPr>
            <w:rFonts w:eastAsia="SimSun" w:cs="Arial"/>
            <w:noProof/>
          </w:rPr>
          <w:id w:val="724954121"/>
          <w:placeholder>
            <w:docPart w:val="216CF7C4165C440EBA59D4286F105BD4"/>
          </w:placeholder>
          <w:showingPlcHdr/>
        </w:sdtPr>
        <w:sdtEndPr/>
        <w:sdtContent>
          <w:r w:rsidR="0058620D">
            <w:rPr>
              <w:rStyle w:val="Platzhaltertext"/>
            </w:rPr>
            <w:t>Click or tap here to enter text.</w:t>
          </w:r>
        </w:sdtContent>
      </w:sdt>
    </w:p>
    <w:p w14:paraId="17CA80A4" w14:textId="77777777" w:rsidR="0058620D" w:rsidRPr="00143AA2" w:rsidRDefault="0058620D" w:rsidP="00143AA2">
      <w:pPr>
        <w:pStyle w:val="Listenabsatz"/>
        <w:ind w:left="0"/>
        <w:jc w:val="both"/>
        <w:rPr>
          <w:rFonts w:asciiTheme="minorHAnsi" w:hAnsiTheme="minorHAnsi" w:cs="Arial"/>
          <w:sz w:val="20"/>
        </w:rPr>
      </w:pPr>
    </w:p>
    <w:p w14:paraId="219D9C00"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b/>
        </w:rPr>
        <w:t xml:space="preserve">2.5. </w:t>
      </w:r>
      <w:r w:rsidRPr="00143AA2">
        <w:rPr>
          <w:rFonts w:asciiTheme="minorHAnsi" w:hAnsiTheme="minorHAnsi"/>
          <w:b/>
          <w:bCs/>
        </w:rPr>
        <w:t>Project planning</w:t>
      </w:r>
      <w:r w:rsidRPr="00143AA2">
        <w:rPr>
          <w:rFonts w:asciiTheme="minorHAnsi" w:hAnsiTheme="minorHAnsi"/>
        </w:rPr>
        <w:t xml:space="preserve"> (max. 4 pages)</w:t>
      </w:r>
    </w:p>
    <w:p w14:paraId="3676780E"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2.5.1 What overarching and long-term positive changes does the project aim to bring about (vision, goal, impact)? – Please describe the envisaged change in a single sentence if possible.</w:t>
      </w:r>
    </w:p>
    <w:p w14:paraId="79E87292"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2.5.2 What specific changes is the project to bring about by the end of the funding period (project objectives, outcomes)? – Please summarise your explanation for each project objective in a single sentence. If </w:t>
      </w:r>
      <w:proofErr w:type="gramStart"/>
      <w:r w:rsidRPr="00143AA2">
        <w:rPr>
          <w:rFonts w:asciiTheme="minorHAnsi" w:hAnsiTheme="minorHAnsi"/>
        </w:rPr>
        <w:t>possible</w:t>
      </w:r>
      <w:proofErr w:type="gramEnd"/>
      <w:r w:rsidRPr="00143AA2">
        <w:rPr>
          <w:rFonts w:asciiTheme="minorHAnsi" w:hAnsiTheme="minorHAnsi"/>
        </w:rPr>
        <w:t xml:space="preserve"> state a maximum of three objectives.  </w:t>
      </w:r>
    </w:p>
    <w:p w14:paraId="658041CC"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2.5.3 Indicators are needed in order to assess the outcomes and impacts of the project. Please define qualitatively or quantitatively measurable indicators (if possible, max. two or three indicators per project objective).</w:t>
      </w:r>
    </w:p>
    <w:p w14:paraId="04692B92"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2.5.4 For each indicator, please state the baseline situation and the intended target situation (unless the intended target situation is already described by the indicator).</w:t>
      </w:r>
    </w:p>
    <w:p w14:paraId="51B92833"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2.5.5 Based on the project vision and objectives, the measures should be grouped according to the respective project objectives (where appropriate, more detailed information on the measures and the corresponding time schedule can be added in tabular form in an annex). </w:t>
      </w:r>
    </w:p>
    <w:p w14:paraId="47481427"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2.5.6 </w:t>
      </w:r>
      <w:r w:rsidRPr="00143AA2">
        <w:rPr>
          <w:rFonts w:asciiTheme="minorHAnsi" w:hAnsiTheme="minorHAnsi"/>
        </w:rPr>
        <w:tab/>
        <w:t>What is the strategy / intervention logic or the methodological approach of the proposed project?</w:t>
      </w:r>
    </w:p>
    <w:p w14:paraId="3339FE07" w14:textId="58F1D6A5" w:rsidR="00C61D04" w:rsidRDefault="00C61D04" w:rsidP="00C61D04">
      <w:pPr>
        <w:pStyle w:val="Listenabsatz"/>
        <w:ind w:left="0"/>
        <w:jc w:val="both"/>
        <w:rPr>
          <w:rFonts w:asciiTheme="minorHAnsi" w:hAnsiTheme="minorHAnsi" w:cs="Arial"/>
          <w:sz w:val="20"/>
        </w:rPr>
      </w:pPr>
    </w:p>
    <w:p w14:paraId="73199972" w14:textId="77777777" w:rsidR="0058620D" w:rsidRDefault="00AA0204" w:rsidP="0058620D">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Arial"/>
          <w:sz w:val="20"/>
        </w:rPr>
      </w:pPr>
      <w:sdt>
        <w:sdtPr>
          <w:rPr>
            <w:rFonts w:eastAsia="SimSun" w:cs="Arial"/>
            <w:noProof/>
          </w:rPr>
          <w:id w:val="883303467"/>
          <w:placeholder>
            <w:docPart w:val="7D926A07C5CB4F0B993483921D7FD547"/>
          </w:placeholder>
          <w:showingPlcHdr/>
        </w:sdtPr>
        <w:sdtEndPr/>
        <w:sdtContent>
          <w:r w:rsidR="0058620D">
            <w:rPr>
              <w:rStyle w:val="Platzhaltertext"/>
            </w:rPr>
            <w:t>Click or tap here to enter text.</w:t>
          </w:r>
        </w:sdtContent>
      </w:sdt>
    </w:p>
    <w:p w14:paraId="50C46B41" w14:textId="77777777" w:rsidR="0058620D" w:rsidRPr="00143AA2" w:rsidRDefault="0058620D" w:rsidP="00C61D04">
      <w:pPr>
        <w:pStyle w:val="Listenabsatz"/>
        <w:ind w:left="0"/>
        <w:jc w:val="both"/>
        <w:rPr>
          <w:rFonts w:asciiTheme="minorHAnsi" w:hAnsiTheme="minorHAnsi" w:cs="Arial"/>
          <w:sz w:val="20"/>
        </w:rPr>
      </w:pPr>
    </w:p>
    <w:p w14:paraId="52D30E8F"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b/>
        </w:rPr>
        <w:t xml:space="preserve">2.6. </w:t>
      </w:r>
      <w:r w:rsidRPr="00143AA2">
        <w:rPr>
          <w:rFonts w:asciiTheme="minorHAnsi" w:hAnsiTheme="minorHAnsi"/>
          <w:b/>
          <w:bCs/>
        </w:rPr>
        <w:t>Project staff</w:t>
      </w:r>
      <w:r w:rsidRPr="00143AA2">
        <w:rPr>
          <w:rFonts w:asciiTheme="minorHAnsi" w:hAnsiTheme="minorHAnsi"/>
        </w:rPr>
        <w:t xml:space="preserve"> (max. 1 page)</w:t>
      </w:r>
    </w:p>
    <w:p w14:paraId="05E270C0" w14:textId="63B48CEB"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2.6.1 Please provide a list of all project staff showing their employment status, whether they work full-time or part-time and what their responsibilities in the project are.</w:t>
      </w:r>
      <w:r w:rsidR="00172BD8" w:rsidRPr="00143AA2">
        <w:rPr>
          <w:rFonts w:asciiTheme="minorHAnsi" w:hAnsiTheme="minorHAnsi"/>
        </w:rPr>
        <w:t xml:space="preserve"> Please also list any </w:t>
      </w:r>
      <w:r w:rsidR="004328A5" w:rsidRPr="00143AA2">
        <w:rPr>
          <w:rFonts w:asciiTheme="minorHAnsi" w:hAnsiTheme="minorHAnsi"/>
        </w:rPr>
        <w:t xml:space="preserve">freelance contractors </w:t>
      </w:r>
      <w:r w:rsidR="00172BD8" w:rsidRPr="00143AA2">
        <w:rPr>
          <w:rFonts w:asciiTheme="minorHAnsi" w:hAnsiTheme="minorHAnsi"/>
        </w:rPr>
        <w:t>and volunteers working in the project.</w:t>
      </w:r>
    </w:p>
    <w:p w14:paraId="5B0C1F55" w14:textId="47E46C9B"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2.6.2 In</w:t>
      </w:r>
      <w:r w:rsidR="00004E35" w:rsidRPr="00143AA2">
        <w:rPr>
          <w:rFonts w:asciiTheme="minorHAnsi" w:hAnsiTheme="minorHAnsi"/>
        </w:rPr>
        <w:t xml:space="preserve"> the</w:t>
      </w:r>
      <w:r w:rsidRPr="00143AA2">
        <w:rPr>
          <w:rFonts w:asciiTheme="minorHAnsi" w:hAnsiTheme="minorHAnsi"/>
        </w:rPr>
        <w:t xml:space="preserve"> case of a follow-</w:t>
      </w:r>
      <w:r w:rsidR="0050569C" w:rsidRPr="00143AA2">
        <w:rPr>
          <w:rFonts w:asciiTheme="minorHAnsi" w:hAnsiTheme="minorHAnsi"/>
        </w:rPr>
        <w:t>up</w:t>
      </w:r>
      <w:r w:rsidRPr="00143AA2">
        <w:rPr>
          <w:rFonts w:asciiTheme="minorHAnsi" w:hAnsiTheme="minorHAnsi"/>
        </w:rPr>
        <w:t xml:space="preserve"> project</w:t>
      </w:r>
      <w:r w:rsidR="0050569C" w:rsidRPr="00143AA2">
        <w:rPr>
          <w:rFonts w:asciiTheme="minorHAnsi" w:hAnsiTheme="minorHAnsi"/>
        </w:rPr>
        <w:t xml:space="preserve"> proposal</w:t>
      </w:r>
      <w:r w:rsidRPr="00143AA2">
        <w:rPr>
          <w:rFonts w:asciiTheme="minorHAnsi" w:hAnsiTheme="minorHAnsi"/>
        </w:rPr>
        <w:t xml:space="preserve">: are there changes in the composition of the team as well as to their individual tasks and responsibilities?    </w:t>
      </w:r>
    </w:p>
    <w:p w14:paraId="7B1AF8CF" w14:textId="36AD6C57" w:rsidR="00C61D04" w:rsidRDefault="00C61D04" w:rsidP="00C61D04">
      <w:pPr>
        <w:pStyle w:val="Listenabsatz"/>
        <w:ind w:left="0"/>
        <w:jc w:val="both"/>
        <w:rPr>
          <w:rFonts w:asciiTheme="minorHAnsi" w:hAnsiTheme="minorHAnsi" w:cs="Arial"/>
        </w:rPr>
      </w:pPr>
    </w:p>
    <w:p w14:paraId="16E1ECE7" w14:textId="77777777" w:rsidR="0058620D" w:rsidRDefault="00AA0204" w:rsidP="0058620D">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Arial"/>
          <w:sz w:val="20"/>
        </w:rPr>
      </w:pPr>
      <w:sdt>
        <w:sdtPr>
          <w:rPr>
            <w:rFonts w:eastAsia="SimSun" w:cs="Arial"/>
            <w:noProof/>
          </w:rPr>
          <w:id w:val="-1368212931"/>
          <w:placeholder>
            <w:docPart w:val="7978EB31F4FF490FAB51693502E02AE2"/>
          </w:placeholder>
          <w:showingPlcHdr/>
        </w:sdtPr>
        <w:sdtEndPr/>
        <w:sdtContent>
          <w:r w:rsidR="0058620D">
            <w:rPr>
              <w:rStyle w:val="Platzhaltertext"/>
            </w:rPr>
            <w:t>Click or tap here to enter text.</w:t>
          </w:r>
        </w:sdtContent>
      </w:sdt>
    </w:p>
    <w:p w14:paraId="362226DD" w14:textId="1225C29D" w:rsidR="0058620D" w:rsidRDefault="0058620D" w:rsidP="00C61D04">
      <w:pPr>
        <w:pStyle w:val="Listenabsatz"/>
        <w:ind w:left="0"/>
        <w:jc w:val="both"/>
        <w:rPr>
          <w:rFonts w:asciiTheme="minorHAnsi" w:hAnsiTheme="minorHAnsi" w:cs="Arial"/>
        </w:rPr>
      </w:pPr>
    </w:p>
    <w:p w14:paraId="4DA7A992" w14:textId="34212A25" w:rsidR="0058620D" w:rsidRDefault="0058620D" w:rsidP="00C61D04">
      <w:pPr>
        <w:pStyle w:val="Listenabsatz"/>
        <w:ind w:left="0"/>
        <w:jc w:val="both"/>
        <w:rPr>
          <w:rFonts w:asciiTheme="minorHAnsi" w:hAnsiTheme="minorHAnsi" w:cs="Arial"/>
        </w:rPr>
      </w:pPr>
    </w:p>
    <w:p w14:paraId="775A9AB0" w14:textId="77777777" w:rsidR="0058620D" w:rsidRPr="00143AA2" w:rsidRDefault="0058620D" w:rsidP="00C61D04">
      <w:pPr>
        <w:pStyle w:val="Listenabsatz"/>
        <w:ind w:left="0"/>
        <w:jc w:val="both"/>
        <w:rPr>
          <w:rFonts w:asciiTheme="minorHAnsi" w:hAnsiTheme="minorHAnsi" w:cs="Arial"/>
        </w:rPr>
      </w:pPr>
    </w:p>
    <w:p w14:paraId="54C823D8"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b/>
        </w:rPr>
        <w:t xml:space="preserve">2.7. </w:t>
      </w:r>
      <w:r w:rsidRPr="00143AA2">
        <w:rPr>
          <w:rFonts w:asciiTheme="minorHAnsi" w:hAnsiTheme="minorHAnsi"/>
          <w:b/>
          <w:bCs/>
        </w:rPr>
        <w:t>Outcome and impact assessment, learning and shared reflection</w:t>
      </w:r>
      <w:r w:rsidRPr="00143AA2">
        <w:rPr>
          <w:rFonts w:asciiTheme="minorHAnsi" w:hAnsiTheme="minorHAnsi"/>
        </w:rPr>
        <w:t xml:space="preserve"> (max. 1 page)</w:t>
      </w:r>
    </w:p>
    <w:p w14:paraId="1D13FF0C" w14:textId="34C461F1"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2.7.1 How do you plan to assess the outcomes and impact of the project? Who is responsible for monitoring the indicators? </w:t>
      </w:r>
    </w:p>
    <w:p w14:paraId="232C2037"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2.7.2 How do you plan to integrate lessons learnt from the outcome and impact assessments into the ongoing project? </w:t>
      </w:r>
    </w:p>
    <w:p w14:paraId="6EDCA1F0" w14:textId="77777777" w:rsidR="00C61D04" w:rsidRPr="00143AA2" w:rsidRDefault="00C61D04" w:rsidP="00C61D04">
      <w:pPr>
        <w:pStyle w:val="Listenabsatz"/>
        <w:ind w:left="0"/>
        <w:jc w:val="both"/>
        <w:rPr>
          <w:rFonts w:asciiTheme="minorHAnsi" w:hAnsiTheme="minorHAnsi" w:cs="Arial"/>
          <w:b/>
        </w:rPr>
      </w:pPr>
      <w:r w:rsidRPr="00143AA2">
        <w:rPr>
          <w:rFonts w:asciiTheme="minorHAnsi" w:hAnsiTheme="minorHAnsi"/>
        </w:rPr>
        <w:t xml:space="preserve">2.7.3 Do you intend to assess project progress by means of an (assisted) self-evaluation and/or external evaluation? </w:t>
      </w:r>
    </w:p>
    <w:p w14:paraId="213D6ABA" w14:textId="69ED5C8D" w:rsidR="00C61D04" w:rsidRDefault="00C61D04" w:rsidP="00C61D04">
      <w:pPr>
        <w:pStyle w:val="Listenabsatz"/>
        <w:ind w:left="0"/>
        <w:jc w:val="both"/>
        <w:rPr>
          <w:rFonts w:asciiTheme="minorHAnsi" w:hAnsiTheme="minorHAnsi" w:cs="Arial"/>
          <w:b/>
          <w:sz w:val="20"/>
        </w:rPr>
      </w:pPr>
    </w:p>
    <w:p w14:paraId="6D8E6AC8" w14:textId="77777777" w:rsidR="0058620D" w:rsidRDefault="00AA0204" w:rsidP="0058620D">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Arial"/>
          <w:sz w:val="20"/>
        </w:rPr>
      </w:pPr>
      <w:sdt>
        <w:sdtPr>
          <w:rPr>
            <w:rFonts w:eastAsia="SimSun" w:cs="Arial"/>
            <w:noProof/>
          </w:rPr>
          <w:id w:val="668448071"/>
          <w:placeholder>
            <w:docPart w:val="A03966A334CC4756ADE3999D19582CDB"/>
          </w:placeholder>
          <w:showingPlcHdr/>
        </w:sdtPr>
        <w:sdtEndPr/>
        <w:sdtContent>
          <w:r w:rsidR="0058620D">
            <w:rPr>
              <w:rStyle w:val="Platzhaltertext"/>
            </w:rPr>
            <w:t>Click or tap here to enter text.</w:t>
          </w:r>
        </w:sdtContent>
      </w:sdt>
    </w:p>
    <w:p w14:paraId="52048EEC" w14:textId="2C8BEBC7" w:rsidR="0058620D" w:rsidRDefault="0058620D" w:rsidP="00C61D04">
      <w:pPr>
        <w:pStyle w:val="Listenabsatz"/>
        <w:ind w:left="0"/>
        <w:jc w:val="both"/>
        <w:rPr>
          <w:rFonts w:asciiTheme="minorHAnsi" w:hAnsiTheme="minorHAnsi" w:cs="Arial"/>
          <w:b/>
          <w:sz w:val="20"/>
        </w:rPr>
      </w:pPr>
    </w:p>
    <w:p w14:paraId="0EE0FA93" w14:textId="77777777" w:rsidR="0058620D" w:rsidRPr="00143AA2" w:rsidRDefault="0058620D" w:rsidP="00C61D04">
      <w:pPr>
        <w:pStyle w:val="Listenabsatz"/>
        <w:ind w:left="0"/>
        <w:jc w:val="both"/>
        <w:rPr>
          <w:rFonts w:asciiTheme="minorHAnsi" w:hAnsiTheme="minorHAnsi" w:cs="Arial"/>
          <w:b/>
          <w:sz w:val="20"/>
        </w:rPr>
      </w:pPr>
    </w:p>
    <w:p w14:paraId="50109554" w14:textId="77777777" w:rsidR="007E3C83" w:rsidRDefault="007E3C83">
      <w:pPr>
        <w:rPr>
          <w:rFonts w:asciiTheme="minorHAnsi" w:hAnsiTheme="minorHAnsi"/>
          <w:b/>
          <w:color w:val="850057"/>
        </w:rPr>
      </w:pPr>
      <w:r>
        <w:rPr>
          <w:rFonts w:asciiTheme="minorHAnsi" w:hAnsiTheme="minorHAnsi"/>
          <w:b/>
          <w:color w:val="850057"/>
        </w:rPr>
        <w:lastRenderedPageBreak/>
        <w:br w:type="page"/>
      </w:r>
    </w:p>
    <w:p w14:paraId="4C3422D5" w14:textId="7504B13E" w:rsidR="00C61D04" w:rsidRPr="00143AA2" w:rsidRDefault="00C61D04" w:rsidP="00C61D04">
      <w:pPr>
        <w:pStyle w:val="Listenabsatz"/>
        <w:ind w:left="0"/>
        <w:jc w:val="both"/>
        <w:rPr>
          <w:rFonts w:asciiTheme="minorHAnsi" w:hAnsiTheme="minorHAnsi" w:cs="Arial"/>
          <w:color w:val="850057"/>
        </w:rPr>
      </w:pPr>
      <w:r w:rsidRPr="00143AA2">
        <w:rPr>
          <w:rFonts w:asciiTheme="minorHAnsi" w:hAnsiTheme="minorHAnsi"/>
          <w:b/>
          <w:color w:val="850057"/>
        </w:rPr>
        <w:lastRenderedPageBreak/>
        <w:t>3. PERSPECTIVES AND SUSTAINABILITY, LONG-TERM VIABILITY OF THE PROJECT</w:t>
      </w:r>
    </w:p>
    <w:p w14:paraId="0729273D" w14:textId="77777777" w:rsidR="00C61D04" w:rsidRPr="00143AA2" w:rsidRDefault="00C61D04" w:rsidP="00C61D04">
      <w:pPr>
        <w:pStyle w:val="Listenabsatz"/>
        <w:ind w:left="0"/>
        <w:jc w:val="both"/>
        <w:rPr>
          <w:rFonts w:asciiTheme="minorHAnsi" w:hAnsiTheme="minorHAnsi" w:cs="Arial"/>
        </w:rPr>
      </w:pPr>
    </w:p>
    <w:p w14:paraId="50D30B2D"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b/>
        </w:rPr>
        <w:t xml:space="preserve">3.1. </w:t>
      </w:r>
      <w:r w:rsidRPr="00143AA2">
        <w:rPr>
          <w:rFonts w:asciiTheme="minorHAnsi" w:hAnsiTheme="minorHAnsi"/>
          <w:b/>
          <w:bCs/>
        </w:rPr>
        <w:t>Perspectives and sustainability</w:t>
      </w:r>
      <w:r w:rsidRPr="00143AA2">
        <w:rPr>
          <w:rFonts w:asciiTheme="minorHAnsi" w:hAnsiTheme="minorHAnsi"/>
        </w:rPr>
        <w:t xml:space="preserve"> (max. 1 page)</w:t>
      </w:r>
    </w:p>
    <w:p w14:paraId="4B60AA25"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3.1.1 How will you ensure the sustainability of the project’s effects and successes? </w:t>
      </w:r>
    </w:p>
    <w:p w14:paraId="566C1D64"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 xml:space="preserve">3.1.2 Do you intend to hand over ownership of the project to the target groups in the future? How do you plan to do this? </w:t>
      </w:r>
    </w:p>
    <w:p w14:paraId="0CB057E7" w14:textId="6CEE3211"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3.1.3 What is needed in order that the project can be continued under the responsibility of local actors in the medium term? Will you / the target groups be able to mobilise local sources of funding or contribute your/their own funds?</w:t>
      </w:r>
    </w:p>
    <w:p w14:paraId="74989B0B" w14:textId="67F9A59A" w:rsidR="00143AA2" w:rsidRDefault="00143AA2" w:rsidP="00C61D04">
      <w:pPr>
        <w:pStyle w:val="Listenabsatz"/>
        <w:ind w:left="0"/>
        <w:jc w:val="both"/>
        <w:rPr>
          <w:rFonts w:asciiTheme="minorHAnsi" w:hAnsiTheme="minorHAnsi"/>
          <w:sz w:val="20"/>
        </w:rPr>
      </w:pPr>
    </w:p>
    <w:p w14:paraId="1AB75908" w14:textId="77777777" w:rsidR="0058620D" w:rsidRDefault="00AA0204" w:rsidP="0058620D">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Arial"/>
          <w:sz w:val="20"/>
        </w:rPr>
      </w:pPr>
      <w:sdt>
        <w:sdtPr>
          <w:rPr>
            <w:rFonts w:eastAsia="SimSun" w:cs="Arial"/>
            <w:noProof/>
          </w:rPr>
          <w:id w:val="-1160610851"/>
          <w:placeholder>
            <w:docPart w:val="209A02BC086A40D09D1D962D635085A9"/>
          </w:placeholder>
          <w:showingPlcHdr/>
        </w:sdtPr>
        <w:sdtEndPr/>
        <w:sdtContent>
          <w:r w:rsidR="0058620D">
            <w:rPr>
              <w:rStyle w:val="Platzhaltertext"/>
            </w:rPr>
            <w:t>Click or tap here to enter text.</w:t>
          </w:r>
        </w:sdtContent>
      </w:sdt>
    </w:p>
    <w:p w14:paraId="6F52FABB" w14:textId="77777777" w:rsidR="0058620D" w:rsidRDefault="0058620D" w:rsidP="00C61D04">
      <w:pPr>
        <w:pStyle w:val="Listenabsatz"/>
        <w:ind w:left="0"/>
        <w:jc w:val="both"/>
        <w:rPr>
          <w:rFonts w:asciiTheme="minorHAnsi" w:hAnsiTheme="minorHAnsi"/>
          <w:sz w:val="20"/>
        </w:rPr>
      </w:pPr>
    </w:p>
    <w:p w14:paraId="6428F2D6" w14:textId="3C7521A5" w:rsidR="00C61D04" w:rsidRPr="00143AA2" w:rsidRDefault="00C61D04" w:rsidP="00143AA2">
      <w:pPr>
        <w:pStyle w:val="Listenabsatz"/>
        <w:keepNext/>
        <w:ind w:left="0"/>
        <w:jc w:val="both"/>
        <w:rPr>
          <w:rFonts w:asciiTheme="minorHAnsi" w:hAnsiTheme="minorHAnsi" w:cs="Arial"/>
        </w:rPr>
      </w:pPr>
      <w:r w:rsidRPr="00143AA2">
        <w:rPr>
          <w:rFonts w:asciiTheme="minorHAnsi" w:hAnsiTheme="minorHAnsi"/>
          <w:b/>
        </w:rPr>
        <w:t xml:space="preserve">3.2. </w:t>
      </w:r>
      <w:r w:rsidRPr="00143AA2">
        <w:rPr>
          <w:rFonts w:asciiTheme="minorHAnsi" w:hAnsiTheme="minorHAnsi"/>
          <w:b/>
          <w:bCs/>
        </w:rPr>
        <w:t>Socio-ecological transformation</w:t>
      </w:r>
      <w:r w:rsidRPr="00143AA2">
        <w:rPr>
          <w:rFonts w:asciiTheme="minorHAnsi" w:hAnsiTheme="minorHAnsi"/>
        </w:rPr>
        <w:t xml:space="preserve"> (max. 1 page)</w:t>
      </w:r>
    </w:p>
    <w:p w14:paraId="11F8E53F"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rPr>
        <w:t>3.2.1 Based on your socio-political vision and the changes the project is to bring about, please indicate how the project contributes to sustainable socio-ecological transformation.</w:t>
      </w:r>
    </w:p>
    <w:p w14:paraId="147F4BC6" w14:textId="77777777" w:rsidR="00C61D04" w:rsidRPr="00143AA2" w:rsidRDefault="00C61D04" w:rsidP="00C61D04">
      <w:pPr>
        <w:pStyle w:val="Listenabsatz"/>
        <w:ind w:left="0"/>
        <w:rPr>
          <w:rFonts w:asciiTheme="minorHAnsi" w:hAnsiTheme="minorHAnsi" w:cs="Arial"/>
        </w:rPr>
      </w:pPr>
      <w:r w:rsidRPr="00143AA2">
        <w:rPr>
          <w:rFonts w:asciiTheme="minorHAnsi" w:hAnsiTheme="minorHAnsi"/>
        </w:rPr>
        <w:t>3.2.2 To what extent does the project enhance target group resilience to current and future risks?</w:t>
      </w:r>
    </w:p>
    <w:p w14:paraId="728AB302" w14:textId="32900F13" w:rsidR="00C61D04" w:rsidRDefault="00C61D04" w:rsidP="00C61D04">
      <w:pPr>
        <w:pStyle w:val="Listenabsatz"/>
        <w:ind w:left="0"/>
        <w:rPr>
          <w:rFonts w:asciiTheme="minorHAnsi" w:hAnsiTheme="minorHAnsi" w:cs="Arial"/>
          <w:sz w:val="20"/>
        </w:rPr>
      </w:pPr>
    </w:p>
    <w:p w14:paraId="70712102" w14:textId="77777777" w:rsidR="0058620D" w:rsidRDefault="00AA0204" w:rsidP="0058620D">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Arial"/>
          <w:sz w:val="20"/>
        </w:rPr>
      </w:pPr>
      <w:sdt>
        <w:sdtPr>
          <w:rPr>
            <w:rFonts w:eastAsia="SimSun" w:cs="Arial"/>
            <w:noProof/>
          </w:rPr>
          <w:id w:val="-16382675"/>
          <w:placeholder>
            <w:docPart w:val="CFC4930141BF4AA99AB4444F0C6EED98"/>
          </w:placeholder>
          <w:showingPlcHdr/>
        </w:sdtPr>
        <w:sdtEndPr/>
        <w:sdtContent>
          <w:r w:rsidR="0058620D">
            <w:rPr>
              <w:rStyle w:val="Platzhaltertext"/>
            </w:rPr>
            <w:t>Click or tap here to enter text.</w:t>
          </w:r>
        </w:sdtContent>
      </w:sdt>
    </w:p>
    <w:p w14:paraId="5B9F0B5E" w14:textId="77777777" w:rsidR="0058620D" w:rsidRPr="00143AA2" w:rsidRDefault="0058620D" w:rsidP="00C61D04">
      <w:pPr>
        <w:pStyle w:val="Listenabsatz"/>
        <w:ind w:left="0"/>
        <w:rPr>
          <w:rFonts w:asciiTheme="minorHAnsi" w:hAnsiTheme="minorHAnsi" w:cs="Arial"/>
          <w:sz w:val="20"/>
        </w:rPr>
      </w:pPr>
    </w:p>
    <w:p w14:paraId="4E0249E3" w14:textId="36970AFA" w:rsidR="00C61D04" w:rsidRPr="00143AA2" w:rsidRDefault="00C61D04" w:rsidP="00C61D04">
      <w:pPr>
        <w:pStyle w:val="Listenabsatz"/>
        <w:ind w:left="0"/>
        <w:rPr>
          <w:rFonts w:asciiTheme="minorHAnsi" w:hAnsiTheme="minorHAnsi" w:cs="Arial"/>
          <w:sz w:val="20"/>
        </w:rPr>
      </w:pPr>
      <w:r w:rsidRPr="00143AA2">
        <w:rPr>
          <w:rFonts w:asciiTheme="minorHAnsi" w:hAnsiTheme="minorHAnsi"/>
          <w:b/>
          <w:color w:val="850057"/>
        </w:rPr>
        <w:t xml:space="preserve">4. </w:t>
      </w:r>
      <w:r w:rsidR="00004E35" w:rsidRPr="00143AA2">
        <w:rPr>
          <w:rFonts w:asciiTheme="minorHAnsi" w:hAnsiTheme="minorHAnsi"/>
          <w:b/>
          <w:color w:val="850057"/>
        </w:rPr>
        <w:t>COST AND FINANCING</w:t>
      </w:r>
      <w:r w:rsidR="00A922BC" w:rsidRPr="00143AA2">
        <w:rPr>
          <w:rFonts w:asciiTheme="minorHAnsi" w:hAnsiTheme="minorHAnsi"/>
          <w:b/>
          <w:color w:val="850057"/>
        </w:rPr>
        <w:t xml:space="preserve"> PLAN AND FUNDING REQUIREMENTS</w:t>
      </w:r>
      <w:r w:rsidRPr="00143AA2">
        <w:rPr>
          <w:rFonts w:asciiTheme="minorHAnsi" w:hAnsiTheme="minorHAnsi"/>
        </w:rPr>
        <w:t xml:space="preserve"> (max. </w:t>
      </w:r>
      <w:r w:rsidR="000844B8">
        <w:rPr>
          <w:rFonts w:asciiTheme="minorHAnsi" w:hAnsiTheme="minorHAnsi"/>
        </w:rPr>
        <w:t>1</w:t>
      </w:r>
      <w:r w:rsidRPr="00143AA2">
        <w:rPr>
          <w:rFonts w:asciiTheme="minorHAnsi" w:hAnsiTheme="minorHAnsi"/>
        </w:rPr>
        <w:t xml:space="preserve"> page </w:t>
      </w:r>
      <w:r w:rsidR="000844B8">
        <w:rPr>
          <w:rFonts w:asciiTheme="minorHAnsi" w:hAnsiTheme="minorHAnsi"/>
        </w:rPr>
        <w:t xml:space="preserve">+ </w:t>
      </w:r>
      <w:r w:rsidRPr="00143AA2">
        <w:rPr>
          <w:rFonts w:asciiTheme="minorHAnsi" w:hAnsiTheme="minorHAnsi"/>
        </w:rPr>
        <w:t>the Cost Plan)</w:t>
      </w:r>
    </w:p>
    <w:p w14:paraId="48D9748A" w14:textId="77777777" w:rsidR="00C61D04" w:rsidRPr="00143AA2" w:rsidRDefault="00C61D04" w:rsidP="00C61D04">
      <w:pPr>
        <w:pStyle w:val="Listenabsatz"/>
        <w:ind w:left="0"/>
        <w:rPr>
          <w:rFonts w:asciiTheme="minorHAnsi" w:hAnsiTheme="minorHAnsi" w:cs="Arial"/>
          <w:sz w:val="20"/>
        </w:rPr>
      </w:pPr>
    </w:p>
    <w:p w14:paraId="59589B43" w14:textId="208F0E41" w:rsidR="00C61D04" w:rsidRPr="00143AA2" w:rsidRDefault="00C61D04" w:rsidP="00C61D04">
      <w:pPr>
        <w:pStyle w:val="Listenabsatz"/>
        <w:ind w:left="0"/>
        <w:jc w:val="both"/>
        <w:rPr>
          <w:rFonts w:asciiTheme="minorHAnsi" w:hAnsiTheme="minorHAnsi" w:cs="Arial"/>
          <w:b/>
        </w:rPr>
      </w:pPr>
      <w:r w:rsidRPr="00143AA2">
        <w:rPr>
          <w:rFonts w:asciiTheme="minorHAnsi" w:hAnsiTheme="minorHAnsi"/>
          <w:b/>
        </w:rPr>
        <w:t xml:space="preserve">4.1. </w:t>
      </w:r>
      <w:r w:rsidRPr="00143AA2">
        <w:rPr>
          <w:rFonts w:asciiTheme="minorHAnsi" w:hAnsiTheme="minorHAnsi"/>
        </w:rPr>
        <w:t>Please draw up a Cost and Financing Plan in your national currency (see example in Annex 1).</w:t>
      </w:r>
    </w:p>
    <w:p w14:paraId="37493DF8" w14:textId="77777777" w:rsidR="00C61D04" w:rsidRPr="00143AA2" w:rsidRDefault="00C61D04" w:rsidP="00C61D04">
      <w:pPr>
        <w:pStyle w:val="Listenabsatz"/>
        <w:ind w:left="0"/>
        <w:rPr>
          <w:rFonts w:asciiTheme="minorHAnsi" w:hAnsiTheme="minorHAnsi" w:cs="Arial"/>
        </w:rPr>
      </w:pPr>
      <w:r w:rsidRPr="00143AA2">
        <w:rPr>
          <w:rFonts w:asciiTheme="minorHAnsi" w:hAnsiTheme="minorHAnsi"/>
          <w:b/>
        </w:rPr>
        <w:t>4.2.</w:t>
      </w:r>
      <w:r w:rsidRPr="00143AA2">
        <w:rPr>
          <w:rFonts w:asciiTheme="minorHAnsi" w:hAnsiTheme="minorHAnsi"/>
        </w:rPr>
        <w:t xml:space="preserve"> Please indicate the proposed funding period and the planned commencement date of the project.</w:t>
      </w:r>
    </w:p>
    <w:p w14:paraId="0FDB2AC3" w14:textId="77777777" w:rsidR="00C61D04" w:rsidRPr="00143AA2" w:rsidRDefault="00C61D04" w:rsidP="00C61D04">
      <w:pPr>
        <w:pStyle w:val="Listenabsatz"/>
        <w:spacing w:line="360" w:lineRule="auto"/>
        <w:ind w:left="0"/>
        <w:rPr>
          <w:rFonts w:asciiTheme="minorHAnsi" w:hAnsiTheme="minorHAnsi" w:cs="Arial"/>
        </w:rPr>
      </w:pPr>
      <w:r w:rsidRPr="00143AA2">
        <w:rPr>
          <w:rFonts w:asciiTheme="minorHAnsi" w:hAnsiTheme="minorHAnsi"/>
          <w:b/>
        </w:rPr>
        <w:t>4.3.</w:t>
      </w:r>
      <w:r w:rsidRPr="00143AA2">
        <w:rPr>
          <w:rFonts w:asciiTheme="minorHAnsi" w:hAnsiTheme="minorHAnsi"/>
        </w:rPr>
        <w:t xml:space="preserve"> In the Financing Plan, please indicate:</w:t>
      </w:r>
    </w:p>
    <w:p w14:paraId="6604423F" w14:textId="48D1557A" w:rsidR="00C61D04" w:rsidRPr="00143AA2" w:rsidRDefault="00C61D04" w:rsidP="00C61D04">
      <w:pPr>
        <w:pStyle w:val="Listenabsatz"/>
        <w:ind w:left="0"/>
        <w:rPr>
          <w:rFonts w:asciiTheme="minorHAnsi" w:hAnsiTheme="minorHAnsi" w:cs="Arial"/>
        </w:rPr>
      </w:pPr>
      <w:proofErr w:type="spellStart"/>
      <w:r w:rsidRPr="00143AA2">
        <w:rPr>
          <w:rFonts w:asciiTheme="minorHAnsi" w:hAnsiTheme="minorHAnsi"/>
        </w:rPr>
        <w:t>i</w:t>
      </w:r>
      <w:proofErr w:type="spellEnd"/>
      <w:r w:rsidRPr="00143AA2">
        <w:rPr>
          <w:rFonts w:asciiTheme="minorHAnsi" w:hAnsiTheme="minorHAnsi"/>
        </w:rPr>
        <w:t>)</w:t>
      </w:r>
      <w:r w:rsidRPr="00143AA2">
        <w:rPr>
          <w:rFonts w:asciiTheme="minorHAnsi" w:hAnsiTheme="minorHAnsi"/>
        </w:rPr>
        <w:tab/>
      </w:r>
      <w:r w:rsidR="00D74E50" w:rsidRPr="00143AA2">
        <w:rPr>
          <w:rFonts w:asciiTheme="minorHAnsi" w:hAnsiTheme="minorHAnsi"/>
        </w:rPr>
        <w:t xml:space="preserve">the </w:t>
      </w:r>
      <w:r w:rsidR="004328A5" w:rsidRPr="00143AA2">
        <w:rPr>
          <w:rFonts w:asciiTheme="minorHAnsi" w:hAnsiTheme="minorHAnsi"/>
        </w:rPr>
        <w:t xml:space="preserve">local </w:t>
      </w:r>
      <w:r w:rsidR="00AD4C59" w:rsidRPr="00143AA2">
        <w:rPr>
          <w:rFonts w:asciiTheme="minorHAnsi" w:hAnsiTheme="minorHAnsi"/>
        </w:rPr>
        <w:t xml:space="preserve">monetary </w:t>
      </w:r>
      <w:r w:rsidR="00D74E50" w:rsidRPr="00143AA2">
        <w:rPr>
          <w:rFonts w:asciiTheme="minorHAnsi" w:hAnsiTheme="minorHAnsi"/>
        </w:rPr>
        <w:t>contribution</w:t>
      </w:r>
      <w:r w:rsidRPr="00143AA2">
        <w:rPr>
          <w:rFonts w:asciiTheme="minorHAnsi" w:hAnsiTheme="minorHAnsi"/>
        </w:rPr>
        <w:t xml:space="preserve">, </w:t>
      </w:r>
    </w:p>
    <w:p w14:paraId="4C6E48B2" w14:textId="08BAFE3C" w:rsidR="00C61D04" w:rsidRPr="00143AA2" w:rsidRDefault="00C61D04" w:rsidP="00C61D04">
      <w:pPr>
        <w:pStyle w:val="Listenabsatz"/>
        <w:ind w:left="0"/>
        <w:rPr>
          <w:rFonts w:asciiTheme="minorHAnsi" w:hAnsiTheme="minorHAnsi" w:cs="Arial"/>
        </w:rPr>
      </w:pPr>
      <w:r w:rsidRPr="00143AA2">
        <w:rPr>
          <w:rFonts w:asciiTheme="minorHAnsi" w:hAnsiTheme="minorHAnsi"/>
        </w:rPr>
        <w:t>ii)</w:t>
      </w:r>
      <w:r w:rsidRPr="00143AA2">
        <w:rPr>
          <w:rFonts w:asciiTheme="minorHAnsi" w:hAnsiTheme="minorHAnsi"/>
        </w:rPr>
        <w:tab/>
      </w:r>
      <w:r w:rsidR="00D74E50" w:rsidRPr="00143AA2">
        <w:rPr>
          <w:rFonts w:asciiTheme="minorHAnsi" w:hAnsiTheme="minorHAnsi"/>
        </w:rPr>
        <w:t xml:space="preserve">monetary </w:t>
      </w:r>
      <w:r w:rsidRPr="00143AA2">
        <w:rPr>
          <w:rFonts w:asciiTheme="minorHAnsi" w:hAnsiTheme="minorHAnsi"/>
        </w:rPr>
        <w:t xml:space="preserve">third-party contributions, </w:t>
      </w:r>
    </w:p>
    <w:p w14:paraId="3DE7BE63" w14:textId="7347B395" w:rsidR="00C61D04" w:rsidRPr="00143AA2" w:rsidRDefault="00C61D04" w:rsidP="00C61D04">
      <w:pPr>
        <w:pStyle w:val="Listenabsatz"/>
        <w:spacing w:line="360" w:lineRule="auto"/>
        <w:ind w:left="0"/>
        <w:rPr>
          <w:rFonts w:asciiTheme="minorHAnsi" w:hAnsiTheme="minorHAnsi" w:cs="Arial"/>
        </w:rPr>
      </w:pPr>
      <w:r w:rsidRPr="00143AA2">
        <w:rPr>
          <w:rFonts w:asciiTheme="minorHAnsi" w:hAnsiTheme="minorHAnsi"/>
        </w:rPr>
        <w:t>iii)</w:t>
      </w:r>
      <w:r w:rsidRPr="00143AA2">
        <w:rPr>
          <w:rFonts w:asciiTheme="minorHAnsi" w:hAnsiTheme="minorHAnsi"/>
        </w:rPr>
        <w:tab/>
      </w:r>
      <w:r w:rsidR="00D74E50" w:rsidRPr="00143AA2">
        <w:rPr>
          <w:rFonts w:asciiTheme="minorHAnsi" w:hAnsiTheme="minorHAnsi"/>
        </w:rPr>
        <w:t xml:space="preserve">the funding requested from </w:t>
      </w:r>
      <w:proofErr w:type="spellStart"/>
      <w:r w:rsidR="00D74E50" w:rsidRPr="00143AA2">
        <w:rPr>
          <w:rFonts w:asciiTheme="minorHAnsi" w:hAnsiTheme="minorHAnsi"/>
        </w:rPr>
        <w:t>Misereor</w:t>
      </w:r>
      <w:proofErr w:type="spellEnd"/>
      <w:r w:rsidR="00D74E50" w:rsidRPr="00143AA2">
        <w:rPr>
          <w:rFonts w:asciiTheme="minorHAnsi" w:hAnsiTheme="minorHAnsi"/>
        </w:rPr>
        <w:t>/KZE</w:t>
      </w:r>
      <w:r w:rsidRPr="00143AA2">
        <w:rPr>
          <w:rFonts w:asciiTheme="minorHAnsi" w:hAnsiTheme="minorHAnsi"/>
        </w:rPr>
        <w:t>.</w:t>
      </w:r>
    </w:p>
    <w:p w14:paraId="7E7FC11D" w14:textId="77777777" w:rsidR="00C61D04" w:rsidRPr="00143AA2" w:rsidRDefault="00C61D04" w:rsidP="00C61D04">
      <w:pPr>
        <w:pStyle w:val="Listenabsatz"/>
        <w:ind w:left="0"/>
        <w:jc w:val="both"/>
        <w:rPr>
          <w:rFonts w:asciiTheme="minorHAnsi" w:hAnsiTheme="minorHAnsi" w:cs="Arial"/>
        </w:rPr>
      </w:pPr>
      <w:r w:rsidRPr="00143AA2">
        <w:rPr>
          <w:rFonts w:asciiTheme="minorHAnsi" w:hAnsiTheme="minorHAnsi"/>
          <w:b/>
        </w:rPr>
        <w:t>4.4.</w:t>
      </w:r>
      <w:r w:rsidRPr="00143AA2">
        <w:rPr>
          <w:rFonts w:asciiTheme="minorHAnsi" w:hAnsiTheme="minorHAnsi"/>
        </w:rPr>
        <w:t xml:space="preserve"> Do you have a fundraising plan? If yes, please include this in an annex to your funding request. If not, do you intend to develop a fundraising plan during the funding period? Have you budgeted for the necessary resources?</w:t>
      </w:r>
    </w:p>
    <w:p w14:paraId="06207DFC" w14:textId="4B4548E9" w:rsidR="00C61D04" w:rsidRDefault="00C61D04" w:rsidP="00C61D04">
      <w:pPr>
        <w:pStyle w:val="Listenabsatz"/>
        <w:ind w:left="0"/>
        <w:rPr>
          <w:rFonts w:asciiTheme="minorHAnsi" w:hAnsiTheme="minorHAnsi" w:cs="Arial"/>
          <w:sz w:val="20"/>
        </w:rPr>
      </w:pPr>
    </w:p>
    <w:p w14:paraId="4B512285" w14:textId="77777777" w:rsidR="0058620D" w:rsidRDefault="00AA0204" w:rsidP="0058620D">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Arial"/>
          <w:sz w:val="20"/>
        </w:rPr>
      </w:pPr>
      <w:sdt>
        <w:sdtPr>
          <w:rPr>
            <w:rFonts w:eastAsia="SimSun" w:cs="Arial"/>
            <w:noProof/>
          </w:rPr>
          <w:id w:val="325709484"/>
          <w:placeholder>
            <w:docPart w:val="6338E389E5E642AEAD1EF19D2C512481"/>
          </w:placeholder>
          <w:showingPlcHdr/>
        </w:sdtPr>
        <w:sdtEndPr/>
        <w:sdtContent>
          <w:r w:rsidR="0058620D">
            <w:rPr>
              <w:rStyle w:val="Platzhaltertext"/>
            </w:rPr>
            <w:t>Click or tap here to enter text.</w:t>
          </w:r>
        </w:sdtContent>
      </w:sdt>
    </w:p>
    <w:p w14:paraId="3C0AE9B6" w14:textId="77777777" w:rsidR="0058620D" w:rsidRPr="00143AA2" w:rsidRDefault="0058620D" w:rsidP="00C61D04">
      <w:pPr>
        <w:pStyle w:val="Listenabsatz"/>
        <w:ind w:left="0"/>
        <w:rPr>
          <w:rFonts w:asciiTheme="minorHAnsi" w:hAnsiTheme="minorHAnsi" w:cs="Arial"/>
          <w:sz w:val="20"/>
        </w:rPr>
      </w:pPr>
    </w:p>
    <w:p w14:paraId="278DD72F" w14:textId="77777777" w:rsidR="00C61D04" w:rsidRPr="00143AA2" w:rsidRDefault="00C61D04" w:rsidP="00C61D04">
      <w:pPr>
        <w:pStyle w:val="Listenabsatz"/>
        <w:ind w:left="0"/>
        <w:rPr>
          <w:rFonts w:asciiTheme="minorHAnsi" w:hAnsiTheme="minorHAnsi" w:cs="Arial"/>
          <w:sz w:val="20"/>
        </w:rPr>
      </w:pPr>
    </w:p>
    <w:p w14:paraId="0784E71E" w14:textId="77777777" w:rsidR="00C61D04" w:rsidRPr="00143AA2" w:rsidRDefault="00C61D04" w:rsidP="00C61D04">
      <w:pPr>
        <w:pStyle w:val="Listenabsatz"/>
        <w:ind w:left="0"/>
        <w:jc w:val="both"/>
        <w:rPr>
          <w:rFonts w:asciiTheme="minorHAnsi" w:hAnsiTheme="minorHAnsi" w:cs="Arial"/>
          <w:sz w:val="20"/>
          <w:u w:val="single"/>
        </w:rPr>
      </w:pPr>
      <w:r w:rsidRPr="00143AA2">
        <w:rPr>
          <w:rFonts w:asciiTheme="minorHAnsi" w:hAnsiTheme="minorHAnsi"/>
          <w:sz w:val="20"/>
          <w:u w:val="single"/>
        </w:rPr>
        <w:t>ANNEXES TO THE FUNDING REQUEST</w:t>
      </w:r>
    </w:p>
    <w:p w14:paraId="10A3107D" w14:textId="77777777" w:rsidR="00C61D04" w:rsidRPr="00143AA2" w:rsidRDefault="00C61D04" w:rsidP="00C61D04">
      <w:pPr>
        <w:pStyle w:val="Listenabsatz"/>
        <w:ind w:left="0"/>
        <w:jc w:val="both"/>
        <w:rPr>
          <w:rFonts w:asciiTheme="minorHAnsi" w:hAnsiTheme="minorHAnsi" w:cs="Arial"/>
          <w:sz w:val="20"/>
          <w:u w:val="single"/>
        </w:rPr>
      </w:pPr>
    </w:p>
    <w:p w14:paraId="75872916" w14:textId="7E7DED89" w:rsidR="00DD18A0" w:rsidRPr="00143AA2" w:rsidRDefault="00C61D04" w:rsidP="00C61D04">
      <w:pPr>
        <w:pStyle w:val="Listenabsatz"/>
        <w:ind w:left="0"/>
        <w:jc w:val="both"/>
        <w:rPr>
          <w:rFonts w:asciiTheme="minorHAnsi" w:hAnsiTheme="minorHAnsi"/>
          <w:lang w:val="en-US"/>
        </w:rPr>
      </w:pPr>
      <w:r w:rsidRPr="00834BE8">
        <w:rPr>
          <w:rFonts w:asciiTheme="minorHAnsi" w:hAnsiTheme="minorHAnsi"/>
          <w:lang w:val="en-US"/>
        </w:rPr>
        <w:t>Annex 1</w:t>
      </w:r>
    </w:p>
    <w:p w14:paraId="5ABC53CA" w14:textId="1047C9B8" w:rsidR="00C61D04" w:rsidRPr="00143AA2" w:rsidRDefault="00AA0204" w:rsidP="00C61D04">
      <w:pPr>
        <w:pStyle w:val="Listenabsatz"/>
        <w:ind w:left="0"/>
        <w:jc w:val="both"/>
        <w:rPr>
          <w:rFonts w:asciiTheme="minorHAnsi" w:hAnsiTheme="minorHAnsi" w:cs="Arial"/>
          <w:sz w:val="24"/>
          <w:lang w:val="en-US"/>
        </w:rPr>
      </w:pPr>
      <w:hyperlink r:id="rId11" w:history="1">
        <w:r w:rsidR="00C61D04" w:rsidRPr="00847480">
          <w:rPr>
            <w:rStyle w:val="Hyperlink"/>
            <w:rFonts w:asciiTheme="minorHAnsi" w:hAnsiTheme="minorHAnsi"/>
            <w:lang w:val="en-US"/>
          </w:rPr>
          <w:t>Cost and Financing Plan</w:t>
        </w:r>
      </w:hyperlink>
      <w:r w:rsidR="00847480">
        <w:rPr>
          <w:rFonts w:asciiTheme="minorHAnsi" w:hAnsiTheme="minorHAnsi"/>
          <w:lang w:val="en-US"/>
        </w:rPr>
        <w:t xml:space="preserve">, </w:t>
      </w:r>
      <w:hyperlink r:id="rId12" w:history="1">
        <w:r w:rsidR="00847480" w:rsidRPr="00847480">
          <w:rPr>
            <w:rStyle w:val="Hyperlink"/>
            <w:rFonts w:asciiTheme="minorHAnsi" w:hAnsiTheme="minorHAnsi"/>
            <w:lang w:val="en-US"/>
          </w:rPr>
          <w:t>Sample of Cost an</w:t>
        </w:r>
        <w:r w:rsidR="00847480">
          <w:rPr>
            <w:rStyle w:val="Hyperlink"/>
            <w:rFonts w:asciiTheme="minorHAnsi" w:hAnsiTheme="minorHAnsi"/>
            <w:lang w:val="en-US"/>
          </w:rPr>
          <w:t>d</w:t>
        </w:r>
        <w:r w:rsidR="00847480" w:rsidRPr="00847480">
          <w:rPr>
            <w:rStyle w:val="Hyperlink"/>
            <w:rFonts w:asciiTheme="minorHAnsi" w:hAnsiTheme="minorHAnsi"/>
            <w:lang w:val="en-US"/>
          </w:rPr>
          <w:t xml:space="preserve"> Financing Plan</w:t>
        </w:r>
      </w:hyperlink>
      <w:r w:rsidR="00C61D04" w:rsidRPr="00143AA2">
        <w:rPr>
          <w:rFonts w:asciiTheme="minorHAnsi" w:hAnsiTheme="minorHAnsi"/>
          <w:lang w:val="en-US"/>
        </w:rPr>
        <w:t xml:space="preserve"> </w:t>
      </w:r>
    </w:p>
    <w:p w14:paraId="05E7580F" w14:textId="77777777" w:rsidR="00C61D04" w:rsidRPr="00143AA2" w:rsidRDefault="00C61D04" w:rsidP="00C61D04">
      <w:pPr>
        <w:pStyle w:val="Listenabsatz"/>
        <w:ind w:left="0"/>
        <w:jc w:val="both"/>
        <w:rPr>
          <w:rFonts w:asciiTheme="minorHAnsi" w:hAnsiTheme="minorHAnsi" w:cs="Arial"/>
          <w:sz w:val="24"/>
          <w:u w:val="single"/>
          <w:lang w:val="en-US"/>
        </w:rPr>
      </w:pPr>
    </w:p>
    <w:p w14:paraId="1729EB9A" w14:textId="3CE68DC1" w:rsidR="00C61D04" w:rsidRPr="00024D02" w:rsidRDefault="00024D02" w:rsidP="00C61D04">
      <w:pPr>
        <w:pStyle w:val="Listenabsatz"/>
        <w:ind w:left="0"/>
        <w:jc w:val="both"/>
        <w:rPr>
          <w:rStyle w:val="Hyperlink"/>
          <w:rFonts w:asciiTheme="minorHAnsi" w:hAnsiTheme="minorHAnsi"/>
          <w:color w:val="auto"/>
          <w:lang w:val="en-US"/>
        </w:rPr>
      </w:pPr>
      <w:r w:rsidRPr="00024D02">
        <w:rPr>
          <w:rFonts w:asciiTheme="minorHAnsi" w:hAnsiTheme="minorHAnsi"/>
          <w:u w:val="single"/>
          <w:lang w:val="en-US"/>
        </w:rPr>
        <w:t>Annex 2</w:t>
      </w:r>
      <w:r w:rsidR="009C4126">
        <w:rPr>
          <w:rFonts w:asciiTheme="minorHAnsi" w:hAnsiTheme="minorHAnsi"/>
          <w:u w:val="single"/>
          <w:lang w:val="en-US"/>
        </w:rPr>
        <w:fldChar w:fldCharType="begin"/>
      </w:r>
      <w:r w:rsidR="009C4126" w:rsidRPr="00024D02">
        <w:rPr>
          <w:rFonts w:asciiTheme="minorHAnsi" w:hAnsiTheme="minorHAnsi"/>
          <w:u w:val="single"/>
          <w:lang w:val="en-US"/>
        </w:rPr>
        <w:instrText xml:space="preserve"> HYPERLINK "https://www.misereor.org/fileadmin/user_upload_misereororg/cooperation/forms/en/project_applications/Annex_Data_of_the_legal_holder_to_the_Guidelines_for_the_Submission_of_Funding_Requests.docx" </w:instrText>
      </w:r>
      <w:r w:rsidR="009C4126">
        <w:rPr>
          <w:rFonts w:asciiTheme="minorHAnsi" w:hAnsiTheme="minorHAnsi"/>
          <w:u w:val="single"/>
          <w:lang w:val="en-US"/>
        </w:rPr>
      </w:r>
      <w:r w:rsidR="009C4126">
        <w:rPr>
          <w:rFonts w:asciiTheme="minorHAnsi" w:hAnsiTheme="minorHAnsi"/>
          <w:u w:val="single"/>
          <w:lang w:val="en-US"/>
        </w:rPr>
        <w:fldChar w:fldCharType="separate"/>
      </w:r>
    </w:p>
    <w:p w14:paraId="3E40369B" w14:textId="16BE9F01" w:rsidR="00C61D04" w:rsidRPr="00143AA2" w:rsidRDefault="00C61D04" w:rsidP="00C61D04">
      <w:pPr>
        <w:pStyle w:val="Listenabsatz"/>
        <w:ind w:left="0"/>
        <w:jc w:val="both"/>
        <w:rPr>
          <w:rFonts w:asciiTheme="minorHAnsi" w:hAnsiTheme="minorHAnsi" w:cs="Arial"/>
          <w:lang w:val="en-US"/>
        </w:rPr>
      </w:pPr>
      <w:r w:rsidRPr="009C4126">
        <w:rPr>
          <w:rStyle w:val="Hyperlink"/>
          <w:rFonts w:asciiTheme="minorHAnsi" w:hAnsiTheme="minorHAnsi"/>
          <w:lang w:val="en-US"/>
        </w:rPr>
        <w:t>Legal Holders Database – Data Input Sheet</w:t>
      </w:r>
      <w:r w:rsidR="009C4126">
        <w:rPr>
          <w:rFonts w:asciiTheme="minorHAnsi" w:hAnsiTheme="minorHAnsi"/>
          <w:u w:val="single"/>
          <w:lang w:val="en-US"/>
        </w:rPr>
        <w:fldChar w:fldCharType="end"/>
      </w:r>
      <w:r w:rsidRPr="00143AA2">
        <w:rPr>
          <w:rFonts w:asciiTheme="minorHAnsi" w:hAnsiTheme="minorHAnsi"/>
          <w:lang w:val="en-US"/>
        </w:rPr>
        <w:t xml:space="preserve"> </w:t>
      </w:r>
    </w:p>
    <w:p w14:paraId="407BB2F9" w14:textId="77777777" w:rsidR="00C61D04" w:rsidRPr="00143AA2" w:rsidRDefault="00C61D04" w:rsidP="00C61D04">
      <w:pPr>
        <w:pStyle w:val="Listenabsatz"/>
        <w:ind w:left="0"/>
        <w:jc w:val="both"/>
        <w:rPr>
          <w:rFonts w:asciiTheme="minorHAnsi" w:hAnsiTheme="minorHAnsi" w:cs="Arial"/>
          <w:lang w:val="en-US"/>
        </w:rPr>
      </w:pPr>
    </w:p>
    <w:p w14:paraId="648DCC0D" w14:textId="77777777" w:rsidR="00C61D04" w:rsidRPr="00143AA2" w:rsidRDefault="00C61D04" w:rsidP="00C61D04">
      <w:pPr>
        <w:pStyle w:val="Listenabsatz"/>
        <w:ind w:left="0"/>
        <w:jc w:val="both"/>
        <w:rPr>
          <w:rFonts w:asciiTheme="minorHAnsi" w:hAnsiTheme="minorHAnsi" w:cs="Arial"/>
          <w:u w:val="single"/>
        </w:rPr>
      </w:pPr>
      <w:r w:rsidRPr="00143AA2">
        <w:rPr>
          <w:rFonts w:asciiTheme="minorHAnsi" w:hAnsiTheme="minorHAnsi"/>
          <w:u w:val="single"/>
        </w:rPr>
        <w:t>Annex 3</w:t>
      </w:r>
    </w:p>
    <w:p w14:paraId="7D5ED892" w14:textId="25A06357" w:rsidR="00F71937" w:rsidRPr="00143AA2" w:rsidRDefault="00AA0204" w:rsidP="00477B23">
      <w:pPr>
        <w:pStyle w:val="Listenabsatz"/>
        <w:ind w:left="0"/>
        <w:jc w:val="both"/>
        <w:rPr>
          <w:rFonts w:asciiTheme="minorHAnsi" w:hAnsiTheme="minorHAnsi"/>
        </w:rPr>
      </w:pPr>
      <w:hyperlink r:id="rId13" w:history="1">
        <w:r w:rsidR="00C61D04" w:rsidRPr="00847480">
          <w:rPr>
            <w:rStyle w:val="Hyperlink"/>
            <w:rFonts w:asciiTheme="minorHAnsi" w:hAnsiTheme="minorHAnsi"/>
          </w:rPr>
          <w:t>Construction</w:t>
        </w:r>
      </w:hyperlink>
      <w:r w:rsidR="00C61D04" w:rsidRPr="00143AA2">
        <w:rPr>
          <w:rFonts w:asciiTheme="minorHAnsi" w:hAnsiTheme="minorHAnsi"/>
        </w:rPr>
        <w:t xml:space="preserve"> and </w:t>
      </w:r>
      <w:hyperlink r:id="rId14" w:history="1">
        <w:r w:rsidR="00C61D04" w:rsidRPr="00847480">
          <w:rPr>
            <w:rStyle w:val="Hyperlink"/>
            <w:rFonts w:asciiTheme="minorHAnsi" w:hAnsiTheme="minorHAnsi"/>
          </w:rPr>
          <w:t>hydraulic engineering</w:t>
        </w:r>
      </w:hyperlink>
    </w:p>
    <w:sectPr w:rsidR="00F71937" w:rsidRPr="00143AA2" w:rsidSect="00C20792">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3ADD9" w14:textId="77777777" w:rsidR="00640909" w:rsidRDefault="00640909" w:rsidP="004F6F1A">
      <w:pPr>
        <w:spacing w:line="240" w:lineRule="auto"/>
      </w:pPr>
      <w:r>
        <w:separator/>
      </w:r>
    </w:p>
  </w:endnote>
  <w:endnote w:type="continuationSeparator" w:id="0">
    <w:p w14:paraId="5F38BDEE" w14:textId="77777777" w:rsidR="00640909" w:rsidRDefault="00640909" w:rsidP="004F6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etaBookLF">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3EEF6" w14:textId="77777777" w:rsidR="00C20792" w:rsidRDefault="00C207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26A9D" w14:textId="352898B4" w:rsidR="00834BE8" w:rsidRDefault="00834BE8">
    <w:pPr>
      <w:pStyle w:val="Fuzeile"/>
    </w:pPr>
    <w:r>
      <w:t>MI 005-0323 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CA4C7" w14:textId="77777777" w:rsidR="00C20792" w:rsidRDefault="00C207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92658" w14:textId="77777777" w:rsidR="00640909" w:rsidRDefault="00640909" w:rsidP="004F6F1A">
      <w:pPr>
        <w:spacing w:line="240" w:lineRule="auto"/>
      </w:pPr>
      <w:r>
        <w:separator/>
      </w:r>
    </w:p>
  </w:footnote>
  <w:footnote w:type="continuationSeparator" w:id="0">
    <w:p w14:paraId="356BC43C" w14:textId="77777777" w:rsidR="00640909" w:rsidRDefault="00640909" w:rsidP="004F6F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E08D7" w14:textId="77777777" w:rsidR="00C20792" w:rsidRDefault="00C207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C52CA" w14:textId="77777777" w:rsidR="00C20792" w:rsidRDefault="00C2079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28C27" w14:textId="1533EA65" w:rsidR="00477B23" w:rsidRDefault="00477B23">
    <w:pPr>
      <w:pStyle w:val="Kopfzeile"/>
    </w:pPr>
    <w:r>
      <w:rPr>
        <w:noProof/>
      </w:rPr>
      <w:drawing>
        <wp:anchor distT="0" distB="0" distL="114300" distR="114300" simplePos="0" relativeHeight="251659264" behindDoc="1" locked="0" layoutInCell="1" allowOverlap="1" wp14:anchorId="016D5561" wp14:editId="2CD22B4A">
          <wp:simplePos x="0" y="0"/>
          <wp:positionH relativeFrom="page">
            <wp:posOffset>13970</wp:posOffset>
          </wp:positionH>
          <wp:positionV relativeFrom="page">
            <wp:posOffset>-52070</wp:posOffset>
          </wp:positionV>
          <wp:extent cx="7577455" cy="1655445"/>
          <wp:effectExtent l="0" t="0" r="4445"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77455" cy="1655445"/>
                  </a:xfrm>
                  <a:prstGeom prst="rect">
                    <a:avLst/>
                  </a:prstGeom>
                </pic:spPr>
              </pic:pic>
            </a:graphicData>
          </a:graphic>
          <wp14:sizeRelH relativeFrom="page">
            <wp14:pctWidth>0</wp14:pctWidth>
          </wp14:sizeRelH>
          <wp14:sizeRelV relativeFrom="page">
            <wp14:pctHeight>0</wp14:pctHeight>
          </wp14:sizeRelV>
        </wp:anchor>
      </w:drawing>
    </w:r>
    <w:r w:rsidRPr="002B7C3F">
      <w:rPr>
        <w:noProof/>
      </w:rPr>
      <w:drawing>
        <wp:inline distT="0" distB="0" distL="0" distR="0" wp14:anchorId="098F4DF3" wp14:editId="03B3D5B3">
          <wp:extent cx="2162175" cy="434244"/>
          <wp:effectExtent l="0" t="0" r="0" b="4445"/>
          <wp:docPr id="1363753510" name="Grafik 136375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ZE-Logo_klein.jpg"/>
                  <pic:cNvPicPr/>
                </pic:nvPicPr>
                <pic:blipFill>
                  <a:blip r:embed="rId2">
                    <a:extLst>
                      <a:ext uri="{28A0092B-C50C-407E-A947-70E740481C1C}">
                        <a14:useLocalDpi xmlns:a14="http://schemas.microsoft.com/office/drawing/2010/main" val="0"/>
                      </a:ext>
                    </a:extLst>
                  </a:blip>
                  <a:stretch>
                    <a:fillRect/>
                  </a:stretch>
                </pic:blipFill>
                <pic:spPr>
                  <a:xfrm>
                    <a:off x="0" y="0"/>
                    <a:ext cx="2167963" cy="435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07695F"/>
    <w:multiLevelType w:val="hybridMultilevel"/>
    <w:tmpl w:val="406E2314"/>
    <w:lvl w:ilvl="0" w:tplc="73F04B9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00537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04"/>
    <w:rsid w:val="000034BD"/>
    <w:rsid w:val="00004E35"/>
    <w:rsid w:val="00024D02"/>
    <w:rsid w:val="0008196A"/>
    <w:rsid w:val="00084316"/>
    <w:rsid w:val="000844B8"/>
    <w:rsid w:val="0009436F"/>
    <w:rsid w:val="000B1DD1"/>
    <w:rsid w:val="001019B3"/>
    <w:rsid w:val="00114180"/>
    <w:rsid w:val="00143AA2"/>
    <w:rsid w:val="00172BD8"/>
    <w:rsid w:val="00193920"/>
    <w:rsid w:val="001A2B34"/>
    <w:rsid w:val="00206ADB"/>
    <w:rsid w:val="00263FD1"/>
    <w:rsid w:val="00267190"/>
    <w:rsid w:val="002C30A0"/>
    <w:rsid w:val="00305403"/>
    <w:rsid w:val="003168B3"/>
    <w:rsid w:val="0039633B"/>
    <w:rsid w:val="003D6DB1"/>
    <w:rsid w:val="003E7C81"/>
    <w:rsid w:val="00400418"/>
    <w:rsid w:val="004328A5"/>
    <w:rsid w:val="00464D37"/>
    <w:rsid w:val="00477B23"/>
    <w:rsid w:val="0048155A"/>
    <w:rsid w:val="00481D8B"/>
    <w:rsid w:val="00495280"/>
    <w:rsid w:val="004F6F1A"/>
    <w:rsid w:val="00504E4B"/>
    <w:rsid w:val="0050569C"/>
    <w:rsid w:val="0051744A"/>
    <w:rsid w:val="00527224"/>
    <w:rsid w:val="00571ACE"/>
    <w:rsid w:val="00574CCB"/>
    <w:rsid w:val="0058620D"/>
    <w:rsid w:val="00593F73"/>
    <w:rsid w:val="005C29A0"/>
    <w:rsid w:val="005C3BBD"/>
    <w:rsid w:val="005D53CD"/>
    <w:rsid w:val="00640909"/>
    <w:rsid w:val="00641140"/>
    <w:rsid w:val="00661B48"/>
    <w:rsid w:val="00667CAE"/>
    <w:rsid w:val="006B37CE"/>
    <w:rsid w:val="00724CA6"/>
    <w:rsid w:val="007250AA"/>
    <w:rsid w:val="00756F72"/>
    <w:rsid w:val="00767466"/>
    <w:rsid w:val="00770FC6"/>
    <w:rsid w:val="0077436B"/>
    <w:rsid w:val="0077766F"/>
    <w:rsid w:val="007A1EA6"/>
    <w:rsid w:val="007D02F5"/>
    <w:rsid w:val="007D1545"/>
    <w:rsid w:val="007E3C83"/>
    <w:rsid w:val="00800DF6"/>
    <w:rsid w:val="00833CDC"/>
    <w:rsid w:val="00834BE8"/>
    <w:rsid w:val="00847480"/>
    <w:rsid w:val="00866687"/>
    <w:rsid w:val="00874DFA"/>
    <w:rsid w:val="0089543C"/>
    <w:rsid w:val="008B1141"/>
    <w:rsid w:val="008B634F"/>
    <w:rsid w:val="008C4197"/>
    <w:rsid w:val="008C75AD"/>
    <w:rsid w:val="00980020"/>
    <w:rsid w:val="009824F7"/>
    <w:rsid w:val="009C06FB"/>
    <w:rsid w:val="009C4126"/>
    <w:rsid w:val="009F3687"/>
    <w:rsid w:val="00A43452"/>
    <w:rsid w:val="00A510A4"/>
    <w:rsid w:val="00A87958"/>
    <w:rsid w:val="00A922BC"/>
    <w:rsid w:val="00A96998"/>
    <w:rsid w:val="00AA0204"/>
    <w:rsid w:val="00AB67FC"/>
    <w:rsid w:val="00AC2509"/>
    <w:rsid w:val="00AD4C59"/>
    <w:rsid w:val="00AF73D0"/>
    <w:rsid w:val="00B03CF8"/>
    <w:rsid w:val="00B0645B"/>
    <w:rsid w:val="00B15BBF"/>
    <w:rsid w:val="00B30EAF"/>
    <w:rsid w:val="00B52400"/>
    <w:rsid w:val="00B834C9"/>
    <w:rsid w:val="00B952E5"/>
    <w:rsid w:val="00BA53B6"/>
    <w:rsid w:val="00BB5F15"/>
    <w:rsid w:val="00BF6E29"/>
    <w:rsid w:val="00C20792"/>
    <w:rsid w:val="00C21BFD"/>
    <w:rsid w:val="00C61D04"/>
    <w:rsid w:val="00C97D16"/>
    <w:rsid w:val="00CA5770"/>
    <w:rsid w:val="00CC7267"/>
    <w:rsid w:val="00CD3AFB"/>
    <w:rsid w:val="00CE2B63"/>
    <w:rsid w:val="00D74E50"/>
    <w:rsid w:val="00D91209"/>
    <w:rsid w:val="00D931F3"/>
    <w:rsid w:val="00DA259B"/>
    <w:rsid w:val="00DC259C"/>
    <w:rsid w:val="00DC3FED"/>
    <w:rsid w:val="00DD18A0"/>
    <w:rsid w:val="00DE150A"/>
    <w:rsid w:val="00DE4A1F"/>
    <w:rsid w:val="00E01899"/>
    <w:rsid w:val="00E612A2"/>
    <w:rsid w:val="00E7249B"/>
    <w:rsid w:val="00E84D36"/>
    <w:rsid w:val="00E9694D"/>
    <w:rsid w:val="00ED2949"/>
    <w:rsid w:val="00EE4BE8"/>
    <w:rsid w:val="00F05C91"/>
    <w:rsid w:val="00F71937"/>
    <w:rsid w:val="00F73FFC"/>
    <w:rsid w:val="00F81520"/>
    <w:rsid w:val="00F87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28E82"/>
  <w15:chartTrackingRefBased/>
  <w15:docId w15:val="{1FD9D527-7F7A-4BB5-BE53-9563DDDB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4A1F"/>
    <w:rPr>
      <w:rFonts w:ascii="MetaBookLF" w:eastAsia="Calibri" w:hAnsi="MetaBookLF" w:cs="Times New Roman"/>
    </w:rPr>
  </w:style>
  <w:style w:type="paragraph" w:styleId="berschrift1">
    <w:name w:val="heading 1"/>
    <w:aliases w:val="Überschr.1"/>
    <w:basedOn w:val="Standard"/>
    <w:next w:val="Standard"/>
    <w:link w:val="berschrift1Zchn"/>
    <w:uiPriority w:val="9"/>
    <w:qFormat/>
    <w:rsid w:val="00593F73"/>
    <w:pPr>
      <w:keepNext/>
      <w:keepLines/>
      <w:spacing w:before="480" w:after="0" w:line="240" w:lineRule="atLeast"/>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line="240" w:lineRule="atLeast"/>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line="240" w:lineRule="atLeast"/>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spacing w:after="0" w:line="240" w:lineRule="atLeast"/>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61D04"/>
    <w:pPr>
      <w:ind w:left="720"/>
      <w:contextualSpacing/>
    </w:pPr>
  </w:style>
  <w:style w:type="character" w:styleId="Kommentarzeichen">
    <w:name w:val="annotation reference"/>
    <w:basedOn w:val="Absatz-Standardschriftart"/>
    <w:uiPriority w:val="99"/>
    <w:semiHidden/>
    <w:unhideWhenUsed/>
    <w:rsid w:val="00193920"/>
    <w:rPr>
      <w:sz w:val="16"/>
      <w:szCs w:val="16"/>
    </w:rPr>
  </w:style>
  <w:style w:type="paragraph" w:styleId="Kommentartext">
    <w:name w:val="annotation text"/>
    <w:basedOn w:val="Standard"/>
    <w:link w:val="KommentartextZchn"/>
    <w:uiPriority w:val="99"/>
    <w:semiHidden/>
    <w:unhideWhenUsed/>
    <w:rsid w:val="001939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92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193920"/>
    <w:rPr>
      <w:b/>
      <w:bCs/>
    </w:rPr>
  </w:style>
  <w:style w:type="character" w:customStyle="1" w:styleId="KommentarthemaZchn">
    <w:name w:val="Kommentarthema Zchn"/>
    <w:basedOn w:val="KommentartextZchn"/>
    <w:link w:val="Kommentarthema"/>
    <w:uiPriority w:val="99"/>
    <w:semiHidden/>
    <w:rsid w:val="00193920"/>
    <w:rPr>
      <w:rFonts w:ascii="Calibri" w:eastAsia="Calibri" w:hAnsi="Calibri" w:cs="Times New Roman"/>
      <w:b/>
      <w:bCs/>
      <w:sz w:val="20"/>
      <w:szCs w:val="20"/>
    </w:rPr>
  </w:style>
  <w:style w:type="character" w:styleId="Hyperlink">
    <w:name w:val="Hyperlink"/>
    <w:basedOn w:val="Absatz-Standardschriftart"/>
    <w:uiPriority w:val="99"/>
    <w:unhideWhenUsed/>
    <w:rsid w:val="00ED2949"/>
    <w:rPr>
      <w:color w:val="05037F" w:themeColor="hyperlink"/>
      <w:u w:val="single"/>
    </w:rPr>
  </w:style>
  <w:style w:type="character" w:styleId="NichtaufgelsteErwhnung">
    <w:name w:val="Unresolved Mention"/>
    <w:basedOn w:val="Absatz-Standardschriftart"/>
    <w:uiPriority w:val="99"/>
    <w:semiHidden/>
    <w:unhideWhenUsed/>
    <w:rsid w:val="00ED2949"/>
    <w:rPr>
      <w:color w:val="605E5C"/>
      <w:shd w:val="clear" w:color="auto" w:fill="E1DFDD"/>
    </w:rPr>
  </w:style>
  <w:style w:type="character" w:styleId="BesuchterLink">
    <w:name w:val="FollowedHyperlink"/>
    <w:basedOn w:val="Absatz-Standardschriftart"/>
    <w:uiPriority w:val="99"/>
    <w:semiHidden/>
    <w:unhideWhenUsed/>
    <w:rsid w:val="008C4197"/>
    <w:rPr>
      <w:color w:val="830051" w:themeColor="followedHyperlink"/>
      <w:u w:val="single"/>
    </w:rPr>
  </w:style>
  <w:style w:type="character" w:styleId="Platzhaltertext">
    <w:name w:val="Placeholder Text"/>
    <w:basedOn w:val="Absatz-Standardschriftart"/>
    <w:uiPriority w:val="99"/>
    <w:semiHidden/>
    <w:rsid w:val="008C41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643837">
      <w:bodyDiv w:val="1"/>
      <w:marLeft w:val="0"/>
      <w:marRight w:val="0"/>
      <w:marTop w:val="0"/>
      <w:marBottom w:val="0"/>
      <w:divBdr>
        <w:top w:val="none" w:sz="0" w:space="0" w:color="auto"/>
        <w:left w:val="none" w:sz="0" w:space="0" w:color="auto"/>
        <w:bottom w:val="none" w:sz="0" w:space="0" w:color="auto"/>
        <w:right w:val="none" w:sz="0" w:space="0" w:color="auto"/>
      </w:divBdr>
    </w:div>
    <w:div w:id="1357387707">
      <w:bodyDiv w:val="1"/>
      <w:marLeft w:val="0"/>
      <w:marRight w:val="0"/>
      <w:marTop w:val="0"/>
      <w:marBottom w:val="0"/>
      <w:divBdr>
        <w:top w:val="none" w:sz="0" w:space="0" w:color="auto"/>
        <w:left w:val="none" w:sz="0" w:space="0" w:color="auto"/>
        <w:bottom w:val="none" w:sz="0" w:space="0" w:color="auto"/>
        <w:right w:val="none" w:sz="0" w:space="0" w:color="auto"/>
      </w:divBdr>
    </w:div>
    <w:div w:id="16088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sereor.org/fileadmin/user_upload_misereororg/cooperation/en/construction/Documents-and-information-required-by-KZE-on-proposed-building-measure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isereor.org/fileadmin/user_upload_misereororg/cooperation/forms/en/EA_AL_E_M_Sample_Cost_and_Financing_Plan_01.xls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sereor.org/fileadmin/user_upload_misereororg/cooperation/en/financial/annex-cost-and-financing-plan-to-the-guidelines-for-the-submission-of-funding-requests.docx"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sereor.org/fileadmin/user_upload_misereororg/cooperation/forms/en/water/Annex_Water_Infrastructure_to_the_Guidelines_for_the_Submission_of_Funding_Requests.docx"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F0188DCED834C0DB5147FD2DE02D473"/>
        <w:category>
          <w:name w:val="Allgemein"/>
          <w:gallery w:val="placeholder"/>
        </w:category>
        <w:types>
          <w:type w:val="bbPlcHdr"/>
        </w:types>
        <w:behaviors>
          <w:behavior w:val="content"/>
        </w:behaviors>
        <w:guid w:val="{2F069D25-05C1-4C12-9D57-BE8CE2D9BB0C}"/>
      </w:docPartPr>
      <w:docPartBody>
        <w:p w:rsidR="00C63AF8" w:rsidRDefault="00E553E8" w:rsidP="00E553E8">
          <w:pPr>
            <w:pStyle w:val="6F0188DCED834C0DB5147FD2DE02D473"/>
          </w:pPr>
          <w:r>
            <w:rPr>
              <w:rStyle w:val="Platzhaltertext"/>
            </w:rPr>
            <w:t>Click or tap here to enter text.</w:t>
          </w:r>
        </w:p>
      </w:docPartBody>
    </w:docPart>
    <w:docPart>
      <w:docPartPr>
        <w:name w:val="937BBDBBAE474A45846488F87246630D"/>
        <w:category>
          <w:name w:val="Allgemein"/>
          <w:gallery w:val="placeholder"/>
        </w:category>
        <w:types>
          <w:type w:val="bbPlcHdr"/>
        </w:types>
        <w:behaviors>
          <w:behavior w:val="content"/>
        </w:behaviors>
        <w:guid w:val="{DFD58FF2-68B9-4210-8641-5558B3713C16}"/>
      </w:docPartPr>
      <w:docPartBody>
        <w:p w:rsidR="00C63AF8" w:rsidRDefault="00E553E8" w:rsidP="00E553E8">
          <w:pPr>
            <w:pStyle w:val="937BBDBBAE474A45846488F87246630D"/>
          </w:pPr>
          <w:r>
            <w:rPr>
              <w:rStyle w:val="Platzhaltertext"/>
            </w:rPr>
            <w:t>Click or tap here to enter text.</w:t>
          </w:r>
        </w:p>
      </w:docPartBody>
    </w:docPart>
    <w:docPart>
      <w:docPartPr>
        <w:name w:val="23BB3AA5FEA249FAA71FA9439B2BD236"/>
        <w:category>
          <w:name w:val="Allgemein"/>
          <w:gallery w:val="placeholder"/>
        </w:category>
        <w:types>
          <w:type w:val="bbPlcHdr"/>
        </w:types>
        <w:behaviors>
          <w:behavior w:val="content"/>
        </w:behaviors>
        <w:guid w:val="{D217CF73-12A1-4525-821A-57F53075BE8D}"/>
      </w:docPartPr>
      <w:docPartBody>
        <w:p w:rsidR="00C63AF8" w:rsidRDefault="00E553E8" w:rsidP="00E553E8">
          <w:pPr>
            <w:pStyle w:val="23BB3AA5FEA249FAA71FA9439B2BD236"/>
          </w:pPr>
          <w:r>
            <w:rPr>
              <w:rStyle w:val="Platzhaltertext"/>
            </w:rPr>
            <w:t>Click or tap here to enter text.</w:t>
          </w:r>
        </w:p>
      </w:docPartBody>
    </w:docPart>
    <w:docPart>
      <w:docPartPr>
        <w:name w:val="38E2A23917ED4C0CA3DE3CB213F8B288"/>
        <w:category>
          <w:name w:val="Allgemein"/>
          <w:gallery w:val="placeholder"/>
        </w:category>
        <w:types>
          <w:type w:val="bbPlcHdr"/>
        </w:types>
        <w:behaviors>
          <w:behavior w:val="content"/>
        </w:behaviors>
        <w:guid w:val="{69BF0A3D-5D84-425A-8966-A2BEB7629EC2}"/>
      </w:docPartPr>
      <w:docPartBody>
        <w:p w:rsidR="00C63AF8" w:rsidRDefault="00E553E8" w:rsidP="00E553E8">
          <w:pPr>
            <w:pStyle w:val="38E2A23917ED4C0CA3DE3CB213F8B288"/>
          </w:pPr>
          <w:r>
            <w:rPr>
              <w:rStyle w:val="Platzhaltertext"/>
            </w:rPr>
            <w:t>Click or tap here to enter text.</w:t>
          </w:r>
        </w:p>
      </w:docPartBody>
    </w:docPart>
    <w:docPart>
      <w:docPartPr>
        <w:name w:val="580AD01223D64D89A8D21A0B7E2CFA12"/>
        <w:category>
          <w:name w:val="Allgemein"/>
          <w:gallery w:val="placeholder"/>
        </w:category>
        <w:types>
          <w:type w:val="bbPlcHdr"/>
        </w:types>
        <w:behaviors>
          <w:behavior w:val="content"/>
        </w:behaviors>
        <w:guid w:val="{500B9F92-AB82-4493-AA14-B436340D8168}"/>
      </w:docPartPr>
      <w:docPartBody>
        <w:p w:rsidR="00C63AF8" w:rsidRDefault="00E553E8" w:rsidP="00E553E8">
          <w:pPr>
            <w:pStyle w:val="580AD01223D64D89A8D21A0B7E2CFA12"/>
          </w:pPr>
          <w:r>
            <w:rPr>
              <w:rStyle w:val="Platzhaltertext"/>
            </w:rPr>
            <w:t>Click or tap here to enter text.</w:t>
          </w:r>
        </w:p>
      </w:docPartBody>
    </w:docPart>
    <w:docPart>
      <w:docPartPr>
        <w:name w:val="9674DC7F098D413D96211FFC707050CE"/>
        <w:category>
          <w:name w:val="Allgemein"/>
          <w:gallery w:val="placeholder"/>
        </w:category>
        <w:types>
          <w:type w:val="bbPlcHdr"/>
        </w:types>
        <w:behaviors>
          <w:behavior w:val="content"/>
        </w:behaviors>
        <w:guid w:val="{6C7AF5D6-308E-40F7-9DC2-CCB4E1713FEC}"/>
      </w:docPartPr>
      <w:docPartBody>
        <w:p w:rsidR="00C63AF8" w:rsidRDefault="00E553E8" w:rsidP="00E553E8">
          <w:pPr>
            <w:pStyle w:val="9674DC7F098D413D96211FFC707050CE"/>
          </w:pPr>
          <w:r>
            <w:rPr>
              <w:rStyle w:val="Platzhaltertext"/>
            </w:rPr>
            <w:t>Click or tap here to enter text.</w:t>
          </w:r>
        </w:p>
      </w:docPartBody>
    </w:docPart>
    <w:docPart>
      <w:docPartPr>
        <w:name w:val="C67DBAFDEE2E49D99FDD95A44E2F1577"/>
        <w:category>
          <w:name w:val="Allgemein"/>
          <w:gallery w:val="placeholder"/>
        </w:category>
        <w:types>
          <w:type w:val="bbPlcHdr"/>
        </w:types>
        <w:behaviors>
          <w:behavior w:val="content"/>
        </w:behaviors>
        <w:guid w:val="{42F8389B-1ABB-4F26-B2A1-8369C5747F14}"/>
      </w:docPartPr>
      <w:docPartBody>
        <w:p w:rsidR="00C63AF8" w:rsidRDefault="00E553E8" w:rsidP="00E553E8">
          <w:pPr>
            <w:pStyle w:val="C67DBAFDEE2E49D99FDD95A44E2F1577"/>
          </w:pPr>
          <w:r>
            <w:rPr>
              <w:rStyle w:val="Platzhaltertext"/>
            </w:rPr>
            <w:t>Click or tap here to enter text.</w:t>
          </w:r>
        </w:p>
      </w:docPartBody>
    </w:docPart>
    <w:docPart>
      <w:docPartPr>
        <w:name w:val="F71654DAADB848C392D63967F2F0643D"/>
        <w:category>
          <w:name w:val="Allgemein"/>
          <w:gallery w:val="placeholder"/>
        </w:category>
        <w:types>
          <w:type w:val="bbPlcHdr"/>
        </w:types>
        <w:behaviors>
          <w:behavior w:val="content"/>
        </w:behaviors>
        <w:guid w:val="{865295A5-105C-49BF-9005-4B8E1B7FDD36}"/>
      </w:docPartPr>
      <w:docPartBody>
        <w:p w:rsidR="00C63AF8" w:rsidRDefault="00E553E8" w:rsidP="00E553E8">
          <w:pPr>
            <w:pStyle w:val="F71654DAADB848C392D63967F2F0643D"/>
          </w:pPr>
          <w:r>
            <w:rPr>
              <w:rStyle w:val="Platzhaltertext"/>
            </w:rPr>
            <w:t>Click or tap here to enter text.</w:t>
          </w:r>
        </w:p>
      </w:docPartBody>
    </w:docPart>
    <w:docPart>
      <w:docPartPr>
        <w:name w:val="0E761A942E3349E79833E1187F3A1418"/>
        <w:category>
          <w:name w:val="Allgemein"/>
          <w:gallery w:val="placeholder"/>
        </w:category>
        <w:types>
          <w:type w:val="bbPlcHdr"/>
        </w:types>
        <w:behaviors>
          <w:behavior w:val="content"/>
        </w:behaviors>
        <w:guid w:val="{66E16552-5676-4CCF-9379-DFA95B314C03}"/>
      </w:docPartPr>
      <w:docPartBody>
        <w:p w:rsidR="00C63AF8" w:rsidRDefault="00E553E8" w:rsidP="00E553E8">
          <w:pPr>
            <w:pStyle w:val="0E761A942E3349E79833E1187F3A1418"/>
          </w:pPr>
          <w:r>
            <w:rPr>
              <w:rStyle w:val="Platzhaltertext"/>
            </w:rPr>
            <w:t>Click or tap here to enter text.</w:t>
          </w:r>
        </w:p>
      </w:docPartBody>
    </w:docPart>
    <w:docPart>
      <w:docPartPr>
        <w:name w:val="143AB124FFA44797B82414E056E1D288"/>
        <w:category>
          <w:name w:val="Allgemein"/>
          <w:gallery w:val="placeholder"/>
        </w:category>
        <w:types>
          <w:type w:val="bbPlcHdr"/>
        </w:types>
        <w:behaviors>
          <w:behavior w:val="content"/>
        </w:behaviors>
        <w:guid w:val="{8C7569BF-E05D-4A54-A9F4-A8AA5C882D19}"/>
      </w:docPartPr>
      <w:docPartBody>
        <w:p w:rsidR="00C63AF8" w:rsidRDefault="00E553E8" w:rsidP="00E553E8">
          <w:pPr>
            <w:pStyle w:val="143AB124FFA44797B82414E056E1D288"/>
          </w:pPr>
          <w:r>
            <w:rPr>
              <w:rStyle w:val="Platzhaltertext"/>
            </w:rPr>
            <w:t>Click or tap here to enter text.</w:t>
          </w:r>
        </w:p>
      </w:docPartBody>
    </w:docPart>
    <w:docPart>
      <w:docPartPr>
        <w:name w:val="C11E53A280624477A0D50CD6CD7676BA"/>
        <w:category>
          <w:name w:val="Allgemein"/>
          <w:gallery w:val="placeholder"/>
        </w:category>
        <w:types>
          <w:type w:val="bbPlcHdr"/>
        </w:types>
        <w:behaviors>
          <w:behavior w:val="content"/>
        </w:behaviors>
        <w:guid w:val="{86AF3485-69EA-4449-90C1-D403B22C825B}"/>
      </w:docPartPr>
      <w:docPartBody>
        <w:p w:rsidR="00C63AF8" w:rsidRDefault="00E553E8" w:rsidP="00E553E8">
          <w:pPr>
            <w:pStyle w:val="C11E53A280624477A0D50CD6CD7676BA"/>
          </w:pPr>
          <w:r>
            <w:rPr>
              <w:rStyle w:val="Platzhaltertext"/>
            </w:rPr>
            <w:t>Click or tap here to enter text.</w:t>
          </w:r>
        </w:p>
      </w:docPartBody>
    </w:docPart>
    <w:docPart>
      <w:docPartPr>
        <w:name w:val="92DEBDED1A84421AA6933F074010265E"/>
        <w:category>
          <w:name w:val="Allgemein"/>
          <w:gallery w:val="placeholder"/>
        </w:category>
        <w:types>
          <w:type w:val="bbPlcHdr"/>
        </w:types>
        <w:behaviors>
          <w:behavior w:val="content"/>
        </w:behaviors>
        <w:guid w:val="{4E45189C-FFDD-485A-94FC-0D1125ED2666}"/>
      </w:docPartPr>
      <w:docPartBody>
        <w:p w:rsidR="00C63AF8" w:rsidRDefault="00E553E8" w:rsidP="00E553E8">
          <w:pPr>
            <w:pStyle w:val="92DEBDED1A84421AA6933F074010265E"/>
          </w:pPr>
          <w:r>
            <w:rPr>
              <w:rStyle w:val="Platzhaltertext"/>
            </w:rPr>
            <w:t>Click or tap here to enter text.</w:t>
          </w:r>
        </w:p>
      </w:docPartBody>
    </w:docPart>
    <w:docPart>
      <w:docPartPr>
        <w:name w:val="FD7A84C8D3564028BFEF4E70870310C3"/>
        <w:category>
          <w:name w:val="Allgemein"/>
          <w:gallery w:val="placeholder"/>
        </w:category>
        <w:types>
          <w:type w:val="bbPlcHdr"/>
        </w:types>
        <w:behaviors>
          <w:behavior w:val="content"/>
        </w:behaviors>
        <w:guid w:val="{8F89FD4F-BA50-4FC5-84A8-C7AC1471DA41}"/>
      </w:docPartPr>
      <w:docPartBody>
        <w:p w:rsidR="00C63AF8" w:rsidRDefault="00E553E8" w:rsidP="00E553E8">
          <w:pPr>
            <w:pStyle w:val="FD7A84C8D3564028BFEF4E70870310C3"/>
          </w:pPr>
          <w:r>
            <w:rPr>
              <w:rStyle w:val="Platzhaltertext"/>
            </w:rPr>
            <w:t>Click or tap here to enter text.</w:t>
          </w:r>
        </w:p>
      </w:docPartBody>
    </w:docPart>
    <w:docPart>
      <w:docPartPr>
        <w:name w:val="39B5E664B7C64DB9B8FF905556899A16"/>
        <w:category>
          <w:name w:val="Allgemein"/>
          <w:gallery w:val="placeholder"/>
        </w:category>
        <w:types>
          <w:type w:val="bbPlcHdr"/>
        </w:types>
        <w:behaviors>
          <w:behavior w:val="content"/>
        </w:behaviors>
        <w:guid w:val="{FCDA94C6-79D6-49C3-AA62-AE9183E3E220}"/>
      </w:docPartPr>
      <w:docPartBody>
        <w:p w:rsidR="00C63AF8" w:rsidRDefault="00E553E8" w:rsidP="00E553E8">
          <w:pPr>
            <w:pStyle w:val="39B5E664B7C64DB9B8FF905556899A16"/>
          </w:pPr>
          <w:r>
            <w:rPr>
              <w:rStyle w:val="Platzhaltertext"/>
            </w:rPr>
            <w:t>Click or tap here to enter text.</w:t>
          </w:r>
        </w:p>
      </w:docPartBody>
    </w:docPart>
    <w:docPart>
      <w:docPartPr>
        <w:name w:val="F88F7B2490CD4C0C9F546D7AEF957383"/>
        <w:category>
          <w:name w:val="Allgemein"/>
          <w:gallery w:val="placeholder"/>
        </w:category>
        <w:types>
          <w:type w:val="bbPlcHdr"/>
        </w:types>
        <w:behaviors>
          <w:behavior w:val="content"/>
        </w:behaviors>
        <w:guid w:val="{4EB6C2D0-42F7-47C1-940C-35E5B97A7794}"/>
      </w:docPartPr>
      <w:docPartBody>
        <w:p w:rsidR="00C63AF8" w:rsidRDefault="00E553E8" w:rsidP="00E553E8">
          <w:pPr>
            <w:pStyle w:val="F88F7B2490CD4C0C9F546D7AEF957383"/>
          </w:pPr>
          <w:r>
            <w:rPr>
              <w:rStyle w:val="Platzhaltertext"/>
            </w:rPr>
            <w:t>Click or tap here to enter text.</w:t>
          </w:r>
        </w:p>
      </w:docPartBody>
    </w:docPart>
    <w:docPart>
      <w:docPartPr>
        <w:name w:val="144E3309FB8D4AF1B8715C5505909D0D"/>
        <w:category>
          <w:name w:val="Allgemein"/>
          <w:gallery w:val="placeholder"/>
        </w:category>
        <w:types>
          <w:type w:val="bbPlcHdr"/>
        </w:types>
        <w:behaviors>
          <w:behavior w:val="content"/>
        </w:behaviors>
        <w:guid w:val="{9B4E937C-DDB4-48AA-AE3D-E28A75128826}"/>
      </w:docPartPr>
      <w:docPartBody>
        <w:p w:rsidR="00C63AF8" w:rsidRDefault="00E553E8" w:rsidP="00E553E8">
          <w:pPr>
            <w:pStyle w:val="144E3309FB8D4AF1B8715C5505909D0D"/>
          </w:pPr>
          <w:r>
            <w:rPr>
              <w:rStyle w:val="Platzhaltertext"/>
            </w:rPr>
            <w:t>Click or tap here to enter text.</w:t>
          </w:r>
        </w:p>
      </w:docPartBody>
    </w:docPart>
    <w:docPart>
      <w:docPartPr>
        <w:name w:val="C0CA5BEA3449427CA4F0D746DD648F86"/>
        <w:category>
          <w:name w:val="Allgemein"/>
          <w:gallery w:val="placeholder"/>
        </w:category>
        <w:types>
          <w:type w:val="bbPlcHdr"/>
        </w:types>
        <w:behaviors>
          <w:behavior w:val="content"/>
        </w:behaviors>
        <w:guid w:val="{158E2FE5-EF1C-4752-9E2A-974829E0DEA7}"/>
      </w:docPartPr>
      <w:docPartBody>
        <w:p w:rsidR="00C63AF8" w:rsidRDefault="00E553E8" w:rsidP="00E553E8">
          <w:pPr>
            <w:pStyle w:val="C0CA5BEA3449427CA4F0D746DD648F86"/>
          </w:pPr>
          <w:r>
            <w:rPr>
              <w:rStyle w:val="Platzhaltertext"/>
            </w:rPr>
            <w:t>Click or tap here to enter text.</w:t>
          </w:r>
        </w:p>
      </w:docPartBody>
    </w:docPart>
    <w:docPart>
      <w:docPartPr>
        <w:name w:val="3B9E23DF5E5C41BCBB7A61D00DA598F2"/>
        <w:category>
          <w:name w:val="Allgemein"/>
          <w:gallery w:val="placeholder"/>
        </w:category>
        <w:types>
          <w:type w:val="bbPlcHdr"/>
        </w:types>
        <w:behaviors>
          <w:behavior w:val="content"/>
        </w:behaviors>
        <w:guid w:val="{466BF073-5300-4DC6-9706-E932EEF97F51}"/>
      </w:docPartPr>
      <w:docPartBody>
        <w:p w:rsidR="00C63AF8" w:rsidRDefault="00E553E8" w:rsidP="00E553E8">
          <w:pPr>
            <w:pStyle w:val="3B9E23DF5E5C41BCBB7A61D00DA598F2"/>
          </w:pPr>
          <w:r>
            <w:rPr>
              <w:rStyle w:val="Platzhaltertext"/>
            </w:rPr>
            <w:t>Click or tap here to enter text.</w:t>
          </w:r>
        </w:p>
      </w:docPartBody>
    </w:docPart>
    <w:docPart>
      <w:docPartPr>
        <w:name w:val="9939A959619D4B618C2B5FF4F50E2184"/>
        <w:category>
          <w:name w:val="Allgemein"/>
          <w:gallery w:val="placeholder"/>
        </w:category>
        <w:types>
          <w:type w:val="bbPlcHdr"/>
        </w:types>
        <w:behaviors>
          <w:behavior w:val="content"/>
        </w:behaviors>
        <w:guid w:val="{648068AA-866D-4626-B9DE-8BBBA7A530EE}"/>
      </w:docPartPr>
      <w:docPartBody>
        <w:p w:rsidR="00C63AF8" w:rsidRDefault="00E553E8" w:rsidP="00E553E8">
          <w:pPr>
            <w:pStyle w:val="9939A959619D4B618C2B5FF4F50E2184"/>
          </w:pPr>
          <w:r>
            <w:rPr>
              <w:rStyle w:val="Platzhaltertext"/>
            </w:rPr>
            <w:t>Click or tap here to enter text.</w:t>
          </w:r>
        </w:p>
      </w:docPartBody>
    </w:docPart>
    <w:docPart>
      <w:docPartPr>
        <w:name w:val="6860182221B34E6A964C12BAB5F25F7E"/>
        <w:category>
          <w:name w:val="Allgemein"/>
          <w:gallery w:val="placeholder"/>
        </w:category>
        <w:types>
          <w:type w:val="bbPlcHdr"/>
        </w:types>
        <w:behaviors>
          <w:behavior w:val="content"/>
        </w:behaviors>
        <w:guid w:val="{CDD8DA6E-F8CF-4E1A-A11B-0F764AB3C4E3}"/>
      </w:docPartPr>
      <w:docPartBody>
        <w:p w:rsidR="00C63AF8" w:rsidRDefault="00E553E8" w:rsidP="00E553E8">
          <w:pPr>
            <w:pStyle w:val="6860182221B34E6A964C12BAB5F25F7E"/>
          </w:pPr>
          <w:r>
            <w:rPr>
              <w:rStyle w:val="Platzhaltertext"/>
            </w:rPr>
            <w:t>Click or tap here to enter text.</w:t>
          </w:r>
        </w:p>
      </w:docPartBody>
    </w:docPart>
    <w:docPart>
      <w:docPartPr>
        <w:name w:val="258A50EB943C460AA51B9DA4AC4B60FC"/>
        <w:category>
          <w:name w:val="Allgemein"/>
          <w:gallery w:val="placeholder"/>
        </w:category>
        <w:types>
          <w:type w:val="bbPlcHdr"/>
        </w:types>
        <w:behaviors>
          <w:behavior w:val="content"/>
        </w:behaviors>
        <w:guid w:val="{E3DF9FA5-8A1C-4501-B904-3EDD1A81123A}"/>
      </w:docPartPr>
      <w:docPartBody>
        <w:p w:rsidR="00C63AF8" w:rsidRDefault="00E553E8" w:rsidP="00E553E8">
          <w:pPr>
            <w:pStyle w:val="258A50EB943C460AA51B9DA4AC4B60FC"/>
          </w:pPr>
          <w:r>
            <w:rPr>
              <w:rStyle w:val="Platzhaltertext"/>
            </w:rPr>
            <w:t>Click or tap here to enter text.</w:t>
          </w:r>
        </w:p>
      </w:docPartBody>
    </w:docPart>
    <w:docPart>
      <w:docPartPr>
        <w:name w:val="6AB74DC798144CA784CFFA4A9270B954"/>
        <w:category>
          <w:name w:val="Allgemein"/>
          <w:gallery w:val="placeholder"/>
        </w:category>
        <w:types>
          <w:type w:val="bbPlcHdr"/>
        </w:types>
        <w:behaviors>
          <w:behavior w:val="content"/>
        </w:behaviors>
        <w:guid w:val="{12094228-95AE-4CB2-B9FE-65794917B1AD}"/>
      </w:docPartPr>
      <w:docPartBody>
        <w:p w:rsidR="00C63AF8" w:rsidRDefault="00E553E8" w:rsidP="00E553E8">
          <w:pPr>
            <w:pStyle w:val="6AB74DC798144CA784CFFA4A9270B954"/>
          </w:pPr>
          <w:r>
            <w:rPr>
              <w:rStyle w:val="Platzhaltertext"/>
            </w:rPr>
            <w:t>Click or tap here to enter text.</w:t>
          </w:r>
        </w:p>
      </w:docPartBody>
    </w:docPart>
    <w:docPart>
      <w:docPartPr>
        <w:name w:val="D59D0E94E8DC4843A76C8E343D9F71A4"/>
        <w:category>
          <w:name w:val="Allgemein"/>
          <w:gallery w:val="placeholder"/>
        </w:category>
        <w:types>
          <w:type w:val="bbPlcHdr"/>
        </w:types>
        <w:behaviors>
          <w:behavior w:val="content"/>
        </w:behaviors>
        <w:guid w:val="{5B2D83B9-3BB7-4234-B224-D91BEC7FCA2D}"/>
      </w:docPartPr>
      <w:docPartBody>
        <w:p w:rsidR="00C63AF8" w:rsidRDefault="00E553E8" w:rsidP="00E553E8">
          <w:pPr>
            <w:pStyle w:val="D59D0E94E8DC4843A76C8E343D9F71A4"/>
          </w:pPr>
          <w:r>
            <w:rPr>
              <w:rStyle w:val="Platzhaltertext"/>
            </w:rPr>
            <w:t>Click or tap here to enter text.</w:t>
          </w:r>
        </w:p>
      </w:docPartBody>
    </w:docPart>
    <w:docPart>
      <w:docPartPr>
        <w:name w:val="C736544BD0BF43048A07441E4F2E0D8F"/>
        <w:category>
          <w:name w:val="Allgemein"/>
          <w:gallery w:val="placeholder"/>
        </w:category>
        <w:types>
          <w:type w:val="bbPlcHdr"/>
        </w:types>
        <w:behaviors>
          <w:behavior w:val="content"/>
        </w:behaviors>
        <w:guid w:val="{58D99D9A-945F-473B-8289-B6CCB55E8332}"/>
      </w:docPartPr>
      <w:docPartBody>
        <w:p w:rsidR="00CB73B0" w:rsidRDefault="00BA3232" w:rsidP="00BA3232">
          <w:pPr>
            <w:pStyle w:val="C736544BD0BF43048A07441E4F2E0D8F"/>
          </w:pPr>
          <w:r>
            <w:rPr>
              <w:rStyle w:val="Platzhaltertext"/>
            </w:rPr>
            <w:t>Klicken oder tippen Sie hier, um Text einzugeben.</w:t>
          </w:r>
        </w:p>
      </w:docPartBody>
    </w:docPart>
    <w:docPart>
      <w:docPartPr>
        <w:name w:val="AC9F1C45D27B4757AC9A5C6B37C3D426"/>
        <w:category>
          <w:name w:val="Allgemein"/>
          <w:gallery w:val="placeholder"/>
        </w:category>
        <w:types>
          <w:type w:val="bbPlcHdr"/>
        </w:types>
        <w:behaviors>
          <w:behavior w:val="content"/>
        </w:behaviors>
        <w:guid w:val="{E7B2EB2F-3D58-4614-A703-93DDA4AE4107}"/>
      </w:docPartPr>
      <w:docPartBody>
        <w:p w:rsidR="00CB73B0" w:rsidRDefault="00BA3232" w:rsidP="00BA3232">
          <w:pPr>
            <w:pStyle w:val="AC9F1C45D27B4757AC9A5C6B37C3D426"/>
          </w:pPr>
          <w:r>
            <w:rPr>
              <w:rStyle w:val="Platzhaltertext"/>
            </w:rPr>
            <w:t>Click or tap here to enter text.</w:t>
          </w:r>
        </w:p>
      </w:docPartBody>
    </w:docPart>
    <w:docPart>
      <w:docPartPr>
        <w:name w:val="1AD57088742B48469ADA94CC4F0E9A3B"/>
        <w:category>
          <w:name w:val="Allgemein"/>
          <w:gallery w:val="placeholder"/>
        </w:category>
        <w:types>
          <w:type w:val="bbPlcHdr"/>
        </w:types>
        <w:behaviors>
          <w:behavior w:val="content"/>
        </w:behaviors>
        <w:guid w:val="{E508BC6A-D39F-4878-ACB7-F0C2AE846E47}"/>
      </w:docPartPr>
      <w:docPartBody>
        <w:p w:rsidR="00CB73B0" w:rsidRDefault="00BA3232" w:rsidP="00BA3232">
          <w:pPr>
            <w:pStyle w:val="1AD57088742B48469ADA94CC4F0E9A3B"/>
          </w:pPr>
          <w:r>
            <w:rPr>
              <w:rStyle w:val="Platzhaltertext"/>
            </w:rPr>
            <w:t>Click or tap here to enter text.</w:t>
          </w:r>
        </w:p>
      </w:docPartBody>
    </w:docPart>
    <w:docPart>
      <w:docPartPr>
        <w:name w:val="62021BFCE3FE45279FA6FE89A813E980"/>
        <w:category>
          <w:name w:val="Allgemein"/>
          <w:gallery w:val="placeholder"/>
        </w:category>
        <w:types>
          <w:type w:val="bbPlcHdr"/>
        </w:types>
        <w:behaviors>
          <w:behavior w:val="content"/>
        </w:behaviors>
        <w:guid w:val="{A54A36DF-E64C-4F2F-BFA0-467639CD7EA9}"/>
      </w:docPartPr>
      <w:docPartBody>
        <w:p w:rsidR="00CB73B0" w:rsidRDefault="00BA3232" w:rsidP="00BA3232">
          <w:pPr>
            <w:pStyle w:val="62021BFCE3FE45279FA6FE89A813E980"/>
          </w:pPr>
          <w:r>
            <w:rPr>
              <w:rStyle w:val="Platzhaltertext"/>
            </w:rPr>
            <w:t>Click or tap here to enter text.</w:t>
          </w:r>
        </w:p>
      </w:docPartBody>
    </w:docPart>
    <w:docPart>
      <w:docPartPr>
        <w:name w:val="216CF7C4165C440EBA59D4286F105BD4"/>
        <w:category>
          <w:name w:val="Allgemein"/>
          <w:gallery w:val="placeholder"/>
        </w:category>
        <w:types>
          <w:type w:val="bbPlcHdr"/>
        </w:types>
        <w:behaviors>
          <w:behavior w:val="content"/>
        </w:behaviors>
        <w:guid w:val="{A7D8F780-0FD8-441A-A640-25EA5292C21D}"/>
      </w:docPartPr>
      <w:docPartBody>
        <w:p w:rsidR="00CB73B0" w:rsidRDefault="00BA3232" w:rsidP="00BA3232">
          <w:pPr>
            <w:pStyle w:val="216CF7C4165C440EBA59D4286F105BD4"/>
          </w:pPr>
          <w:r>
            <w:rPr>
              <w:rStyle w:val="Platzhaltertext"/>
            </w:rPr>
            <w:t>Click or tap here to enter text.</w:t>
          </w:r>
        </w:p>
      </w:docPartBody>
    </w:docPart>
    <w:docPart>
      <w:docPartPr>
        <w:name w:val="7D926A07C5CB4F0B993483921D7FD547"/>
        <w:category>
          <w:name w:val="Allgemein"/>
          <w:gallery w:val="placeholder"/>
        </w:category>
        <w:types>
          <w:type w:val="bbPlcHdr"/>
        </w:types>
        <w:behaviors>
          <w:behavior w:val="content"/>
        </w:behaviors>
        <w:guid w:val="{EABF3EFA-C7D2-4000-A145-05B1B4892147}"/>
      </w:docPartPr>
      <w:docPartBody>
        <w:p w:rsidR="00CB73B0" w:rsidRDefault="00BA3232" w:rsidP="00BA3232">
          <w:pPr>
            <w:pStyle w:val="7D926A07C5CB4F0B993483921D7FD547"/>
          </w:pPr>
          <w:r>
            <w:rPr>
              <w:rStyle w:val="Platzhaltertext"/>
            </w:rPr>
            <w:t>Click or tap here to enter text.</w:t>
          </w:r>
        </w:p>
      </w:docPartBody>
    </w:docPart>
    <w:docPart>
      <w:docPartPr>
        <w:name w:val="7978EB31F4FF490FAB51693502E02AE2"/>
        <w:category>
          <w:name w:val="Allgemein"/>
          <w:gallery w:val="placeholder"/>
        </w:category>
        <w:types>
          <w:type w:val="bbPlcHdr"/>
        </w:types>
        <w:behaviors>
          <w:behavior w:val="content"/>
        </w:behaviors>
        <w:guid w:val="{AE4CA1C3-D2C9-44E0-9CA1-C51CB49961FE}"/>
      </w:docPartPr>
      <w:docPartBody>
        <w:p w:rsidR="00CB73B0" w:rsidRDefault="00BA3232" w:rsidP="00BA3232">
          <w:pPr>
            <w:pStyle w:val="7978EB31F4FF490FAB51693502E02AE2"/>
          </w:pPr>
          <w:r>
            <w:rPr>
              <w:rStyle w:val="Platzhaltertext"/>
            </w:rPr>
            <w:t>Click or tap here to enter text.</w:t>
          </w:r>
        </w:p>
      </w:docPartBody>
    </w:docPart>
    <w:docPart>
      <w:docPartPr>
        <w:name w:val="A03966A334CC4756ADE3999D19582CDB"/>
        <w:category>
          <w:name w:val="Allgemein"/>
          <w:gallery w:val="placeholder"/>
        </w:category>
        <w:types>
          <w:type w:val="bbPlcHdr"/>
        </w:types>
        <w:behaviors>
          <w:behavior w:val="content"/>
        </w:behaviors>
        <w:guid w:val="{E841119F-4A42-426E-BCF5-A24DCA1F4C21}"/>
      </w:docPartPr>
      <w:docPartBody>
        <w:p w:rsidR="00CB73B0" w:rsidRDefault="00BA3232" w:rsidP="00BA3232">
          <w:pPr>
            <w:pStyle w:val="A03966A334CC4756ADE3999D19582CDB"/>
          </w:pPr>
          <w:r>
            <w:rPr>
              <w:rStyle w:val="Platzhaltertext"/>
            </w:rPr>
            <w:t>Click or tap here to enter text.</w:t>
          </w:r>
        </w:p>
      </w:docPartBody>
    </w:docPart>
    <w:docPart>
      <w:docPartPr>
        <w:name w:val="209A02BC086A40D09D1D962D635085A9"/>
        <w:category>
          <w:name w:val="Allgemein"/>
          <w:gallery w:val="placeholder"/>
        </w:category>
        <w:types>
          <w:type w:val="bbPlcHdr"/>
        </w:types>
        <w:behaviors>
          <w:behavior w:val="content"/>
        </w:behaviors>
        <w:guid w:val="{78BFE3F6-EBE0-4BB8-8C9D-521738B40829}"/>
      </w:docPartPr>
      <w:docPartBody>
        <w:p w:rsidR="00CB73B0" w:rsidRDefault="00BA3232" w:rsidP="00BA3232">
          <w:pPr>
            <w:pStyle w:val="209A02BC086A40D09D1D962D635085A9"/>
          </w:pPr>
          <w:r>
            <w:rPr>
              <w:rStyle w:val="Platzhaltertext"/>
            </w:rPr>
            <w:t>Click or tap here to enter text.</w:t>
          </w:r>
        </w:p>
      </w:docPartBody>
    </w:docPart>
    <w:docPart>
      <w:docPartPr>
        <w:name w:val="CFC4930141BF4AA99AB4444F0C6EED98"/>
        <w:category>
          <w:name w:val="Allgemein"/>
          <w:gallery w:val="placeholder"/>
        </w:category>
        <w:types>
          <w:type w:val="bbPlcHdr"/>
        </w:types>
        <w:behaviors>
          <w:behavior w:val="content"/>
        </w:behaviors>
        <w:guid w:val="{710FC491-4ABA-4C98-B9B4-B38D5B04F75C}"/>
      </w:docPartPr>
      <w:docPartBody>
        <w:p w:rsidR="00CB73B0" w:rsidRDefault="00BA3232" w:rsidP="00BA3232">
          <w:pPr>
            <w:pStyle w:val="CFC4930141BF4AA99AB4444F0C6EED98"/>
          </w:pPr>
          <w:r>
            <w:rPr>
              <w:rStyle w:val="Platzhaltertext"/>
            </w:rPr>
            <w:t>Click or tap here to enter text.</w:t>
          </w:r>
        </w:p>
      </w:docPartBody>
    </w:docPart>
    <w:docPart>
      <w:docPartPr>
        <w:name w:val="6338E389E5E642AEAD1EF19D2C512481"/>
        <w:category>
          <w:name w:val="Allgemein"/>
          <w:gallery w:val="placeholder"/>
        </w:category>
        <w:types>
          <w:type w:val="bbPlcHdr"/>
        </w:types>
        <w:behaviors>
          <w:behavior w:val="content"/>
        </w:behaviors>
        <w:guid w:val="{A50EECBD-8994-4121-BFFD-18BD72D53376}"/>
      </w:docPartPr>
      <w:docPartBody>
        <w:p w:rsidR="00CB73B0" w:rsidRDefault="00BA3232" w:rsidP="00BA3232">
          <w:pPr>
            <w:pStyle w:val="6338E389E5E642AEAD1EF19D2C512481"/>
          </w:pPr>
          <w:r>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etaBookLF">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E8"/>
    <w:rsid w:val="003A00E1"/>
    <w:rsid w:val="00AE2AFE"/>
    <w:rsid w:val="00BA3232"/>
    <w:rsid w:val="00C63AF8"/>
    <w:rsid w:val="00CB73B0"/>
    <w:rsid w:val="00CF4CE0"/>
    <w:rsid w:val="00DA597C"/>
    <w:rsid w:val="00DC3FED"/>
    <w:rsid w:val="00E55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3232"/>
    <w:rPr>
      <w:color w:val="808080"/>
    </w:rPr>
  </w:style>
  <w:style w:type="paragraph" w:customStyle="1" w:styleId="6F0188DCED834C0DB5147FD2DE02D473">
    <w:name w:val="6F0188DCED834C0DB5147FD2DE02D473"/>
    <w:rsid w:val="00E553E8"/>
  </w:style>
  <w:style w:type="paragraph" w:customStyle="1" w:styleId="937BBDBBAE474A45846488F87246630D">
    <w:name w:val="937BBDBBAE474A45846488F87246630D"/>
    <w:rsid w:val="00E553E8"/>
  </w:style>
  <w:style w:type="paragraph" w:customStyle="1" w:styleId="23BB3AA5FEA249FAA71FA9439B2BD236">
    <w:name w:val="23BB3AA5FEA249FAA71FA9439B2BD236"/>
    <w:rsid w:val="00E553E8"/>
  </w:style>
  <w:style w:type="paragraph" w:customStyle="1" w:styleId="38E2A23917ED4C0CA3DE3CB213F8B288">
    <w:name w:val="38E2A23917ED4C0CA3DE3CB213F8B288"/>
    <w:rsid w:val="00E553E8"/>
  </w:style>
  <w:style w:type="paragraph" w:customStyle="1" w:styleId="580AD01223D64D89A8D21A0B7E2CFA12">
    <w:name w:val="580AD01223D64D89A8D21A0B7E2CFA12"/>
    <w:rsid w:val="00E553E8"/>
  </w:style>
  <w:style w:type="paragraph" w:customStyle="1" w:styleId="9674DC7F098D413D96211FFC707050CE">
    <w:name w:val="9674DC7F098D413D96211FFC707050CE"/>
    <w:rsid w:val="00E553E8"/>
  </w:style>
  <w:style w:type="paragraph" w:customStyle="1" w:styleId="C67DBAFDEE2E49D99FDD95A44E2F1577">
    <w:name w:val="C67DBAFDEE2E49D99FDD95A44E2F1577"/>
    <w:rsid w:val="00E553E8"/>
  </w:style>
  <w:style w:type="paragraph" w:customStyle="1" w:styleId="F71654DAADB848C392D63967F2F0643D">
    <w:name w:val="F71654DAADB848C392D63967F2F0643D"/>
    <w:rsid w:val="00E553E8"/>
  </w:style>
  <w:style w:type="paragraph" w:customStyle="1" w:styleId="0E761A942E3349E79833E1187F3A1418">
    <w:name w:val="0E761A942E3349E79833E1187F3A1418"/>
    <w:rsid w:val="00E553E8"/>
  </w:style>
  <w:style w:type="paragraph" w:customStyle="1" w:styleId="143AB124FFA44797B82414E056E1D288">
    <w:name w:val="143AB124FFA44797B82414E056E1D288"/>
    <w:rsid w:val="00E553E8"/>
  </w:style>
  <w:style w:type="paragraph" w:customStyle="1" w:styleId="C11E53A280624477A0D50CD6CD7676BA">
    <w:name w:val="C11E53A280624477A0D50CD6CD7676BA"/>
    <w:rsid w:val="00E553E8"/>
  </w:style>
  <w:style w:type="paragraph" w:customStyle="1" w:styleId="92DEBDED1A84421AA6933F074010265E">
    <w:name w:val="92DEBDED1A84421AA6933F074010265E"/>
    <w:rsid w:val="00E553E8"/>
  </w:style>
  <w:style w:type="paragraph" w:customStyle="1" w:styleId="FD7A84C8D3564028BFEF4E70870310C3">
    <w:name w:val="FD7A84C8D3564028BFEF4E70870310C3"/>
    <w:rsid w:val="00E553E8"/>
  </w:style>
  <w:style w:type="paragraph" w:customStyle="1" w:styleId="39B5E664B7C64DB9B8FF905556899A16">
    <w:name w:val="39B5E664B7C64DB9B8FF905556899A16"/>
    <w:rsid w:val="00E553E8"/>
  </w:style>
  <w:style w:type="paragraph" w:customStyle="1" w:styleId="F88F7B2490CD4C0C9F546D7AEF957383">
    <w:name w:val="F88F7B2490CD4C0C9F546D7AEF957383"/>
    <w:rsid w:val="00E553E8"/>
  </w:style>
  <w:style w:type="paragraph" w:customStyle="1" w:styleId="144E3309FB8D4AF1B8715C5505909D0D">
    <w:name w:val="144E3309FB8D4AF1B8715C5505909D0D"/>
    <w:rsid w:val="00E553E8"/>
  </w:style>
  <w:style w:type="paragraph" w:customStyle="1" w:styleId="C0CA5BEA3449427CA4F0D746DD648F86">
    <w:name w:val="C0CA5BEA3449427CA4F0D746DD648F86"/>
    <w:rsid w:val="00E553E8"/>
  </w:style>
  <w:style w:type="paragraph" w:customStyle="1" w:styleId="3B9E23DF5E5C41BCBB7A61D00DA598F2">
    <w:name w:val="3B9E23DF5E5C41BCBB7A61D00DA598F2"/>
    <w:rsid w:val="00E553E8"/>
  </w:style>
  <w:style w:type="paragraph" w:customStyle="1" w:styleId="9939A959619D4B618C2B5FF4F50E2184">
    <w:name w:val="9939A959619D4B618C2B5FF4F50E2184"/>
    <w:rsid w:val="00E553E8"/>
  </w:style>
  <w:style w:type="paragraph" w:customStyle="1" w:styleId="6860182221B34E6A964C12BAB5F25F7E">
    <w:name w:val="6860182221B34E6A964C12BAB5F25F7E"/>
    <w:rsid w:val="00E553E8"/>
  </w:style>
  <w:style w:type="paragraph" w:customStyle="1" w:styleId="258A50EB943C460AA51B9DA4AC4B60FC">
    <w:name w:val="258A50EB943C460AA51B9DA4AC4B60FC"/>
    <w:rsid w:val="00E553E8"/>
  </w:style>
  <w:style w:type="paragraph" w:customStyle="1" w:styleId="6AB74DC798144CA784CFFA4A9270B954">
    <w:name w:val="6AB74DC798144CA784CFFA4A9270B954"/>
    <w:rsid w:val="00E553E8"/>
  </w:style>
  <w:style w:type="paragraph" w:customStyle="1" w:styleId="D59D0E94E8DC4843A76C8E343D9F71A4">
    <w:name w:val="D59D0E94E8DC4843A76C8E343D9F71A4"/>
    <w:rsid w:val="00E553E8"/>
  </w:style>
  <w:style w:type="paragraph" w:customStyle="1" w:styleId="D208181772DB4C169A4454C8A50507EB">
    <w:name w:val="D208181772DB4C169A4454C8A50507EB"/>
    <w:rsid w:val="00BA3232"/>
  </w:style>
  <w:style w:type="paragraph" w:customStyle="1" w:styleId="C736544BD0BF43048A07441E4F2E0D8F">
    <w:name w:val="C736544BD0BF43048A07441E4F2E0D8F"/>
    <w:rsid w:val="00BA3232"/>
  </w:style>
  <w:style w:type="paragraph" w:customStyle="1" w:styleId="AC9F1C45D27B4757AC9A5C6B37C3D426">
    <w:name w:val="AC9F1C45D27B4757AC9A5C6B37C3D426"/>
    <w:rsid w:val="00BA3232"/>
  </w:style>
  <w:style w:type="paragraph" w:customStyle="1" w:styleId="1AD57088742B48469ADA94CC4F0E9A3B">
    <w:name w:val="1AD57088742B48469ADA94CC4F0E9A3B"/>
    <w:rsid w:val="00BA3232"/>
  </w:style>
  <w:style w:type="paragraph" w:customStyle="1" w:styleId="3296728591C8402A8A7602F481F2C4A6">
    <w:name w:val="3296728591C8402A8A7602F481F2C4A6"/>
    <w:rsid w:val="00BA3232"/>
  </w:style>
  <w:style w:type="paragraph" w:customStyle="1" w:styleId="62021BFCE3FE45279FA6FE89A813E980">
    <w:name w:val="62021BFCE3FE45279FA6FE89A813E980"/>
    <w:rsid w:val="00BA3232"/>
  </w:style>
  <w:style w:type="paragraph" w:customStyle="1" w:styleId="216CF7C4165C440EBA59D4286F105BD4">
    <w:name w:val="216CF7C4165C440EBA59D4286F105BD4"/>
    <w:rsid w:val="00BA3232"/>
  </w:style>
  <w:style w:type="paragraph" w:customStyle="1" w:styleId="7D926A07C5CB4F0B993483921D7FD547">
    <w:name w:val="7D926A07C5CB4F0B993483921D7FD547"/>
    <w:rsid w:val="00BA3232"/>
  </w:style>
  <w:style w:type="paragraph" w:customStyle="1" w:styleId="7978EB31F4FF490FAB51693502E02AE2">
    <w:name w:val="7978EB31F4FF490FAB51693502E02AE2"/>
    <w:rsid w:val="00BA3232"/>
  </w:style>
  <w:style w:type="paragraph" w:customStyle="1" w:styleId="A03966A334CC4756ADE3999D19582CDB">
    <w:name w:val="A03966A334CC4756ADE3999D19582CDB"/>
    <w:rsid w:val="00BA3232"/>
  </w:style>
  <w:style w:type="paragraph" w:customStyle="1" w:styleId="209A02BC086A40D09D1D962D635085A9">
    <w:name w:val="209A02BC086A40D09D1D962D635085A9"/>
    <w:rsid w:val="00BA3232"/>
  </w:style>
  <w:style w:type="paragraph" w:customStyle="1" w:styleId="CFC4930141BF4AA99AB4444F0C6EED98">
    <w:name w:val="CFC4930141BF4AA99AB4444F0C6EED98"/>
    <w:rsid w:val="00BA3232"/>
  </w:style>
  <w:style w:type="paragraph" w:customStyle="1" w:styleId="6338E389E5E642AEAD1EF19D2C512481">
    <w:name w:val="6338E389E5E642AEAD1EF19D2C512481"/>
    <w:rsid w:val="00BA3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faae14e-1a6b-4a85-a250-9da601488f62">
      <Value>34</Value>
      <Value>38</Value>
      <Value>316</Value>
    </TaxCatchAll>
    <lcf76f155ced4ddcb4097134ff3c332f xmlns="54d0f007-26e3-47d4-9289-f5724b8b316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2EFAF55E50F514B8754D9731F4FE56C" ma:contentTypeVersion="15" ma:contentTypeDescription="Ein neues Dokument erstellen." ma:contentTypeScope="" ma:versionID="db2e8bafd19f284a29c0311c2c425fe8">
  <xsd:schema xmlns:xsd="http://www.w3.org/2001/XMLSchema" xmlns:xs="http://www.w3.org/2001/XMLSchema" xmlns:p="http://schemas.microsoft.com/office/2006/metadata/properties" xmlns:ns2="1faae14e-1a6b-4a85-a250-9da601488f62" xmlns:ns3="54d0f007-26e3-47d4-9289-f5724b8b3166" targetNamespace="http://schemas.microsoft.com/office/2006/metadata/properties" ma:root="true" ma:fieldsID="725403e41a935efe1bc4106b575342da" ns2:_="" ns3:_="">
    <xsd:import namespace="1faae14e-1a6b-4a85-a250-9da601488f62"/>
    <xsd:import namespace="54d0f007-26e3-47d4-9289-f5724b8b3166"/>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e14e-1a6b-4a85-a250-9da601488f6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2" nillable="true" ma:displayName="Taxonomy Catch All Column" ma:hidden="true" ma:list="{ca40f31c-64cc-4bb9-8be5-82e7e95d30f0}" ma:internalName="TaxCatchAll" ma:showField="CatchAllData" ma:web="1faae14e-1a6b-4a85-a250-9da601488f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d0f007-26e3-47d4-9289-f5724b8b3166"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17a9396d-ac8f-42e2-ab3b-aed8cf2098df"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D7499-40CA-4BF9-A74E-1E3F1B126DF4}">
  <ds:schemaRefs>
    <ds:schemaRef ds:uri="http://schemas.openxmlformats.org/officeDocument/2006/bibliography"/>
  </ds:schemaRefs>
</ds:datastoreItem>
</file>

<file path=customXml/itemProps2.xml><?xml version="1.0" encoding="utf-8"?>
<ds:datastoreItem xmlns:ds="http://schemas.openxmlformats.org/officeDocument/2006/customXml" ds:itemID="{7DA3151E-B74F-4C20-AA33-A16FDDE71F3F}">
  <ds:schemaRefs>
    <ds:schemaRef ds:uri="http://schemas.microsoft.com/office/2006/metadata/properties"/>
    <ds:schemaRef ds:uri="http://schemas.microsoft.com/office/infopath/2007/PartnerControls"/>
    <ds:schemaRef ds:uri="3174e181-403c-4a0b-b644-f1caa8c750d9"/>
    <ds:schemaRef ds:uri="bc5fdd2a-a498-4f0a-b3ea-0b0886acc8d6"/>
    <ds:schemaRef ds:uri="BC5FDD2A-A498-4F0A-B3EA-0B0886ACC8D6"/>
    <ds:schemaRef ds:uri="a36b1e55-60ba-4da2-bcb4-6c8063096f27"/>
    <ds:schemaRef ds:uri="http://schemas.microsoft.com/sharepoint/v3"/>
  </ds:schemaRefs>
</ds:datastoreItem>
</file>

<file path=customXml/itemProps3.xml><?xml version="1.0" encoding="utf-8"?>
<ds:datastoreItem xmlns:ds="http://schemas.openxmlformats.org/officeDocument/2006/customXml" ds:itemID="{719A6198-E967-4887-AEA2-9963AEDB7EFB}"/>
</file>

<file path=customXml/itemProps4.xml><?xml version="1.0" encoding="utf-8"?>
<ds:datastoreItem xmlns:ds="http://schemas.openxmlformats.org/officeDocument/2006/customXml" ds:itemID="{6A39922C-D6BD-4C3C-9584-9EB2673F78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2339</Words>
  <Characters>14741</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Leitfaden zur Antragstellung (MI 005-0323 E)</vt:lpstr>
    </vt:vector>
  </TitlesOfParts>
  <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zur Antragstellung (MI 005-0323 E)</dc:title>
  <dc:subject>Guidelines on the Submission of Funding Requests to Misereor</dc:subject>
  <dc:creator>Bienefeld, Lea</dc:creator>
  <cp:keywords/>
  <dc:description/>
  <cp:lastModifiedBy>Almud Schricke</cp:lastModifiedBy>
  <cp:revision>2</cp:revision>
  <dcterms:created xsi:type="dcterms:W3CDTF">2024-05-22T12:14:00Z</dcterms:created>
  <dcterms:modified xsi:type="dcterms:W3CDTF">2024-05-22T12:14:00Z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0x01010052EFAF55E50F514B8754D9731F4FE56C</vt:lpwstr>
  </property>
  <property fmtid="{D5CDD505-2E9C-101B-9397-08002B2CF9AE}" pid="3" name="Dokumententyp">
    <vt:lpwstr>34;#Formular|c6254792-1a71-4c32-95e9-cfcd72759e1d</vt:lpwstr>
  </property>
  <property fmtid="{D5CDD505-2E9C-101B-9397-08002B2CF9AE}" pid="4" name="Dokumenten-Sprache">
    <vt:lpwstr>38;#englisch|fa5cc8ea-1f9a-4a41-a28c-d7d4db5a6605</vt:lpwstr>
  </property>
  <property fmtid="{D5CDD505-2E9C-101B-9397-08002B2CF9AE}" pid="5" name="Jahr0">
    <vt:lpwstr>316;#2023|5e9069c7-f437-42c3-8dcb-ad855da59481</vt:lpwstr>
  </property>
</Properties>
</file>